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457"/>
        <w:gridCol w:w="6113"/>
      </w:tblGrid>
      <w:tr w:rsidR="00191842" w:rsidRPr="006A4D52" w:rsidTr="00191842">
        <w:trPr>
          <w:trHeight w:val="2683"/>
        </w:trPr>
        <w:tc>
          <w:tcPr>
            <w:tcW w:w="2946" w:type="dxa"/>
            <w:shd w:val="clear" w:color="auto" w:fill="auto"/>
          </w:tcPr>
          <w:p w:rsidR="00191842" w:rsidRPr="006A4D52" w:rsidRDefault="007F38AF" w:rsidP="006A4D52">
            <w:pPr>
              <w:rPr>
                <w:rFonts w:ascii="Book Antiqua" w:hAnsi="Book Antiqua" w:cs="Book Antiqua"/>
                <w:b/>
                <w:bCs/>
                <w:color w:val="FF0000"/>
              </w:rPr>
            </w:pPr>
            <w:r w:rsidRPr="007F38AF">
              <w:rPr>
                <w:noProof/>
              </w:rPr>
              <w:drawing>
                <wp:inline distT="0" distB="0" distL="0" distR="0">
                  <wp:extent cx="2048233" cy="1700808"/>
                  <wp:effectExtent l="0" t="0" r="9525" b="0"/>
                  <wp:docPr id="5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233" cy="1700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8" w:type="dxa"/>
            <w:shd w:val="clear" w:color="auto" w:fill="auto"/>
          </w:tcPr>
          <w:p w:rsidR="00191842" w:rsidRPr="006A4D52" w:rsidRDefault="00191842" w:rsidP="007F38AF">
            <w:pPr>
              <w:pStyle w:val="a3"/>
              <w:rPr>
                <w:b/>
                <w:szCs w:val="28"/>
              </w:rPr>
            </w:pPr>
            <w:r w:rsidRPr="006A4D52">
              <w:rPr>
                <w:b/>
                <w:szCs w:val="28"/>
              </w:rPr>
              <w:t>Министерство образования</w:t>
            </w:r>
          </w:p>
          <w:p w:rsidR="00191842" w:rsidRPr="006A4D52" w:rsidRDefault="00191842" w:rsidP="007F38AF">
            <w:pPr>
              <w:pStyle w:val="a3"/>
              <w:rPr>
                <w:b/>
                <w:szCs w:val="28"/>
              </w:rPr>
            </w:pPr>
            <w:r w:rsidRPr="006A4D52">
              <w:rPr>
                <w:b/>
                <w:szCs w:val="28"/>
              </w:rPr>
              <w:t>Иркутской области</w:t>
            </w:r>
          </w:p>
          <w:p w:rsidR="00191842" w:rsidRPr="006A4D52" w:rsidRDefault="00191842" w:rsidP="007F38AF">
            <w:pPr>
              <w:pStyle w:val="a3"/>
              <w:ind w:left="-621"/>
              <w:rPr>
                <w:b/>
                <w:szCs w:val="28"/>
              </w:rPr>
            </w:pPr>
          </w:p>
          <w:p w:rsidR="00191842" w:rsidRPr="006A4D52" w:rsidRDefault="00191842" w:rsidP="007F38AF">
            <w:pPr>
              <w:pStyle w:val="a3"/>
              <w:rPr>
                <w:b/>
                <w:szCs w:val="28"/>
              </w:rPr>
            </w:pPr>
            <w:r w:rsidRPr="006A4D52">
              <w:rPr>
                <w:b/>
                <w:szCs w:val="28"/>
              </w:rPr>
              <w:t xml:space="preserve">Иркутский институт </w:t>
            </w:r>
          </w:p>
          <w:p w:rsidR="00191842" w:rsidRDefault="00191842" w:rsidP="007F38AF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развития образования </w:t>
            </w:r>
          </w:p>
          <w:p w:rsidR="00191842" w:rsidRPr="00F55393" w:rsidRDefault="00191842" w:rsidP="007F38AF">
            <w:pPr>
              <w:keepNext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91842" w:rsidRDefault="00191842" w:rsidP="007F38AF">
            <w:pPr>
              <w:keepNext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Центр профилактики, </w:t>
            </w:r>
          </w:p>
          <w:p w:rsidR="00191842" w:rsidRPr="00F55393" w:rsidRDefault="00191842" w:rsidP="007F38AF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реабилитации и коррекции</w:t>
            </w:r>
          </w:p>
          <w:p w:rsidR="00191842" w:rsidRPr="006A4D52" w:rsidRDefault="00191842" w:rsidP="00191842">
            <w:pPr>
              <w:ind w:left="1048" w:hanging="1048"/>
              <w:rPr>
                <w:rFonts w:ascii="Book Antiqua" w:hAnsi="Book Antiqua" w:cs="Book Antiqua"/>
                <w:b/>
                <w:bCs/>
                <w:color w:val="FF0000"/>
              </w:rPr>
            </w:pPr>
          </w:p>
        </w:tc>
      </w:tr>
    </w:tbl>
    <w:p w:rsidR="002F6CA8" w:rsidRDefault="002F6CA8" w:rsidP="002F6CA8">
      <w:pPr>
        <w:keepNext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F55393" w:rsidRDefault="00F55393" w:rsidP="00F55393">
      <w:pPr>
        <w:keepNext/>
        <w:jc w:val="center"/>
        <w:rPr>
          <w:rFonts w:ascii="Times New Roman" w:hAnsi="Times New Roman"/>
          <w:b/>
          <w:sz w:val="48"/>
          <w:szCs w:val="48"/>
        </w:rPr>
      </w:pPr>
    </w:p>
    <w:p w:rsidR="00680ED0" w:rsidRPr="00DB5051" w:rsidRDefault="00BA6591" w:rsidP="00765BB8">
      <w:pPr>
        <w:keepNext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Успешная социализация детей: система профилактики соц</w:t>
      </w:r>
      <w:r>
        <w:rPr>
          <w:rFonts w:ascii="Times New Roman" w:hAnsi="Times New Roman"/>
          <w:b/>
          <w:sz w:val="32"/>
          <w:szCs w:val="32"/>
        </w:rPr>
        <w:t>и</w:t>
      </w:r>
      <w:r>
        <w:rPr>
          <w:rFonts w:ascii="Times New Roman" w:hAnsi="Times New Roman"/>
          <w:b/>
          <w:sz w:val="32"/>
          <w:szCs w:val="32"/>
        </w:rPr>
        <w:t>ально-негативных проявлений</w:t>
      </w:r>
    </w:p>
    <w:p w:rsidR="006530B7" w:rsidRPr="006530B7" w:rsidRDefault="006530B7" w:rsidP="00765BB8">
      <w:pPr>
        <w:keepNext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</w:t>
      </w:r>
      <w:r w:rsidR="00BA6591">
        <w:rPr>
          <w:rFonts w:ascii="Times New Roman" w:hAnsi="Times New Roman"/>
          <w:b/>
          <w:sz w:val="32"/>
          <w:szCs w:val="32"/>
        </w:rPr>
        <w:t>методические рекомендации</w:t>
      </w:r>
      <w:r>
        <w:rPr>
          <w:rFonts w:ascii="Times New Roman" w:hAnsi="Times New Roman"/>
          <w:b/>
          <w:sz w:val="32"/>
          <w:szCs w:val="32"/>
        </w:rPr>
        <w:t>)</w:t>
      </w:r>
    </w:p>
    <w:p w:rsidR="00680ED0" w:rsidRPr="00633175" w:rsidRDefault="00680ED0" w:rsidP="00680ED0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F55393" w:rsidRPr="00E2204F" w:rsidRDefault="00F55393" w:rsidP="00F55393">
      <w:pPr>
        <w:pStyle w:val="a5"/>
        <w:spacing w:before="0" w:beforeAutospacing="0" w:after="0" w:afterAutospacing="0"/>
        <w:ind w:left="2832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В рамках реализации ФЦПРО 2011 – 2015г.г.  </w:t>
      </w:r>
      <w:r w:rsidRPr="00E2204F">
        <w:rPr>
          <w:b/>
          <w:sz w:val="28"/>
          <w:szCs w:val="28"/>
        </w:rPr>
        <w:t>«</w:t>
      </w:r>
      <w:r w:rsidRPr="00E2204F">
        <w:rPr>
          <w:b/>
          <w:bCs/>
          <w:sz w:val="28"/>
          <w:szCs w:val="28"/>
        </w:rPr>
        <w:t>Распространение организационно-правовых м</w:t>
      </w:r>
      <w:r w:rsidRPr="00E2204F">
        <w:rPr>
          <w:b/>
          <w:bCs/>
          <w:sz w:val="28"/>
          <w:szCs w:val="28"/>
        </w:rPr>
        <w:t>о</w:t>
      </w:r>
      <w:r w:rsidRPr="00E2204F">
        <w:rPr>
          <w:b/>
          <w:bCs/>
          <w:sz w:val="28"/>
          <w:szCs w:val="28"/>
        </w:rPr>
        <w:t>делей межведомственного взаимодействия образ</w:t>
      </w:r>
      <w:r w:rsidRPr="00E2204F">
        <w:rPr>
          <w:b/>
          <w:bCs/>
          <w:sz w:val="28"/>
          <w:szCs w:val="28"/>
        </w:rPr>
        <w:t>о</w:t>
      </w:r>
      <w:r w:rsidRPr="00E2204F">
        <w:rPr>
          <w:b/>
          <w:bCs/>
          <w:sz w:val="28"/>
          <w:szCs w:val="28"/>
        </w:rPr>
        <w:t>вательных учреждений с органами государстве</w:t>
      </w:r>
      <w:r w:rsidRPr="00E2204F">
        <w:rPr>
          <w:b/>
          <w:bCs/>
          <w:sz w:val="28"/>
          <w:szCs w:val="28"/>
        </w:rPr>
        <w:t>н</w:t>
      </w:r>
      <w:r w:rsidRPr="00E2204F">
        <w:rPr>
          <w:b/>
          <w:bCs/>
          <w:sz w:val="28"/>
          <w:szCs w:val="28"/>
        </w:rPr>
        <w:t>ной и муниципальной власти, общественными о</w:t>
      </w:r>
      <w:r w:rsidRPr="00E2204F">
        <w:rPr>
          <w:b/>
          <w:bCs/>
          <w:sz w:val="28"/>
          <w:szCs w:val="28"/>
        </w:rPr>
        <w:t>р</w:t>
      </w:r>
      <w:r w:rsidRPr="00E2204F">
        <w:rPr>
          <w:b/>
          <w:bCs/>
          <w:sz w:val="28"/>
          <w:szCs w:val="28"/>
        </w:rPr>
        <w:t>ганизациями и другими институтами гражданск</w:t>
      </w:r>
      <w:r w:rsidRPr="00E2204F">
        <w:rPr>
          <w:b/>
          <w:bCs/>
          <w:sz w:val="28"/>
          <w:szCs w:val="28"/>
        </w:rPr>
        <w:t>о</w:t>
      </w:r>
      <w:r w:rsidRPr="00E2204F">
        <w:rPr>
          <w:b/>
          <w:bCs/>
          <w:sz w:val="28"/>
          <w:szCs w:val="28"/>
        </w:rPr>
        <w:t>го общества по обеспечению успешной социализ</w:t>
      </w:r>
      <w:r w:rsidRPr="00E2204F">
        <w:rPr>
          <w:b/>
          <w:bCs/>
          <w:sz w:val="28"/>
          <w:szCs w:val="28"/>
        </w:rPr>
        <w:t>а</w:t>
      </w:r>
      <w:r w:rsidRPr="00E2204F">
        <w:rPr>
          <w:b/>
          <w:bCs/>
          <w:sz w:val="28"/>
          <w:szCs w:val="28"/>
        </w:rPr>
        <w:t>ции детей-сирот и детей, оставшихся без попеч</w:t>
      </w:r>
      <w:r w:rsidRPr="00E2204F">
        <w:rPr>
          <w:b/>
          <w:bCs/>
          <w:sz w:val="28"/>
          <w:szCs w:val="28"/>
        </w:rPr>
        <w:t>е</w:t>
      </w:r>
      <w:r w:rsidRPr="00E2204F">
        <w:rPr>
          <w:b/>
          <w:bCs/>
          <w:sz w:val="28"/>
          <w:szCs w:val="28"/>
        </w:rPr>
        <w:t xml:space="preserve">ния родителей, в </w:t>
      </w:r>
      <w:bookmarkStart w:id="0" w:name="_GoBack"/>
      <w:bookmarkEnd w:id="0"/>
      <w:r w:rsidRPr="00E2204F">
        <w:rPr>
          <w:b/>
          <w:bCs/>
          <w:sz w:val="28"/>
          <w:szCs w:val="28"/>
        </w:rPr>
        <w:t>том числе  в период их пости</w:t>
      </w:r>
      <w:r w:rsidRPr="00E2204F">
        <w:rPr>
          <w:b/>
          <w:bCs/>
          <w:sz w:val="28"/>
          <w:szCs w:val="28"/>
        </w:rPr>
        <w:t>н</w:t>
      </w:r>
      <w:r w:rsidRPr="00E2204F">
        <w:rPr>
          <w:b/>
          <w:bCs/>
          <w:sz w:val="28"/>
          <w:szCs w:val="28"/>
        </w:rPr>
        <w:t>тернатной адаптации</w:t>
      </w:r>
      <w:r w:rsidRPr="00E2204F">
        <w:rPr>
          <w:b/>
          <w:sz w:val="28"/>
          <w:szCs w:val="28"/>
        </w:rPr>
        <w:t>»</w:t>
      </w:r>
    </w:p>
    <w:p w:rsidR="00680ED0" w:rsidRPr="00633175" w:rsidRDefault="00680ED0" w:rsidP="00680ED0">
      <w:pPr>
        <w:pStyle w:val="FR1"/>
        <w:keepNext/>
        <w:widowControl/>
        <w:jc w:val="both"/>
        <w:rPr>
          <w:snapToGrid/>
          <w:sz w:val="28"/>
          <w:szCs w:val="28"/>
        </w:rPr>
      </w:pPr>
    </w:p>
    <w:p w:rsidR="00680ED0" w:rsidRDefault="00680ED0" w:rsidP="00680ED0">
      <w:pPr>
        <w:pStyle w:val="4"/>
        <w:spacing w:before="0" w:after="0"/>
        <w:jc w:val="both"/>
        <w:rPr>
          <w:rFonts w:ascii="Arial" w:hAnsi="Arial" w:cs="Arial"/>
          <w:sz w:val="32"/>
          <w:szCs w:val="32"/>
        </w:rPr>
      </w:pPr>
    </w:p>
    <w:p w:rsidR="00765BB8" w:rsidRPr="00765BB8" w:rsidRDefault="00765BB8" w:rsidP="00765BB8"/>
    <w:p w:rsidR="005B35DA" w:rsidRDefault="003F3F41" w:rsidP="00F3070A">
      <w:pPr>
        <w:pStyle w:val="4"/>
        <w:spacing w:before="0" w:after="0"/>
        <w:jc w:val="center"/>
      </w:pPr>
      <w:r>
        <w:rPr>
          <w:noProof/>
        </w:rPr>
        <w:drawing>
          <wp:inline distT="0" distB="0" distL="0" distR="0">
            <wp:extent cx="1300480" cy="1513840"/>
            <wp:effectExtent l="0" t="0" r="0" b="0"/>
            <wp:docPr id="4" name="Рисунок 2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5DA" w:rsidRDefault="005B35DA" w:rsidP="00680ED0"/>
    <w:p w:rsidR="00680ED0" w:rsidRDefault="00680ED0" w:rsidP="00680ED0"/>
    <w:p w:rsidR="00191842" w:rsidRDefault="00191842" w:rsidP="00680ED0"/>
    <w:p w:rsidR="00191842" w:rsidRDefault="00191842" w:rsidP="00680ED0"/>
    <w:p w:rsidR="00191842" w:rsidRDefault="00191842" w:rsidP="00680ED0"/>
    <w:p w:rsidR="00191842" w:rsidRDefault="00191842" w:rsidP="00680ED0"/>
    <w:p w:rsidR="00191842" w:rsidRDefault="00191842" w:rsidP="00680ED0"/>
    <w:p w:rsidR="00191842" w:rsidRDefault="00191842" w:rsidP="00680ED0"/>
    <w:p w:rsidR="00765BB8" w:rsidRDefault="00765BB8" w:rsidP="00680ED0"/>
    <w:p w:rsidR="00765BB8" w:rsidRDefault="00765BB8" w:rsidP="00680ED0"/>
    <w:p w:rsidR="00680ED0" w:rsidRPr="00680ED0" w:rsidRDefault="00680ED0" w:rsidP="00680ED0">
      <w:pPr>
        <w:pStyle w:val="4"/>
        <w:spacing w:before="0" w:after="0"/>
        <w:jc w:val="center"/>
      </w:pPr>
      <w:r>
        <w:t>Иркутск -201</w:t>
      </w:r>
      <w:r w:rsidR="00191842">
        <w:t>5</w:t>
      </w:r>
    </w:p>
    <w:p w:rsidR="00F600A4" w:rsidRDefault="00F600A4" w:rsidP="00680ED0"/>
    <w:p w:rsidR="00C0519F" w:rsidRPr="005B35DA" w:rsidRDefault="00C0519F" w:rsidP="00680ED0"/>
    <w:p w:rsidR="00680ED0" w:rsidRPr="00633175" w:rsidRDefault="00680ED0" w:rsidP="00680ED0">
      <w:pPr>
        <w:jc w:val="center"/>
        <w:rPr>
          <w:rFonts w:ascii="Times New Roman" w:hAnsi="Times New Roman"/>
          <w:b/>
          <w:sz w:val="28"/>
          <w:szCs w:val="28"/>
        </w:rPr>
      </w:pPr>
      <w:r w:rsidRPr="00633175">
        <w:rPr>
          <w:rFonts w:ascii="Times New Roman" w:hAnsi="Times New Roman"/>
          <w:sz w:val="28"/>
          <w:szCs w:val="28"/>
        </w:rPr>
        <w:lastRenderedPageBreak/>
        <w:t>Печатается  по решению редакционно-издательского совета</w:t>
      </w:r>
    </w:p>
    <w:p w:rsidR="00680ED0" w:rsidRPr="00633175" w:rsidRDefault="00680ED0" w:rsidP="00680ED0">
      <w:pPr>
        <w:jc w:val="both"/>
        <w:rPr>
          <w:rFonts w:ascii="Times New Roman" w:hAnsi="Times New Roman"/>
          <w:b/>
          <w:sz w:val="28"/>
          <w:szCs w:val="28"/>
        </w:rPr>
      </w:pPr>
    </w:p>
    <w:p w:rsidR="00680ED0" w:rsidRPr="00633175" w:rsidRDefault="00680ED0" w:rsidP="00680ED0">
      <w:pPr>
        <w:jc w:val="both"/>
        <w:rPr>
          <w:rFonts w:ascii="Times New Roman" w:hAnsi="Times New Roman"/>
          <w:sz w:val="28"/>
          <w:szCs w:val="28"/>
        </w:rPr>
      </w:pPr>
    </w:p>
    <w:p w:rsidR="00680ED0" w:rsidRPr="00680A73" w:rsidRDefault="00680ED0" w:rsidP="00680E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ED0" w:rsidRPr="002664D6" w:rsidRDefault="00BA6591" w:rsidP="00D96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Успешная социализация детей: система профилактики социально-негативных проявлений (методические рекомендации) </w:t>
      </w:r>
      <w:r w:rsidR="00680ED0">
        <w:rPr>
          <w:rFonts w:ascii="Times New Roman" w:hAnsi="Times New Roman" w:cs="Times New Roman"/>
          <w:sz w:val="28"/>
          <w:szCs w:val="28"/>
        </w:rPr>
        <w:t>Ир</w:t>
      </w:r>
      <w:r w:rsidR="00EB067E">
        <w:rPr>
          <w:rFonts w:ascii="Times New Roman" w:hAnsi="Times New Roman" w:cs="Times New Roman"/>
          <w:sz w:val="28"/>
          <w:szCs w:val="28"/>
        </w:rPr>
        <w:t>кутск. ИРО</w:t>
      </w:r>
      <w:r>
        <w:rPr>
          <w:rFonts w:ascii="Times New Roman" w:hAnsi="Times New Roman" w:cs="Times New Roman"/>
          <w:sz w:val="28"/>
          <w:szCs w:val="28"/>
        </w:rPr>
        <w:t xml:space="preserve"> - ЦПРК</w:t>
      </w:r>
      <w:r w:rsidR="00EB067E">
        <w:rPr>
          <w:rFonts w:ascii="Times New Roman" w:hAnsi="Times New Roman" w:cs="Times New Roman"/>
          <w:sz w:val="28"/>
          <w:szCs w:val="28"/>
        </w:rPr>
        <w:t>. - 2015</w:t>
      </w:r>
      <w:r w:rsidR="00680ED0" w:rsidRPr="00680A73">
        <w:rPr>
          <w:rFonts w:ascii="Times New Roman" w:hAnsi="Times New Roman" w:cs="Times New Roman"/>
          <w:sz w:val="28"/>
          <w:szCs w:val="28"/>
        </w:rPr>
        <w:t xml:space="preserve"> – с.</w:t>
      </w:r>
      <w:r w:rsidR="00A141B1">
        <w:rPr>
          <w:rFonts w:ascii="Times New Roman" w:hAnsi="Times New Roman" w:cs="Times New Roman"/>
          <w:sz w:val="28"/>
          <w:szCs w:val="28"/>
        </w:rPr>
        <w:t>82</w:t>
      </w:r>
    </w:p>
    <w:p w:rsidR="00680ED0" w:rsidRPr="00633175" w:rsidRDefault="00680ED0" w:rsidP="00D96FED">
      <w:pPr>
        <w:jc w:val="both"/>
        <w:rPr>
          <w:rFonts w:ascii="Times New Roman" w:hAnsi="Times New Roman"/>
          <w:sz w:val="28"/>
          <w:szCs w:val="28"/>
        </w:rPr>
      </w:pPr>
    </w:p>
    <w:p w:rsidR="00680ED0" w:rsidRPr="00633175" w:rsidRDefault="00680ED0" w:rsidP="00D96FED">
      <w:pPr>
        <w:jc w:val="both"/>
        <w:rPr>
          <w:rFonts w:ascii="Times New Roman" w:hAnsi="Times New Roman"/>
          <w:sz w:val="28"/>
          <w:szCs w:val="28"/>
        </w:rPr>
      </w:pPr>
    </w:p>
    <w:p w:rsidR="00680ED0" w:rsidRPr="00633175" w:rsidRDefault="00191842" w:rsidP="00D96F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Автор- составитель: </w:t>
      </w:r>
      <w:r w:rsidR="00BA6591">
        <w:rPr>
          <w:rFonts w:ascii="Times New Roman" w:hAnsi="Times New Roman"/>
          <w:sz w:val="28"/>
          <w:szCs w:val="28"/>
        </w:rPr>
        <w:t>Переломова Н.А.</w:t>
      </w:r>
    </w:p>
    <w:p w:rsidR="00680ED0" w:rsidRPr="00633175" w:rsidRDefault="00680ED0" w:rsidP="00D96FED">
      <w:pPr>
        <w:jc w:val="both"/>
        <w:rPr>
          <w:rFonts w:ascii="Times New Roman" w:hAnsi="Times New Roman"/>
          <w:sz w:val="28"/>
          <w:szCs w:val="28"/>
        </w:rPr>
      </w:pPr>
    </w:p>
    <w:p w:rsidR="00F90921" w:rsidRDefault="00F90921" w:rsidP="00F90921">
      <w:pPr>
        <w:tabs>
          <w:tab w:val="left" w:pos="1640"/>
        </w:tabs>
        <w:jc w:val="both"/>
        <w:rPr>
          <w:rFonts w:ascii="Times New Roman" w:hAnsi="Times New Roman"/>
          <w:sz w:val="28"/>
          <w:szCs w:val="28"/>
        </w:rPr>
      </w:pPr>
    </w:p>
    <w:p w:rsidR="00F90921" w:rsidRDefault="00F90921" w:rsidP="00F90921">
      <w:pPr>
        <w:tabs>
          <w:tab w:val="left" w:pos="16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Научный редактор: </w:t>
      </w:r>
      <w:r w:rsidR="003052B1">
        <w:rPr>
          <w:rFonts w:ascii="Times New Roman" w:hAnsi="Times New Roman"/>
          <w:sz w:val="28"/>
          <w:szCs w:val="28"/>
        </w:rPr>
        <w:t>Дичина Н.Ю., к.п.н., доцент</w:t>
      </w:r>
    </w:p>
    <w:p w:rsidR="00F90921" w:rsidRDefault="00F90921" w:rsidP="00F90921">
      <w:pPr>
        <w:tabs>
          <w:tab w:val="left" w:pos="1640"/>
        </w:tabs>
        <w:jc w:val="both"/>
        <w:rPr>
          <w:rFonts w:ascii="Times New Roman" w:hAnsi="Times New Roman"/>
          <w:sz w:val="28"/>
          <w:szCs w:val="28"/>
        </w:rPr>
      </w:pPr>
    </w:p>
    <w:p w:rsidR="00F90921" w:rsidRDefault="00F90921" w:rsidP="00F90921">
      <w:pPr>
        <w:tabs>
          <w:tab w:val="left" w:pos="16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Рецензент: </w:t>
      </w:r>
      <w:r w:rsidR="003052B1">
        <w:rPr>
          <w:rFonts w:ascii="Times New Roman" w:hAnsi="Times New Roman"/>
          <w:sz w:val="28"/>
          <w:szCs w:val="28"/>
        </w:rPr>
        <w:t xml:space="preserve">Ковалева Е.Б., </w:t>
      </w:r>
      <w:r>
        <w:rPr>
          <w:rFonts w:ascii="Times New Roman" w:hAnsi="Times New Roman"/>
          <w:sz w:val="28"/>
          <w:szCs w:val="28"/>
        </w:rPr>
        <w:t xml:space="preserve"> к.п</w:t>
      </w:r>
      <w:r w:rsidR="003052B1">
        <w:rPr>
          <w:rFonts w:ascii="Times New Roman" w:hAnsi="Times New Roman"/>
          <w:sz w:val="28"/>
          <w:szCs w:val="28"/>
        </w:rPr>
        <w:t>сихол.н., доцент</w:t>
      </w:r>
    </w:p>
    <w:p w:rsidR="00F90921" w:rsidRDefault="00676E32" w:rsidP="00F90921">
      <w:pPr>
        <w:tabs>
          <w:tab w:val="left" w:pos="16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Баширова Т.Б., к.п.н., доцент</w:t>
      </w:r>
    </w:p>
    <w:p w:rsidR="00680ED0" w:rsidRPr="00B140DD" w:rsidRDefault="00680ED0" w:rsidP="00D96F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ED0" w:rsidRPr="00633175" w:rsidRDefault="00680ED0" w:rsidP="00D96FED">
      <w:pPr>
        <w:tabs>
          <w:tab w:val="left" w:pos="1640"/>
        </w:tabs>
        <w:jc w:val="both"/>
        <w:rPr>
          <w:rFonts w:ascii="Times New Roman" w:hAnsi="Times New Roman"/>
          <w:sz w:val="28"/>
          <w:szCs w:val="28"/>
        </w:rPr>
      </w:pPr>
    </w:p>
    <w:p w:rsidR="0070476D" w:rsidRPr="00633175" w:rsidRDefault="0070476D" w:rsidP="00D96FED">
      <w:pPr>
        <w:tabs>
          <w:tab w:val="left" w:pos="1640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с</w:t>
      </w:r>
      <w:r w:rsidR="00D96FED">
        <w:rPr>
          <w:rFonts w:ascii="Times New Roman" w:hAnsi="Times New Roman"/>
          <w:sz w:val="28"/>
          <w:szCs w:val="28"/>
        </w:rPr>
        <w:t xml:space="preserve">борнике представлены материалы по </w:t>
      </w:r>
      <w:r w:rsidR="004F3364">
        <w:rPr>
          <w:rFonts w:ascii="Times New Roman" w:hAnsi="Times New Roman"/>
          <w:sz w:val="28"/>
          <w:szCs w:val="28"/>
        </w:rPr>
        <w:t>модели успешной с</w:t>
      </w:r>
      <w:r w:rsidR="004F3364">
        <w:rPr>
          <w:rFonts w:ascii="Times New Roman" w:hAnsi="Times New Roman"/>
          <w:sz w:val="28"/>
          <w:szCs w:val="28"/>
        </w:rPr>
        <w:t>о</w:t>
      </w:r>
      <w:r w:rsidR="004F3364">
        <w:rPr>
          <w:rFonts w:ascii="Times New Roman" w:hAnsi="Times New Roman"/>
          <w:sz w:val="28"/>
          <w:szCs w:val="28"/>
        </w:rPr>
        <w:t xml:space="preserve">циализации подростков в системе </w:t>
      </w:r>
      <w:r w:rsidR="00E86B0F">
        <w:rPr>
          <w:rFonts w:ascii="Times New Roman" w:hAnsi="Times New Roman"/>
          <w:sz w:val="28"/>
          <w:szCs w:val="28"/>
        </w:rPr>
        <w:t>профилактики Иркутской области</w:t>
      </w:r>
      <w:r w:rsidR="004F3364">
        <w:rPr>
          <w:rFonts w:ascii="Times New Roman" w:hAnsi="Times New Roman"/>
          <w:sz w:val="28"/>
          <w:szCs w:val="28"/>
        </w:rPr>
        <w:t>.</w:t>
      </w:r>
    </w:p>
    <w:p w:rsidR="00680ED0" w:rsidRPr="00633175" w:rsidRDefault="00680ED0" w:rsidP="00D96FED">
      <w:pPr>
        <w:jc w:val="both"/>
        <w:rPr>
          <w:rFonts w:ascii="Times New Roman" w:hAnsi="Times New Roman"/>
          <w:sz w:val="28"/>
          <w:szCs w:val="28"/>
        </w:rPr>
      </w:pPr>
    </w:p>
    <w:p w:rsidR="00680ED0" w:rsidRDefault="00680ED0" w:rsidP="00D96F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 может быть интересен специалистам, работающим с молодежью,  педагогам образовательных учреждений.</w:t>
      </w:r>
    </w:p>
    <w:p w:rsidR="00680ED0" w:rsidRDefault="00680ED0" w:rsidP="00D96FED">
      <w:pPr>
        <w:jc w:val="both"/>
        <w:rPr>
          <w:rFonts w:ascii="Times New Roman" w:hAnsi="Times New Roman"/>
          <w:sz w:val="28"/>
          <w:szCs w:val="28"/>
        </w:rPr>
      </w:pPr>
    </w:p>
    <w:p w:rsidR="00680ED0" w:rsidRDefault="00680ED0" w:rsidP="00D96FED">
      <w:pPr>
        <w:jc w:val="both"/>
        <w:rPr>
          <w:rFonts w:ascii="Times New Roman" w:hAnsi="Times New Roman"/>
          <w:sz w:val="28"/>
          <w:szCs w:val="28"/>
        </w:rPr>
      </w:pPr>
    </w:p>
    <w:p w:rsidR="00680ED0" w:rsidRDefault="00680ED0" w:rsidP="00D96FED">
      <w:pPr>
        <w:jc w:val="both"/>
        <w:rPr>
          <w:rFonts w:ascii="Times New Roman" w:hAnsi="Times New Roman"/>
          <w:sz w:val="28"/>
          <w:szCs w:val="28"/>
        </w:rPr>
      </w:pPr>
    </w:p>
    <w:p w:rsidR="00680ED0" w:rsidRDefault="00680ED0" w:rsidP="00D96FED">
      <w:pPr>
        <w:jc w:val="both"/>
        <w:rPr>
          <w:rFonts w:ascii="Times New Roman" w:hAnsi="Times New Roman"/>
          <w:sz w:val="28"/>
          <w:szCs w:val="28"/>
        </w:rPr>
      </w:pPr>
    </w:p>
    <w:p w:rsidR="00254B98" w:rsidRDefault="00254B98" w:rsidP="00D96FED">
      <w:pPr>
        <w:jc w:val="both"/>
        <w:rPr>
          <w:rFonts w:ascii="Times New Roman" w:hAnsi="Times New Roman"/>
          <w:sz w:val="28"/>
          <w:szCs w:val="28"/>
        </w:rPr>
      </w:pPr>
    </w:p>
    <w:p w:rsidR="00680ED0" w:rsidRDefault="00680ED0" w:rsidP="00D96FED">
      <w:pPr>
        <w:jc w:val="both"/>
        <w:rPr>
          <w:rFonts w:ascii="Times New Roman" w:hAnsi="Times New Roman"/>
          <w:sz w:val="28"/>
          <w:szCs w:val="28"/>
        </w:rPr>
      </w:pPr>
    </w:p>
    <w:p w:rsidR="00680ED0" w:rsidRDefault="00680ED0" w:rsidP="00D96FED">
      <w:pPr>
        <w:jc w:val="both"/>
        <w:rPr>
          <w:rFonts w:ascii="Times New Roman" w:hAnsi="Times New Roman"/>
          <w:sz w:val="28"/>
          <w:szCs w:val="28"/>
        </w:rPr>
      </w:pPr>
    </w:p>
    <w:p w:rsidR="00680ED0" w:rsidRPr="00633175" w:rsidRDefault="00680ED0" w:rsidP="00D96FED">
      <w:pPr>
        <w:jc w:val="both"/>
        <w:rPr>
          <w:rFonts w:ascii="Times New Roman" w:hAnsi="Times New Roman"/>
          <w:sz w:val="28"/>
          <w:szCs w:val="28"/>
        </w:rPr>
      </w:pPr>
    </w:p>
    <w:p w:rsidR="00680ED0" w:rsidRPr="00633175" w:rsidRDefault="00680ED0" w:rsidP="00D96FED">
      <w:pPr>
        <w:jc w:val="both"/>
        <w:rPr>
          <w:rFonts w:ascii="Times New Roman" w:hAnsi="Times New Roman"/>
          <w:sz w:val="28"/>
          <w:szCs w:val="28"/>
        </w:rPr>
      </w:pPr>
      <w:r w:rsidRPr="00633175">
        <w:rPr>
          <w:rFonts w:ascii="Times New Roman" w:hAnsi="Times New Roman"/>
          <w:sz w:val="28"/>
          <w:szCs w:val="28"/>
          <w:lang w:val="en-US"/>
        </w:rPr>
        <w:t>ISBN</w:t>
      </w:r>
      <w:r w:rsidRPr="00633175">
        <w:rPr>
          <w:rFonts w:ascii="Times New Roman" w:hAnsi="Times New Roman"/>
          <w:sz w:val="28"/>
          <w:szCs w:val="28"/>
        </w:rPr>
        <w:t xml:space="preserve"> 5-86149-073-2</w:t>
      </w:r>
    </w:p>
    <w:p w:rsidR="00680ED0" w:rsidRPr="00633175" w:rsidRDefault="00680ED0" w:rsidP="00D96FED">
      <w:pPr>
        <w:jc w:val="both"/>
        <w:rPr>
          <w:rFonts w:ascii="Times New Roman" w:hAnsi="Times New Roman"/>
          <w:sz w:val="28"/>
          <w:szCs w:val="28"/>
        </w:rPr>
      </w:pPr>
    </w:p>
    <w:p w:rsidR="00680ED0" w:rsidRPr="00633175" w:rsidRDefault="00680ED0" w:rsidP="00D96FED">
      <w:pPr>
        <w:jc w:val="both"/>
        <w:rPr>
          <w:rFonts w:ascii="Times New Roman" w:hAnsi="Times New Roman"/>
          <w:sz w:val="28"/>
          <w:szCs w:val="28"/>
        </w:rPr>
      </w:pPr>
    </w:p>
    <w:p w:rsidR="00680ED0" w:rsidRPr="00633175" w:rsidRDefault="00680ED0" w:rsidP="00D96FED">
      <w:pPr>
        <w:jc w:val="both"/>
        <w:rPr>
          <w:rFonts w:ascii="Times New Roman" w:hAnsi="Times New Roman"/>
          <w:sz w:val="28"/>
          <w:szCs w:val="28"/>
        </w:rPr>
      </w:pPr>
    </w:p>
    <w:p w:rsidR="00680ED0" w:rsidRDefault="00680ED0" w:rsidP="00D96FED">
      <w:pPr>
        <w:jc w:val="both"/>
        <w:rPr>
          <w:rFonts w:ascii="Times New Roman" w:hAnsi="Times New Roman"/>
          <w:sz w:val="28"/>
          <w:szCs w:val="28"/>
        </w:rPr>
      </w:pPr>
    </w:p>
    <w:p w:rsidR="00680ED0" w:rsidRDefault="00680ED0" w:rsidP="00D96FED">
      <w:pPr>
        <w:jc w:val="both"/>
        <w:rPr>
          <w:rFonts w:ascii="Times New Roman" w:hAnsi="Times New Roman"/>
          <w:sz w:val="28"/>
          <w:szCs w:val="28"/>
        </w:rPr>
      </w:pPr>
    </w:p>
    <w:p w:rsidR="00680ED0" w:rsidRDefault="00680ED0" w:rsidP="00D96FED">
      <w:pPr>
        <w:jc w:val="both"/>
        <w:rPr>
          <w:rFonts w:ascii="Times New Roman" w:hAnsi="Times New Roman"/>
          <w:sz w:val="28"/>
          <w:szCs w:val="28"/>
        </w:rPr>
      </w:pPr>
    </w:p>
    <w:p w:rsidR="00D96FED" w:rsidRDefault="00D96FED" w:rsidP="00D96FED">
      <w:pPr>
        <w:jc w:val="both"/>
        <w:rPr>
          <w:rFonts w:ascii="Times New Roman" w:hAnsi="Times New Roman"/>
          <w:sz w:val="28"/>
          <w:szCs w:val="28"/>
        </w:rPr>
      </w:pPr>
    </w:p>
    <w:p w:rsidR="00D96FED" w:rsidRDefault="00D96FED" w:rsidP="00D96FED">
      <w:pPr>
        <w:jc w:val="both"/>
        <w:rPr>
          <w:rFonts w:ascii="Times New Roman" w:hAnsi="Times New Roman"/>
          <w:sz w:val="28"/>
          <w:szCs w:val="28"/>
        </w:rPr>
      </w:pPr>
    </w:p>
    <w:p w:rsidR="00850989" w:rsidRDefault="00850989" w:rsidP="00D96FED">
      <w:pPr>
        <w:jc w:val="both"/>
        <w:rPr>
          <w:rFonts w:ascii="Times New Roman" w:hAnsi="Times New Roman"/>
          <w:sz w:val="28"/>
          <w:szCs w:val="28"/>
        </w:rPr>
      </w:pPr>
    </w:p>
    <w:p w:rsidR="00D96FED" w:rsidRDefault="00D96FED" w:rsidP="00D96FED">
      <w:pPr>
        <w:jc w:val="both"/>
        <w:rPr>
          <w:rFonts w:ascii="Times New Roman" w:hAnsi="Times New Roman"/>
          <w:sz w:val="28"/>
          <w:szCs w:val="28"/>
        </w:rPr>
      </w:pPr>
    </w:p>
    <w:p w:rsidR="00680ED0" w:rsidRPr="00633175" w:rsidRDefault="00680ED0" w:rsidP="00D96FED">
      <w:pPr>
        <w:jc w:val="both"/>
        <w:rPr>
          <w:rFonts w:ascii="Times New Roman" w:hAnsi="Times New Roman"/>
          <w:sz w:val="28"/>
          <w:szCs w:val="28"/>
        </w:rPr>
      </w:pPr>
    </w:p>
    <w:p w:rsidR="00680ED0" w:rsidRPr="00405B46" w:rsidRDefault="00680ED0" w:rsidP="00D96FED">
      <w:pPr>
        <w:jc w:val="both"/>
        <w:rPr>
          <w:rFonts w:ascii="Times New Roman" w:hAnsi="Times New Roman"/>
          <w:sz w:val="28"/>
          <w:szCs w:val="28"/>
        </w:rPr>
      </w:pPr>
      <w:r w:rsidRPr="00633175">
        <w:rPr>
          <w:rFonts w:ascii="Times New Roman" w:hAnsi="Times New Roman"/>
          <w:sz w:val="28"/>
          <w:szCs w:val="28"/>
        </w:rPr>
        <w:t xml:space="preserve">© </w:t>
      </w:r>
    </w:p>
    <w:p w:rsidR="008658EA" w:rsidRDefault="00680ED0" w:rsidP="008658EA">
      <w:pPr>
        <w:jc w:val="both"/>
        <w:rPr>
          <w:rFonts w:ascii="Times New Roman" w:hAnsi="Times New Roman"/>
          <w:sz w:val="28"/>
          <w:szCs w:val="28"/>
        </w:rPr>
      </w:pPr>
      <w:r w:rsidRPr="00633175">
        <w:rPr>
          <w:rFonts w:ascii="Times New Roman" w:hAnsi="Times New Roman"/>
          <w:sz w:val="28"/>
          <w:szCs w:val="28"/>
        </w:rPr>
        <w:t xml:space="preserve">© </w:t>
      </w:r>
      <w:r w:rsidR="009E577F">
        <w:rPr>
          <w:rFonts w:ascii="Times New Roman" w:hAnsi="Times New Roman" w:cs="Times New Roman"/>
          <w:sz w:val="28"/>
          <w:szCs w:val="28"/>
        </w:rPr>
        <w:t>Ц</w:t>
      </w:r>
      <w:r w:rsidR="00765BB8">
        <w:rPr>
          <w:rFonts w:ascii="Times New Roman" w:hAnsi="Times New Roman" w:cs="Times New Roman"/>
          <w:sz w:val="28"/>
          <w:szCs w:val="28"/>
        </w:rPr>
        <w:t>ентр профилактики, реабилитации и коррекции, г Иркутск</w:t>
      </w:r>
      <w:r w:rsidR="00676E32">
        <w:rPr>
          <w:rFonts w:ascii="Times New Roman" w:hAnsi="Times New Roman" w:cs="Times New Roman"/>
          <w:sz w:val="28"/>
          <w:szCs w:val="28"/>
        </w:rPr>
        <w:t>, 2015</w:t>
      </w:r>
    </w:p>
    <w:p w:rsidR="00850989" w:rsidRDefault="00850989" w:rsidP="00155E32">
      <w:pPr>
        <w:jc w:val="center"/>
        <w:rPr>
          <w:b/>
          <w:sz w:val="28"/>
          <w:szCs w:val="28"/>
        </w:rPr>
      </w:pPr>
    </w:p>
    <w:p w:rsidR="0010616B" w:rsidRPr="00F90921" w:rsidRDefault="00680ED0" w:rsidP="00155E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921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10616B" w:rsidRPr="00F90921" w:rsidRDefault="0010616B" w:rsidP="00946D89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10031" w:type="dxa"/>
        <w:tblLook w:val="04A0"/>
      </w:tblPr>
      <w:tblGrid>
        <w:gridCol w:w="9039"/>
        <w:gridCol w:w="992"/>
      </w:tblGrid>
      <w:tr w:rsidR="00850989" w:rsidRPr="00A141B1" w:rsidTr="00A141B1">
        <w:tc>
          <w:tcPr>
            <w:tcW w:w="9039" w:type="dxa"/>
            <w:shd w:val="clear" w:color="auto" w:fill="auto"/>
          </w:tcPr>
          <w:p w:rsidR="00850989" w:rsidRPr="00A141B1" w:rsidRDefault="00601CF4" w:rsidP="004079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1B1">
              <w:rPr>
                <w:rFonts w:ascii="Times New Roman" w:hAnsi="Times New Roman" w:cs="Times New Roman"/>
                <w:sz w:val="28"/>
                <w:szCs w:val="28"/>
              </w:rPr>
              <w:t>Профилактика социально-негативных явлений</w:t>
            </w:r>
          </w:p>
        </w:tc>
        <w:tc>
          <w:tcPr>
            <w:tcW w:w="992" w:type="dxa"/>
            <w:shd w:val="clear" w:color="auto" w:fill="auto"/>
          </w:tcPr>
          <w:p w:rsidR="00850989" w:rsidRPr="00A141B1" w:rsidRDefault="00850989" w:rsidP="004079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1B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</w:p>
        </w:tc>
      </w:tr>
      <w:tr w:rsidR="00850989" w:rsidRPr="00A141B1" w:rsidTr="00A141B1">
        <w:tc>
          <w:tcPr>
            <w:tcW w:w="9039" w:type="dxa"/>
            <w:shd w:val="clear" w:color="auto" w:fill="auto"/>
          </w:tcPr>
          <w:p w:rsidR="00850989" w:rsidRDefault="00601CF4" w:rsidP="00601CF4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1B1">
              <w:rPr>
                <w:rFonts w:ascii="Times New Roman" w:hAnsi="Times New Roman" w:cs="Times New Roman"/>
                <w:bCs/>
                <w:sz w:val="28"/>
                <w:szCs w:val="28"/>
              </w:rPr>
              <w:t>Маршрутизатор по организации и проведению профилактических недель для участников образовательного процесса</w:t>
            </w:r>
          </w:p>
          <w:p w:rsidR="00A141B1" w:rsidRPr="00A141B1" w:rsidRDefault="00A141B1" w:rsidP="00601CF4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50989" w:rsidRPr="00A141B1" w:rsidRDefault="00601CF4" w:rsidP="004079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1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0989" w:rsidRPr="00A141B1" w:rsidTr="00A141B1">
        <w:tc>
          <w:tcPr>
            <w:tcW w:w="9039" w:type="dxa"/>
            <w:shd w:val="clear" w:color="auto" w:fill="auto"/>
          </w:tcPr>
          <w:p w:rsidR="00783EAA" w:rsidRDefault="00601CF4" w:rsidP="006337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1B1"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Положение  об областной недели по профилактике экстремизма в подр</w:t>
            </w:r>
            <w:r w:rsidRPr="00A141B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141B1">
              <w:rPr>
                <w:rFonts w:ascii="Times New Roman" w:hAnsi="Times New Roman" w:cs="Times New Roman"/>
                <w:bCs/>
                <w:sz w:val="28"/>
                <w:szCs w:val="28"/>
              </w:rPr>
              <w:t>стковой среде «Единство многообразия»</w:t>
            </w:r>
          </w:p>
          <w:p w:rsidR="00A141B1" w:rsidRPr="00A141B1" w:rsidRDefault="00A141B1" w:rsidP="006337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50989" w:rsidRPr="00A141B1" w:rsidRDefault="00601CF4" w:rsidP="004079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1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94786" w:rsidRPr="00A141B1" w:rsidTr="00A141B1">
        <w:tc>
          <w:tcPr>
            <w:tcW w:w="9039" w:type="dxa"/>
            <w:shd w:val="clear" w:color="auto" w:fill="auto"/>
          </w:tcPr>
          <w:p w:rsidR="00494786" w:rsidRDefault="00601CF4" w:rsidP="00601CF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1B1"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Положение   по организации и проведению областной недели профила</w:t>
            </w:r>
            <w:r w:rsidRPr="00A141B1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A141B1">
              <w:rPr>
                <w:rFonts w:ascii="Times New Roman" w:hAnsi="Times New Roman" w:cs="Times New Roman"/>
                <w:bCs/>
                <w:sz w:val="28"/>
                <w:szCs w:val="28"/>
              </w:rPr>
              <w:t>тики ВИЧ и пропаганде  нравственных и семейных ценностей  «Здоровая семья»</w:t>
            </w:r>
          </w:p>
          <w:p w:rsidR="00A141B1" w:rsidRPr="00A141B1" w:rsidRDefault="00A141B1" w:rsidP="00601CF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94786" w:rsidRPr="00A141B1" w:rsidRDefault="00601CF4" w:rsidP="004079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1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83EAA" w:rsidRPr="00A141B1" w:rsidTr="00A141B1">
        <w:tc>
          <w:tcPr>
            <w:tcW w:w="9039" w:type="dxa"/>
            <w:shd w:val="clear" w:color="auto" w:fill="auto"/>
          </w:tcPr>
          <w:p w:rsidR="00783EAA" w:rsidRDefault="00F947B2" w:rsidP="00F947B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1B1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об областной  неделе по профилактике употребления табачных изделий «Мы за чистые лёгкие!». Неделя пр</w:t>
            </w:r>
            <w:r w:rsidRPr="00A141B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A141B1">
              <w:rPr>
                <w:rFonts w:ascii="Times New Roman" w:hAnsi="Times New Roman" w:cs="Times New Roman"/>
                <w:bCs/>
                <w:sz w:val="28"/>
                <w:szCs w:val="28"/>
              </w:rPr>
              <w:t>урочена  к  31 мая  «Всемирному дню без табака»</w:t>
            </w:r>
          </w:p>
          <w:p w:rsidR="00A141B1" w:rsidRPr="00A141B1" w:rsidRDefault="00A141B1" w:rsidP="00F947B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83EAA" w:rsidRPr="00A141B1" w:rsidRDefault="00F947B2" w:rsidP="004079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1B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DF243C" w:rsidRPr="00A141B1" w:rsidTr="00A141B1">
        <w:tc>
          <w:tcPr>
            <w:tcW w:w="9039" w:type="dxa"/>
            <w:shd w:val="clear" w:color="auto" w:fill="auto"/>
          </w:tcPr>
          <w:p w:rsidR="00DF243C" w:rsidRDefault="00874315" w:rsidP="0087431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1B1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проведению областной  недели по пр</w:t>
            </w:r>
            <w:r w:rsidRPr="00A141B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141B1">
              <w:rPr>
                <w:rFonts w:ascii="Times New Roman" w:hAnsi="Times New Roman" w:cs="Times New Roman"/>
                <w:bCs/>
                <w:sz w:val="28"/>
                <w:szCs w:val="28"/>
              </w:rPr>
              <w:t>филактике безнадзорности, беспризорности и правонарушений в подр</w:t>
            </w:r>
            <w:r w:rsidRPr="00A141B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141B1">
              <w:rPr>
                <w:rFonts w:ascii="Times New Roman" w:hAnsi="Times New Roman" w:cs="Times New Roman"/>
                <w:bCs/>
                <w:sz w:val="28"/>
                <w:szCs w:val="28"/>
              </w:rPr>
              <w:t>стковой среде «Высокая ответственность!»</w:t>
            </w:r>
          </w:p>
          <w:p w:rsidR="00A141B1" w:rsidRPr="00A141B1" w:rsidRDefault="00A141B1" w:rsidP="0087431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F243C" w:rsidRPr="00A141B1" w:rsidRDefault="00874315" w:rsidP="004079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1B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633711" w:rsidRPr="00A141B1" w:rsidTr="00A141B1">
        <w:tc>
          <w:tcPr>
            <w:tcW w:w="9039" w:type="dxa"/>
            <w:shd w:val="clear" w:color="auto" w:fill="auto"/>
          </w:tcPr>
          <w:p w:rsidR="00633711" w:rsidRDefault="002E2504" w:rsidP="002E25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1B1"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Положение по организации и проведению областной недели правовых знаний «Равноправие»</w:t>
            </w:r>
          </w:p>
          <w:p w:rsidR="00A141B1" w:rsidRPr="00A141B1" w:rsidRDefault="00A141B1" w:rsidP="002E25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33711" w:rsidRPr="00A141B1" w:rsidRDefault="002E2504" w:rsidP="004079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1B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633711" w:rsidRPr="00A141B1" w:rsidTr="00A141B1">
        <w:tc>
          <w:tcPr>
            <w:tcW w:w="9039" w:type="dxa"/>
            <w:shd w:val="clear" w:color="auto" w:fill="auto"/>
          </w:tcPr>
          <w:p w:rsidR="00633711" w:rsidRPr="00A141B1" w:rsidRDefault="001A1EEB" w:rsidP="001A1E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1B1"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Положение по проведению областной недели по профилактике употре</w:t>
            </w:r>
            <w:r w:rsidRPr="00A141B1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A141B1">
              <w:rPr>
                <w:rFonts w:ascii="Times New Roman" w:hAnsi="Times New Roman" w:cs="Times New Roman"/>
                <w:bCs/>
                <w:sz w:val="28"/>
                <w:szCs w:val="28"/>
              </w:rPr>
              <w:t>ления психоактивных веществ «Независимое детство!»</w:t>
            </w:r>
          </w:p>
        </w:tc>
        <w:tc>
          <w:tcPr>
            <w:tcW w:w="992" w:type="dxa"/>
            <w:shd w:val="clear" w:color="auto" w:fill="auto"/>
          </w:tcPr>
          <w:p w:rsidR="00633711" w:rsidRPr="00A141B1" w:rsidRDefault="001A1EEB" w:rsidP="004079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1B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633711" w:rsidRPr="00A141B1" w:rsidTr="00A141B1">
        <w:tc>
          <w:tcPr>
            <w:tcW w:w="9039" w:type="dxa"/>
            <w:shd w:val="clear" w:color="auto" w:fill="auto"/>
          </w:tcPr>
          <w:p w:rsidR="00633711" w:rsidRPr="00A141B1" w:rsidRDefault="00633711" w:rsidP="004079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33711" w:rsidRPr="00A141B1" w:rsidRDefault="00633711" w:rsidP="004079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11" w:rsidRPr="00A141B1" w:rsidTr="00A141B1">
        <w:tc>
          <w:tcPr>
            <w:tcW w:w="9039" w:type="dxa"/>
            <w:shd w:val="clear" w:color="auto" w:fill="auto"/>
          </w:tcPr>
          <w:p w:rsidR="00633711" w:rsidRPr="00A141B1" w:rsidRDefault="00633711" w:rsidP="004079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33711" w:rsidRPr="00A141B1" w:rsidRDefault="00633711" w:rsidP="004079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02C" w:rsidRPr="00A141B1" w:rsidTr="00A141B1">
        <w:tc>
          <w:tcPr>
            <w:tcW w:w="9039" w:type="dxa"/>
            <w:shd w:val="clear" w:color="auto" w:fill="auto"/>
          </w:tcPr>
          <w:p w:rsidR="0044002C" w:rsidRPr="00A141B1" w:rsidRDefault="0044002C" w:rsidP="004079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02C" w:rsidRPr="00A141B1" w:rsidRDefault="0044002C" w:rsidP="004079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02C" w:rsidRPr="00A141B1" w:rsidTr="00A141B1">
        <w:tc>
          <w:tcPr>
            <w:tcW w:w="9039" w:type="dxa"/>
            <w:shd w:val="clear" w:color="auto" w:fill="auto"/>
          </w:tcPr>
          <w:p w:rsidR="0044002C" w:rsidRPr="00A141B1" w:rsidRDefault="0044002C" w:rsidP="004079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02C" w:rsidRPr="00A141B1" w:rsidRDefault="0044002C" w:rsidP="004079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F68" w:rsidRPr="00A141B1" w:rsidTr="00A141B1">
        <w:tc>
          <w:tcPr>
            <w:tcW w:w="9039" w:type="dxa"/>
            <w:shd w:val="clear" w:color="auto" w:fill="auto"/>
          </w:tcPr>
          <w:p w:rsidR="00FF0F68" w:rsidRPr="00A141B1" w:rsidRDefault="00FF0F68" w:rsidP="004079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F0F68" w:rsidRPr="00A141B1" w:rsidRDefault="00FF0F68" w:rsidP="004079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77F" w:rsidRDefault="009E577F" w:rsidP="00EA5A61">
      <w:pPr>
        <w:rPr>
          <w:rFonts w:ascii="Times New Roman" w:hAnsi="Times New Roman" w:cs="Times New Roman"/>
          <w:b/>
          <w:sz w:val="28"/>
          <w:szCs w:val="28"/>
        </w:rPr>
      </w:pPr>
    </w:p>
    <w:p w:rsidR="00676E32" w:rsidRDefault="004A77CE" w:rsidP="00676E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01CF4" w:rsidRPr="00601CF4" w:rsidRDefault="00CF7AD7" w:rsidP="00601CF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1CF4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Профилактика социально-негативных проявлений</w:t>
      </w:r>
    </w:p>
    <w:p w:rsidR="00601CF4" w:rsidRPr="00601CF4" w:rsidRDefault="00601CF4" w:rsidP="00601CF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1CF4">
        <w:rPr>
          <w:sz w:val="28"/>
          <w:szCs w:val="28"/>
        </w:rPr>
        <w:t>Сложная экономическая и политическая ситуация в стране, распад д</w:t>
      </w:r>
      <w:r w:rsidRPr="00601CF4">
        <w:rPr>
          <w:sz w:val="28"/>
          <w:szCs w:val="28"/>
        </w:rPr>
        <w:t>у</w:t>
      </w:r>
      <w:r w:rsidRPr="00601CF4">
        <w:rPr>
          <w:sz w:val="28"/>
          <w:szCs w:val="28"/>
        </w:rPr>
        <w:t xml:space="preserve">ховных и </w:t>
      </w:r>
      <w:r w:rsidRPr="00601CF4">
        <w:rPr>
          <w:rStyle w:val="hl1"/>
          <w:color w:val="auto"/>
          <w:sz w:val="28"/>
          <w:szCs w:val="28"/>
        </w:rPr>
        <w:t>нравственных</w:t>
      </w:r>
      <w:r w:rsidRPr="00601CF4">
        <w:rPr>
          <w:sz w:val="28"/>
          <w:szCs w:val="28"/>
        </w:rPr>
        <w:t xml:space="preserve"> ценностей, крушение прежнего мировоззрения и о</w:t>
      </w:r>
      <w:r w:rsidRPr="00601CF4">
        <w:rPr>
          <w:sz w:val="28"/>
          <w:szCs w:val="28"/>
        </w:rPr>
        <w:t>т</w:t>
      </w:r>
      <w:r w:rsidRPr="00601CF4">
        <w:rPr>
          <w:sz w:val="28"/>
          <w:szCs w:val="28"/>
        </w:rPr>
        <w:t xml:space="preserve">сутствие нового, неуверенность в завтрашнем дне привели к дезориентации людей различных социальных групп в окружающем мире и к внутренним конфликтам личности. </w:t>
      </w:r>
    </w:p>
    <w:p w:rsidR="00601CF4" w:rsidRPr="00601CF4" w:rsidRDefault="00601CF4" w:rsidP="00601CF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1CF4">
        <w:rPr>
          <w:sz w:val="28"/>
          <w:szCs w:val="28"/>
        </w:rPr>
        <w:t xml:space="preserve">Это получило яркое выражение не только в среде взрослых людей, но затронуло и </w:t>
      </w:r>
      <w:r w:rsidRPr="00601CF4">
        <w:rPr>
          <w:rStyle w:val="hl1"/>
          <w:color w:val="auto"/>
          <w:sz w:val="28"/>
          <w:szCs w:val="28"/>
        </w:rPr>
        <w:t>подрастающее</w:t>
      </w:r>
      <w:r w:rsidRPr="00601CF4">
        <w:rPr>
          <w:sz w:val="28"/>
          <w:szCs w:val="28"/>
        </w:rPr>
        <w:t xml:space="preserve"> поколение. </w:t>
      </w:r>
    </w:p>
    <w:p w:rsidR="00601CF4" w:rsidRPr="00601CF4" w:rsidRDefault="00601CF4" w:rsidP="00601C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CF4">
        <w:rPr>
          <w:rFonts w:ascii="Times New Roman" w:hAnsi="Times New Roman" w:cs="Times New Roman"/>
          <w:sz w:val="28"/>
          <w:szCs w:val="28"/>
        </w:rPr>
        <w:t>Современная социальная и образовательная политика Российской Ф</w:t>
      </w:r>
      <w:r w:rsidRPr="00601CF4">
        <w:rPr>
          <w:rFonts w:ascii="Times New Roman" w:hAnsi="Times New Roman" w:cs="Times New Roman"/>
          <w:sz w:val="28"/>
          <w:szCs w:val="28"/>
        </w:rPr>
        <w:t>е</w:t>
      </w:r>
      <w:r w:rsidRPr="00601CF4">
        <w:rPr>
          <w:rFonts w:ascii="Times New Roman" w:hAnsi="Times New Roman" w:cs="Times New Roman"/>
          <w:sz w:val="28"/>
          <w:szCs w:val="28"/>
        </w:rPr>
        <w:t>дерации ориентирована на улучшение качества жизни общества в целом и каждого гражданина в частности. Характер социального приспособления ч</w:t>
      </w:r>
      <w:r w:rsidRPr="00601CF4">
        <w:rPr>
          <w:rFonts w:ascii="Times New Roman" w:hAnsi="Times New Roman" w:cs="Times New Roman"/>
          <w:sz w:val="28"/>
          <w:szCs w:val="28"/>
        </w:rPr>
        <w:t>е</w:t>
      </w:r>
      <w:r w:rsidRPr="00601CF4">
        <w:rPr>
          <w:rFonts w:ascii="Times New Roman" w:hAnsi="Times New Roman" w:cs="Times New Roman"/>
          <w:sz w:val="28"/>
          <w:szCs w:val="28"/>
        </w:rPr>
        <w:t>ловека к изменившимся / изменяющимся условиям среды, особенности пр</w:t>
      </w:r>
      <w:r w:rsidRPr="00601CF4">
        <w:rPr>
          <w:rFonts w:ascii="Times New Roman" w:hAnsi="Times New Roman" w:cs="Times New Roman"/>
          <w:sz w:val="28"/>
          <w:szCs w:val="28"/>
        </w:rPr>
        <w:t>и</w:t>
      </w:r>
      <w:r w:rsidRPr="00601CF4">
        <w:rPr>
          <w:rFonts w:ascii="Times New Roman" w:hAnsi="Times New Roman" w:cs="Times New Roman"/>
          <w:sz w:val="28"/>
          <w:szCs w:val="28"/>
        </w:rPr>
        <w:t>нятия растущим человеком норм конкретной социокультурной сферы влияют на процесс личностного роста детей. Семья, образовательные и социальные учреждения, являясь ведущими микрофакторами социализации человека, оказывают важное влияние на его социальное разви</w:t>
      </w:r>
      <w:r>
        <w:rPr>
          <w:rFonts w:ascii="Times New Roman" w:hAnsi="Times New Roman" w:cs="Times New Roman"/>
          <w:sz w:val="28"/>
          <w:szCs w:val="28"/>
        </w:rPr>
        <w:t>тие, отношение</w:t>
      </w:r>
      <w:r w:rsidRPr="00601CF4">
        <w:rPr>
          <w:rFonts w:ascii="Times New Roman" w:hAnsi="Times New Roman" w:cs="Times New Roman"/>
          <w:sz w:val="28"/>
          <w:szCs w:val="28"/>
        </w:rPr>
        <w:t xml:space="preserve"> к себе, окружающим лю</w:t>
      </w:r>
      <w:r>
        <w:rPr>
          <w:rFonts w:ascii="Times New Roman" w:hAnsi="Times New Roman" w:cs="Times New Roman"/>
          <w:sz w:val="28"/>
          <w:szCs w:val="28"/>
        </w:rPr>
        <w:t>дям, среде</w:t>
      </w:r>
      <w:r w:rsidRPr="00601CF4">
        <w:rPr>
          <w:rFonts w:ascii="Times New Roman" w:hAnsi="Times New Roman" w:cs="Times New Roman"/>
          <w:sz w:val="28"/>
          <w:szCs w:val="28"/>
        </w:rPr>
        <w:t>, а также на формирование социального здоровья личности школьников.</w:t>
      </w:r>
    </w:p>
    <w:p w:rsidR="00601CF4" w:rsidRDefault="00601CF4" w:rsidP="00601C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CF4">
        <w:rPr>
          <w:rFonts w:ascii="Times New Roman" w:hAnsi="Times New Roman" w:cs="Times New Roman"/>
          <w:sz w:val="28"/>
          <w:szCs w:val="28"/>
        </w:rPr>
        <w:t>Понятие «социальное здоровье» давно вошло в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педагогический </w:t>
      </w:r>
      <w:r w:rsidRPr="00601CF4">
        <w:rPr>
          <w:rFonts w:ascii="Times New Roman" w:hAnsi="Times New Roman" w:cs="Times New Roman"/>
          <w:sz w:val="28"/>
          <w:szCs w:val="28"/>
        </w:rPr>
        <w:t>оборот. В основном под ним подразумевается общественное социальное здоровье в рамках влияния социальных факторов на физическое здоровье населения. Социальное здоровье школьника практически не имеет научной педагогич</w:t>
      </w:r>
      <w:r w:rsidRPr="00601CF4">
        <w:rPr>
          <w:rFonts w:ascii="Times New Roman" w:hAnsi="Times New Roman" w:cs="Times New Roman"/>
          <w:sz w:val="28"/>
          <w:szCs w:val="28"/>
        </w:rPr>
        <w:t>е</w:t>
      </w:r>
      <w:r w:rsidRPr="00601CF4">
        <w:rPr>
          <w:rFonts w:ascii="Times New Roman" w:hAnsi="Times New Roman" w:cs="Times New Roman"/>
          <w:sz w:val="28"/>
          <w:szCs w:val="28"/>
        </w:rPr>
        <w:t>ской базы. Социальные факторы оказывают как положительное, так и отр</w:t>
      </w:r>
      <w:r w:rsidRPr="00601CF4">
        <w:rPr>
          <w:rFonts w:ascii="Times New Roman" w:hAnsi="Times New Roman" w:cs="Times New Roman"/>
          <w:sz w:val="28"/>
          <w:szCs w:val="28"/>
        </w:rPr>
        <w:t>и</w:t>
      </w:r>
      <w:r w:rsidRPr="00601CF4">
        <w:rPr>
          <w:rFonts w:ascii="Times New Roman" w:hAnsi="Times New Roman" w:cs="Times New Roman"/>
          <w:sz w:val="28"/>
          <w:szCs w:val="28"/>
        </w:rPr>
        <w:t>цательное влияние на состояние здоровья ребёнка. Феномен общего здоровья многогранен, включает физическую, психическую и социальную стороны. Зная характер, закономерности, механизмы социального развития школьн</w:t>
      </w:r>
      <w:r w:rsidRPr="00601CF4">
        <w:rPr>
          <w:rFonts w:ascii="Times New Roman" w:hAnsi="Times New Roman" w:cs="Times New Roman"/>
          <w:sz w:val="28"/>
          <w:szCs w:val="28"/>
        </w:rPr>
        <w:t>и</w:t>
      </w:r>
      <w:r w:rsidRPr="00601CF4">
        <w:rPr>
          <w:rFonts w:ascii="Times New Roman" w:hAnsi="Times New Roman" w:cs="Times New Roman"/>
          <w:sz w:val="28"/>
          <w:szCs w:val="28"/>
        </w:rPr>
        <w:t>ках на разных возрастных этапах, особенности социальной, социально-психологической адаптации, можно минимизировать отклонения в социал</w:t>
      </w:r>
      <w:r w:rsidRPr="00601CF4">
        <w:rPr>
          <w:rFonts w:ascii="Times New Roman" w:hAnsi="Times New Roman" w:cs="Times New Roman"/>
          <w:sz w:val="28"/>
          <w:szCs w:val="28"/>
        </w:rPr>
        <w:t>ь</w:t>
      </w:r>
      <w:r w:rsidRPr="00601CF4">
        <w:rPr>
          <w:rFonts w:ascii="Times New Roman" w:hAnsi="Times New Roman" w:cs="Times New Roman"/>
          <w:sz w:val="28"/>
          <w:szCs w:val="28"/>
        </w:rPr>
        <w:t>ном становлении личности, создавать благоприятные психолого-педагогические условия сохранения и укрепления физического, психическ</w:t>
      </w:r>
      <w:r w:rsidRPr="00601CF4">
        <w:rPr>
          <w:rFonts w:ascii="Times New Roman" w:hAnsi="Times New Roman" w:cs="Times New Roman"/>
          <w:sz w:val="28"/>
          <w:szCs w:val="28"/>
        </w:rPr>
        <w:t>о</w:t>
      </w:r>
      <w:r w:rsidRPr="00601CF4">
        <w:rPr>
          <w:rFonts w:ascii="Times New Roman" w:hAnsi="Times New Roman" w:cs="Times New Roman"/>
          <w:sz w:val="28"/>
          <w:szCs w:val="28"/>
        </w:rPr>
        <w:t xml:space="preserve">го и социального здоровья детей в образовательных учреждениях в контексте использования здоровьесберегающих педагогических технологий. </w:t>
      </w:r>
    </w:p>
    <w:p w:rsidR="00601CF4" w:rsidRPr="00601CF4" w:rsidRDefault="00601CF4" w:rsidP="00601C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CF4">
        <w:rPr>
          <w:rFonts w:ascii="Times New Roman" w:hAnsi="Times New Roman" w:cs="Times New Roman"/>
          <w:sz w:val="28"/>
          <w:szCs w:val="28"/>
        </w:rPr>
        <w:t>Своевременное осуществление воспитательной работы позволяет в</w:t>
      </w:r>
      <w:r w:rsidRPr="00601CF4">
        <w:rPr>
          <w:rFonts w:ascii="Times New Roman" w:hAnsi="Times New Roman" w:cs="Times New Roman"/>
          <w:sz w:val="28"/>
          <w:szCs w:val="28"/>
        </w:rPr>
        <w:t>о</w:t>
      </w:r>
      <w:r w:rsidRPr="00601CF4">
        <w:rPr>
          <w:rFonts w:ascii="Times New Roman" w:hAnsi="Times New Roman" w:cs="Times New Roman"/>
          <w:sz w:val="28"/>
          <w:szCs w:val="28"/>
        </w:rPr>
        <w:t>время предупреждать возникновение и развитие девиантного асоциального и антисоциального поведения, а также формирование отрицательных личнос</w:t>
      </w:r>
      <w:r w:rsidRPr="00601CF4">
        <w:rPr>
          <w:rFonts w:ascii="Times New Roman" w:hAnsi="Times New Roman" w:cs="Times New Roman"/>
          <w:sz w:val="28"/>
          <w:szCs w:val="28"/>
        </w:rPr>
        <w:t>т</w:t>
      </w:r>
      <w:r w:rsidRPr="00601CF4">
        <w:rPr>
          <w:rFonts w:ascii="Times New Roman" w:hAnsi="Times New Roman" w:cs="Times New Roman"/>
          <w:sz w:val="28"/>
          <w:szCs w:val="28"/>
        </w:rPr>
        <w:t>ных черт, асоциальных ценностных ориентаций и отношений, что в компле</w:t>
      </w:r>
      <w:r w:rsidRPr="00601CF4">
        <w:rPr>
          <w:rFonts w:ascii="Times New Roman" w:hAnsi="Times New Roman" w:cs="Times New Roman"/>
          <w:sz w:val="28"/>
          <w:szCs w:val="28"/>
        </w:rPr>
        <w:t>к</w:t>
      </w:r>
      <w:r w:rsidRPr="00601CF4">
        <w:rPr>
          <w:rFonts w:ascii="Times New Roman" w:hAnsi="Times New Roman" w:cs="Times New Roman"/>
          <w:sz w:val="28"/>
          <w:szCs w:val="28"/>
        </w:rPr>
        <w:t>се составляют сущность девиаций (отклонений) индивидуального социальн</w:t>
      </w:r>
      <w:r w:rsidRPr="00601CF4">
        <w:rPr>
          <w:rFonts w:ascii="Times New Roman" w:hAnsi="Times New Roman" w:cs="Times New Roman"/>
          <w:sz w:val="28"/>
          <w:szCs w:val="28"/>
        </w:rPr>
        <w:t>о</w:t>
      </w:r>
      <w:r w:rsidRPr="00601CF4">
        <w:rPr>
          <w:rFonts w:ascii="Times New Roman" w:hAnsi="Times New Roman" w:cs="Times New Roman"/>
          <w:sz w:val="28"/>
          <w:szCs w:val="28"/>
        </w:rPr>
        <w:t xml:space="preserve">го здоровья школьников. Осуществляя функцию психолого-педагогического просвещения родителей, общеобразовательные и социальные учреждения способствуют снижению риска развития социальных девиаций у учащихся. </w:t>
      </w:r>
    </w:p>
    <w:p w:rsidR="00601CF4" w:rsidRPr="00601CF4" w:rsidRDefault="00601CF4" w:rsidP="00601C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CF4">
        <w:rPr>
          <w:rFonts w:ascii="Times New Roman" w:hAnsi="Times New Roman" w:cs="Times New Roman"/>
          <w:sz w:val="28"/>
          <w:szCs w:val="28"/>
        </w:rPr>
        <w:t>В медицинской науке разрабатываются подходы к изучению социал</w:t>
      </w:r>
      <w:r w:rsidRPr="00601CF4">
        <w:rPr>
          <w:rFonts w:ascii="Times New Roman" w:hAnsi="Times New Roman" w:cs="Times New Roman"/>
          <w:sz w:val="28"/>
          <w:szCs w:val="28"/>
        </w:rPr>
        <w:t>ь</w:t>
      </w:r>
      <w:r w:rsidRPr="00601CF4">
        <w:rPr>
          <w:rFonts w:ascii="Times New Roman" w:hAnsi="Times New Roman" w:cs="Times New Roman"/>
          <w:sz w:val="28"/>
          <w:szCs w:val="28"/>
        </w:rPr>
        <w:t>ного здоровья как влияния социальных факторов на общественное физич</w:t>
      </w:r>
      <w:r w:rsidRPr="00601CF4">
        <w:rPr>
          <w:rFonts w:ascii="Times New Roman" w:hAnsi="Times New Roman" w:cs="Times New Roman"/>
          <w:sz w:val="28"/>
          <w:szCs w:val="28"/>
        </w:rPr>
        <w:t>е</w:t>
      </w:r>
      <w:r w:rsidRPr="00601CF4">
        <w:rPr>
          <w:rFonts w:ascii="Times New Roman" w:hAnsi="Times New Roman" w:cs="Times New Roman"/>
          <w:sz w:val="28"/>
          <w:szCs w:val="28"/>
        </w:rPr>
        <w:t>ское здоровье. Здоровье в данном контексте характеризуется как обществе</w:t>
      </w:r>
      <w:r w:rsidRPr="00601CF4">
        <w:rPr>
          <w:rFonts w:ascii="Times New Roman" w:hAnsi="Times New Roman" w:cs="Times New Roman"/>
          <w:sz w:val="28"/>
          <w:szCs w:val="28"/>
        </w:rPr>
        <w:t>н</w:t>
      </w:r>
      <w:r w:rsidRPr="00601CF4">
        <w:rPr>
          <w:rFonts w:ascii="Times New Roman" w:hAnsi="Times New Roman" w:cs="Times New Roman"/>
          <w:sz w:val="28"/>
          <w:szCs w:val="28"/>
        </w:rPr>
        <w:t>ное и групповое, но практически термин «индивидуальное социальное здор</w:t>
      </w:r>
      <w:r w:rsidRPr="00601CF4">
        <w:rPr>
          <w:rFonts w:ascii="Times New Roman" w:hAnsi="Times New Roman" w:cs="Times New Roman"/>
          <w:sz w:val="28"/>
          <w:szCs w:val="28"/>
        </w:rPr>
        <w:t>о</w:t>
      </w:r>
      <w:r w:rsidRPr="00601CF4">
        <w:rPr>
          <w:rFonts w:ascii="Times New Roman" w:hAnsi="Times New Roman" w:cs="Times New Roman"/>
          <w:sz w:val="28"/>
          <w:szCs w:val="28"/>
        </w:rPr>
        <w:t>вье» не используется. Широко распространено определение «социального благополучия», которое обозначает «состояние субъекта общественного пр</w:t>
      </w:r>
      <w:r w:rsidRPr="00601CF4">
        <w:rPr>
          <w:rFonts w:ascii="Times New Roman" w:hAnsi="Times New Roman" w:cs="Times New Roman"/>
          <w:sz w:val="28"/>
          <w:szCs w:val="28"/>
        </w:rPr>
        <w:t>о</w:t>
      </w:r>
      <w:r w:rsidRPr="00601CF4">
        <w:rPr>
          <w:rFonts w:ascii="Times New Roman" w:hAnsi="Times New Roman" w:cs="Times New Roman"/>
          <w:sz w:val="28"/>
          <w:szCs w:val="28"/>
        </w:rPr>
        <w:lastRenderedPageBreak/>
        <w:t>цесса (индивида, территориальной общности, общества в целом), характер</w:t>
      </w:r>
      <w:r w:rsidRPr="00601CF4">
        <w:rPr>
          <w:rFonts w:ascii="Times New Roman" w:hAnsi="Times New Roman" w:cs="Times New Roman"/>
          <w:sz w:val="28"/>
          <w:szCs w:val="28"/>
        </w:rPr>
        <w:t>и</w:t>
      </w:r>
      <w:r w:rsidRPr="00601CF4">
        <w:rPr>
          <w:rFonts w:ascii="Times New Roman" w:hAnsi="Times New Roman" w:cs="Times New Roman"/>
          <w:sz w:val="28"/>
          <w:szCs w:val="28"/>
        </w:rPr>
        <w:t>зующееся гармонией между ценностями, интересами, потребностями и во</w:t>
      </w:r>
      <w:r w:rsidRPr="00601CF4">
        <w:rPr>
          <w:rFonts w:ascii="Times New Roman" w:hAnsi="Times New Roman" w:cs="Times New Roman"/>
          <w:sz w:val="28"/>
          <w:szCs w:val="28"/>
        </w:rPr>
        <w:t>з</w:t>
      </w:r>
      <w:r w:rsidRPr="00601CF4">
        <w:rPr>
          <w:rFonts w:ascii="Times New Roman" w:hAnsi="Times New Roman" w:cs="Times New Roman"/>
          <w:sz w:val="28"/>
          <w:szCs w:val="28"/>
        </w:rPr>
        <w:t xml:space="preserve">можностями для их удовлетворения, то есть спокойной жизнью в довольстве и достатке». </w:t>
      </w:r>
    </w:p>
    <w:p w:rsidR="00601CF4" w:rsidRDefault="00601CF4" w:rsidP="00601C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CF4">
        <w:rPr>
          <w:rFonts w:ascii="Times New Roman" w:hAnsi="Times New Roman" w:cs="Times New Roman"/>
          <w:i/>
          <w:iCs/>
          <w:sz w:val="28"/>
          <w:szCs w:val="28"/>
        </w:rPr>
        <w:t>Девиации социального здоровья школьника</w:t>
      </w:r>
      <w:r w:rsidRPr="00B87386">
        <w:rPr>
          <w:rFonts w:ascii="Times New Roman" w:hAnsi="Times New Roman" w:cs="Times New Roman"/>
          <w:sz w:val="28"/>
          <w:szCs w:val="28"/>
        </w:rPr>
        <w:t xml:space="preserve"> – это несогласованность протекания внутренних и внешних механизмов социального становления личности школьника, проявляющаяся во временных или постоянных, цел</w:t>
      </w:r>
      <w:r w:rsidRPr="00B87386">
        <w:rPr>
          <w:rFonts w:ascii="Times New Roman" w:hAnsi="Times New Roman" w:cs="Times New Roman"/>
          <w:sz w:val="28"/>
          <w:szCs w:val="28"/>
        </w:rPr>
        <w:t>е</w:t>
      </w:r>
      <w:r w:rsidRPr="00B87386">
        <w:rPr>
          <w:rFonts w:ascii="Times New Roman" w:hAnsi="Times New Roman" w:cs="Times New Roman"/>
          <w:sz w:val="28"/>
          <w:szCs w:val="28"/>
        </w:rPr>
        <w:t>направленных или стихийных действиях человека, направленных на разр</w:t>
      </w:r>
      <w:r w:rsidRPr="00B87386">
        <w:rPr>
          <w:rFonts w:ascii="Times New Roman" w:hAnsi="Times New Roman" w:cs="Times New Roman"/>
          <w:sz w:val="28"/>
          <w:szCs w:val="28"/>
        </w:rPr>
        <w:t>у</w:t>
      </w:r>
      <w:r w:rsidRPr="00B87386">
        <w:rPr>
          <w:rFonts w:ascii="Times New Roman" w:hAnsi="Times New Roman" w:cs="Times New Roman"/>
          <w:sz w:val="28"/>
          <w:szCs w:val="28"/>
        </w:rPr>
        <w:t>шение ценностно-нормативных устоев общества, девиантном поведении, д</w:t>
      </w:r>
      <w:r w:rsidRPr="00B87386">
        <w:rPr>
          <w:rFonts w:ascii="Times New Roman" w:hAnsi="Times New Roman" w:cs="Times New Roman"/>
          <w:sz w:val="28"/>
          <w:szCs w:val="28"/>
        </w:rPr>
        <w:t>е</w:t>
      </w:r>
      <w:r w:rsidRPr="00B87386">
        <w:rPr>
          <w:rFonts w:ascii="Times New Roman" w:hAnsi="Times New Roman" w:cs="Times New Roman"/>
          <w:sz w:val="28"/>
          <w:szCs w:val="28"/>
        </w:rPr>
        <w:t>структивной активности в изменяющейся среде. Они потенциальными (л</w:t>
      </w:r>
      <w:r w:rsidRPr="00B87386">
        <w:rPr>
          <w:rFonts w:ascii="Times New Roman" w:hAnsi="Times New Roman" w:cs="Times New Roman"/>
          <w:sz w:val="28"/>
          <w:szCs w:val="28"/>
        </w:rPr>
        <w:t>а</w:t>
      </w:r>
      <w:r w:rsidRPr="00B87386">
        <w:rPr>
          <w:rFonts w:ascii="Times New Roman" w:hAnsi="Times New Roman" w:cs="Times New Roman"/>
          <w:sz w:val="28"/>
          <w:szCs w:val="28"/>
        </w:rPr>
        <w:t>тентными) и явными (высший уровень отклонений) социальными девиаци</w:t>
      </w:r>
      <w:r w:rsidRPr="00B87386">
        <w:rPr>
          <w:rFonts w:ascii="Times New Roman" w:hAnsi="Times New Roman" w:cs="Times New Roman"/>
          <w:sz w:val="28"/>
          <w:szCs w:val="28"/>
        </w:rPr>
        <w:t>я</w:t>
      </w:r>
      <w:r w:rsidRPr="00B87386">
        <w:rPr>
          <w:rFonts w:ascii="Times New Roman" w:hAnsi="Times New Roman" w:cs="Times New Roman"/>
          <w:sz w:val="28"/>
          <w:szCs w:val="28"/>
        </w:rPr>
        <w:t xml:space="preserve">ми. </w:t>
      </w:r>
    </w:p>
    <w:p w:rsidR="00601CF4" w:rsidRPr="00B87386" w:rsidRDefault="00601CF4" w:rsidP="00601C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86">
        <w:rPr>
          <w:rFonts w:ascii="Times New Roman" w:hAnsi="Times New Roman" w:cs="Times New Roman"/>
          <w:sz w:val="28"/>
          <w:szCs w:val="28"/>
        </w:rPr>
        <w:t>Критериями оценки отклонений социального здоровья школьника в</w:t>
      </w:r>
      <w:r w:rsidRPr="00B87386">
        <w:rPr>
          <w:rFonts w:ascii="Times New Roman" w:hAnsi="Times New Roman" w:cs="Times New Roman"/>
          <w:sz w:val="28"/>
          <w:szCs w:val="28"/>
        </w:rPr>
        <w:t>ы</w:t>
      </w:r>
      <w:r w:rsidRPr="00B87386">
        <w:rPr>
          <w:rFonts w:ascii="Times New Roman" w:hAnsi="Times New Roman" w:cs="Times New Roman"/>
          <w:sz w:val="28"/>
          <w:szCs w:val="28"/>
        </w:rPr>
        <w:t xml:space="preserve">ступают: </w:t>
      </w:r>
      <w:r w:rsidRPr="00601CF4">
        <w:rPr>
          <w:rFonts w:ascii="Times New Roman" w:hAnsi="Times New Roman" w:cs="Times New Roman"/>
          <w:i/>
          <w:iCs/>
          <w:sz w:val="28"/>
          <w:szCs w:val="28"/>
        </w:rPr>
        <w:t>десоциализирующе-адаптивный</w:t>
      </w:r>
      <w:r w:rsidRPr="00B87386">
        <w:rPr>
          <w:rFonts w:ascii="Times New Roman" w:hAnsi="Times New Roman" w:cs="Times New Roman"/>
          <w:sz w:val="28"/>
          <w:szCs w:val="28"/>
        </w:rPr>
        <w:t xml:space="preserve"> (социально-психологическая дез</w:t>
      </w:r>
      <w:r w:rsidRPr="00B87386">
        <w:rPr>
          <w:rFonts w:ascii="Times New Roman" w:hAnsi="Times New Roman" w:cs="Times New Roman"/>
          <w:sz w:val="28"/>
          <w:szCs w:val="28"/>
        </w:rPr>
        <w:t>а</w:t>
      </w:r>
      <w:r w:rsidRPr="00B87386">
        <w:rPr>
          <w:rFonts w:ascii="Times New Roman" w:hAnsi="Times New Roman" w:cs="Times New Roman"/>
          <w:sz w:val="28"/>
          <w:szCs w:val="28"/>
        </w:rPr>
        <w:t xml:space="preserve">даптированность; пассивная жизненная позиция; нестабильность/отсутствие самоконтроля), </w:t>
      </w:r>
      <w:r w:rsidRPr="00601CF4">
        <w:rPr>
          <w:rFonts w:ascii="Times New Roman" w:hAnsi="Times New Roman" w:cs="Times New Roman"/>
          <w:i/>
          <w:iCs/>
          <w:sz w:val="28"/>
          <w:szCs w:val="28"/>
        </w:rPr>
        <w:t>асоциально-динамический</w:t>
      </w:r>
      <w:r w:rsidRPr="00B87386">
        <w:rPr>
          <w:rFonts w:ascii="Times New Roman" w:hAnsi="Times New Roman" w:cs="Times New Roman"/>
          <w:sz w:val="28"/>
          <w:szCs w:val="28"/>
        </w:rPr>
        <w:t xml:space="preserve"> (неудовлетворительность социал</w:t>
      </w:r>
      <w:r w:rsidRPr="00B87386">
        <w:rPr>
          <w:rFonts w:ascii="Times New Roman" w:hAnsi="Times New Roman" w:cs="Times New Roman"/>
          <w:sz w:val="28"/>
          <w:szCs w:val="28"/>
        </w:rPr>
        <w:t>ь</w:t>
      </w:r>
      <w:r w:rsidRPr="00B87386">
        <w:rPr>
          <w:rFonts w:ascii="Times New Roman" w:hAnsi="Times New Roman" w:cs="Times New Roman"/>
          <w:sz w:val="28"/>
          <w:szCs w:val="28"/>
        </w:rPr>
        <w:t xml:space="preserve">ного развития; дисгармоничность личностного развития), </w:t>
      </w:r>
      <w:r w:rsidRPr="00601CF4">
        <w:rPr>
          <w:rFonts w:ascii="Times New Roman" w:hAnsi="Times New Roman" w:cs="Times New Roman"/>
          <w:i/>
          <w:iCs/>
          <w:sz w:val="28"/>
          <w:szCs w:val="28"/>
        </w:rPr>
        <w:t>ненормативно-поведенческий</w:t>
      </w:r>
      <w:r w:rsidRPr="00B87386">
        <w:rPr>
          <w:rFonts w:ascii="Times New Roman" w:hAnsi="Times New Roman" w:cs="Times New Roman"/>
          <w:sz w:val="28"/>
          <w:szCs w:val="28"/>
        </w:rPr>
        <w:t xml:space="preserve"> (девиантность поведения; повышенная виктимность; патох</w:t>
      </w:r>
      <w:r w:rsidRPr="00B87386">
        <w:rPr>
          <w:rFonts w:ascii="Times New Roman" w:hAnsi="Times New Roman" w:cs="Times New Roman"/>
          <w:sz w:val="28"/>
          <w:szCs w:val="28"/>
        </w:rPr>
        <w:t>а</w:t>
      </w:r>
      <w:r w:rsidRPr="00B87386">
        <w:rPr>
          <w:rFonts w:ascii="Times New Roman" w:hAnsi="Times New Roman" w:cs="Times New Roman"/>
          <w:sz w:val="28"/>
          <w:szCs w:val="28"/>
        </w:rPr>
        <w:t xml:space="preserve">рактерологические девиации), </w:t>
      </w:r>
      <w:r w:rsidRPr="00601CF4">
        <w:rPr>
          <w:rFonts w:ascii="Times New Roman" w:hAnsi="Times New Roman" w:cs="Times New Roman"/>
          <w:i/>
          <w:iCs/>
          <w:sz w:val="28"/>
          <w:szCs w:val="28"/>
        </w:rPr>
        <w:t>личностно-деструктивный</w:t>
      </w:r>
      <w:r w:rsidRPr="00B87386">
        <w:rPr>
          <w:rFonts w:ascii="Times New Roman" w:hAnsi="Times New Roman" w:cs="Times New Roman"/>
          <w:sz w:val="28"/>
          <w:szCs w:val="28"/>
        </w:rPr>
        <w:t xml:space="preserve"> (асоциальная н</w:t>
      </w:r>
      <w:r w:rsidRPr="00B87386">
        <w:rPr>
          <w:rFonts w:ascii="Times New Roman" w:hAnsi="Times New Roman" w:cs="Times New Roman"/>
          <w:sz w:val="28"/>
          <w:szCs w:val="28"/>
        </w:rPr>
        <w:t>а</w:t>
      </w:r>
      <w:r w:rsidRPr="00B87386">
        <w:rPr>
          <w:rFonts w:ascii="Times New Roman" w:hAnsi="Times New Roman" w:cs="Times New Roman"/>
          <w:sz w:val="28"/>
          <w:szCs w:val="28"/>
        </w:rPr>
        <w:t xml:space="preserve">правленность личности; неспособность к самоконтролю и самоуправлению; отсутствие целеполагания), </w:t>
      </w:r>
      <w:r w:rsidRPr="00601CF4">
        <w:rPr>
          <w:rFonts w:ascii="Times New Roman" w:hAnsi="Times New Roman" w:cs="Times New Roman"/>
          <w:i/>
          <w:iCs/>
          <w:sz w:val="28"/>
          <w:szCs w:val="28"/>
        </w:rPr>
        <w:t>социально-деструктивный</w:t>
      </w:r>
      <w:r w:rsidRPr="00B87386">
        <w:rPr>
          <w:rFonts w:ascii="Times New Roman" w:hAnsi="Times New Roman" w:cs="Times New Roman"/>
          <w:sz w:val="28"/>
          <w:szCs w:val="28"/>
        </w:rPr>
        <w:t xml:space="preserve"> (социальная запуще</w:t>
      </w:r>
      <w:r w:rsidRPr="00B87386">
        <w:rPr>
          <w:rFonts w:ascii="Times New Roman" w:hAnsi="Times New Roman" w:cs="Times New Roman"/>
          <w:sz w:val="28"/>
          <w:szCs w:val="28"/>
        </w:rPr>
        <w:t>н</w:t>
      </w:r>
      <w:r w:rsidRPr="00B87386">
        <w:rPr>
          <w:rFonts w:ascii="Times New Roman" w:hAnsi="Times New Roman" w:cs="Times New Roman"/>
          <w:sz w:val="28"/>
          <w:szCs w:val="28"/>
        </w:rPr>
        <w:t xml:space="preserve">ность; социальное неблагополучие), </w:t>
      </w:r>
      <w:r w:rsidRPr="00601CF4">
        <w:rPr>
          <w:rFonts w:ascii="Times New Roman" w:hAnsi="Times New Roman" w:cs="Times New Roman"/>
          <w:i/>
          <w:iCs/>
          <w:sz w:val="28"/>
          <w:szCs w:val="28"/>
        </w:rPr>
        <w:t>педагогически деструктивный</w:t>
      </w:r>
      <w:r w:rsidRPr="00B87386">
        <w:rPr>
          <w:rFonts w:ascii="Times New Roman" w:hAnsi="Times New Roman" w:cs="Times New Roman"/>
          <w:sz w:val="28"/>
          <w:szCs w:val="28"/>
        </w:rPr>
        <w:t xml:space="preserve"> (педаг</w:t>
      </w:r>
      <w:r w:rsidRPr="00B87386">
        <w:rPr>
          <w:rFonts w:ascii="Times New Roman" w:hAnsi="Times New Roman" w:cs="Times New Roman"/>
          <w:sz w:val="28"/>
          <w:szCs w:val="28"/>
        </w:rPr>
        <w:t>о</w:t>
      </w:r>
      <w:r w:rsidRPr="00B87386">
        <w:rPr>
          <w:rFonts w:ascii="Times New Roman" w:hAnsi="Times New Roman" w:cs="Times New Roman"/>
          <w:sz w:val="28"/>
          <w:szCs w:val="28"/>
        </w:rPr>
        <w:t xml:space="preserve">гическая запущенность; сопротивляемость педагогическому воздействию). </w:t>
      </w:r>
    </w:p>
    <w:p w:rsidR="00601CF4" w:rsidRPr="00B87386" w:rsidRDefault="00601CF4" w:rsidP="00601C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CF4">
        <w:rPr>
          <w:rFonts w:ascii="Times New Roman" w:hAnsi="Times New Roman" w:cs="Times New Roman"/>
          <w:i/>
          <w:iCs/>
          <w:sz w:val="28"/>
          <w:szCs w:val="28"/>
        </w:rPr>
        <w:t>Социально-педагогическая профилактика девиаций социального здор</w:t>
      </w:r>
      <w:r w:rsidRPr="00601CF4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601CF4">
        <w:rPr>
          <w:rFonts w:ascii="Times New Roman" w:hAnsi="Times New Roman" w:cs="Times New Roman"/>
          <w:i/>
          <w:iCs/>
          <w:sz w:val="28"/>
          <w:szCs w:val="28"/>
        </w:rPr>
        <w:t xml:space="preserve">вья школьника – </w:t>
      </w:r>
      <w:r w:rsidRPr="00B87386">
        <w:rPr>
          <w:rFonts w:ascii="Times New Roman" w:hAnsi="Times New Roman" w:cs="Times New Roman"/>
          <w:sz w:val="28"/>
          <w:szCs w:val="28"/>
        </w:rPr>
        <w:t>целенаправленный, длительный, специально организова</w:t>
      </w:r>
      <w:r w:rsidRPr="00B87386">
        <w:rPr>
          <w:rFonts w:ascii="Times New Roman" w:hAnsi="Times New Roman" w:cs="Times New Roman"/>
          <w:sz w:val="28"/>
          <w:szCs w:val="28"/>
        </w:rPr>
        <w:t>н</w:t>
      </w:r>
      <w:r w:rsidRPr="00B87386">
        <w:rPr>
          <w:rFonts w:ascii="Times New Roman" w:hAnsi="Times New Roman" w:cs="Times New Roman"/>
          <w:sz w:val="28"/>
          <w:szCs w:val="28"/>
        </w:rPr>
        <w:t>ный процесс профессионально-педагогического взаимодействия специал</w:t>
      </w:r>
      <w:r w:rsidRPr="00B87386">
        <w:rPr>
          <w:rFonts w:ascii="Times New Roman" w:hAnsi="Times New Roman" w:cs="Times New Roman"/>
          <w:sz w:val="28"/>
          <w:szCs w:val="28"/>
        </w:rPr>
        <w:t>и</w:t>
      </w:r>
      <w:r w:rsidRPr="00B87386">
        <w:rPr>
          <w:rFonts w:ascii="Times New Roman" w:hAnsi="Times New Roman" w:cs="Times New Roman"/>
          <w:sz w:val="28"/>
          <w:szCs w:val="28"/>
        </w:rPr>
        <w:t>стов со школьниками, ориентированный на превенцию социальных девиаций и обеспечивающий позитивную динамику перехода на социально-приемлемый уровень социального здоровья школьника. Превентивная де</w:t>
      </w:r>
      <w:r w:rsidRPr="00B87386">
        <w:rPr>
          <w:rFonts w:ascii="Times New Roman" w:hAnsi="Times New Roman" w:cs="Times New Roman"/>
          <w:sz w:val="28"/>
          <w:szCs w:val="28"/>
        </w:rPr>
        <w:t>я</w:t>
      </w:r>
      <w:r w:rsidRPr="00B87386">
        <w:rPr>
          <w:rFonts w:ascii="Times New Roman" w:hAnsi="Times New Roman" w:cs="Times New Roman"/>
          <w:sz w:val="28"/>
          <w:szCs w:val="28"/>
        </w:rPr>
        <w:t>тельность включает первичную и вторичную профилактику девиаций соц</w:t>
      </w:r>
      <w:r w:rsidRPr="00B87386">
        <w:rPr>
          <w:rFonts w:ascii="Times New Roman" w:hAnsi="Times New Roman" w:cs="Times New Roman"/>
          <w:sz w:val="28"/>
          <w:szCs w:val="28"/>
        </w:rPr>
        <w:t>и</w:t>
      </w:r>
      <w:r w:rsidRPr="00B87386">
        <w:rPr>
          <w:rFonts w:ascii="Times New Roman" w:hAnsi="Times New Roman" w:cs="Times New Roman"/>
          <w:sz w:val="28"/>
          <w:szCs w:val="28"/>
        </w:rPr>
        <w:t>ального здоровья школьника.</w:t>
      </w:r>
      <w:r w:rsidRPr="00601CF4">
        <w:rPr>
          <w:rFonts w:ascii="Times New Roman" w:hAnsi="Times New Roman" w:cs="Times New Roman"/>
          <w:sz w:val="28"/>
          <w:szCs w:val="28"/>
        </w:rPr>
        <w:t xml:space="preserve"> </w:t>
      </w:r>
      <w:r w:rsidRPr="00B87386">
        <w:rPr>
          <w:rFonts w:ascii="Times New Roman" w:hAnsi="Times New Roman" w:cs="Times New Roman"/>
          <w:sz w:val="28"/>
          <w:szCs w:val="28"/>
        </w:rPr>
        <w:t>Социально-педагогическая профилактика д</w:t>
      </w:r>
      <w:r w:rsidRPr="00B87386">
        <w:rPr>
          <w:rFonts w:ascii="Times New Roman" w:hAnsi="Times New Roman" w:cs="Times New Roman"/>
          <w:sz w:val="28"/>
          <w:szCs w:val="28"/>
        </w:rPr>
        <w:t>е</w:t>
      </w:r>
      <w:r w:rsidRPr="00B87386">
        <w:rPr>
          <w:rFonts w:ascii="Times New Roman" w:hAnsi="Times New Roman" w:cs="Times New Roman"/>
          <w:sz w:val="28"/>
          <w:szCs w:val="28"/>
        </w:rPr>
        <w:t>виаций социального здоровья школьника опирается на реализацию интрос</w:t>
      </w:r>
      <w:r w:rsidRPr="00B87386">
        <w:rPr>
          <w:rFonts w:ascii="Times New Roman" w:hAnsi="Times New Roman" w:cs="Times New Roman"/>
          <w:sz w:val="28"/>
          <w:szCs w:val="28"/>
        </w:rPr>
        <w:t>о</w:t>
      </w:r>
      <w:r w:rsidRPr="00B87386">
        <w:rPr>
          <w:rFonts w:ascii="Times New Roman" w:hAnsi="Times New Roman" w:cs="Times New Roman"/>
          <w:sz w:val="28"/>
          <w:szCs w:val="28"/>
        </w:rPr>
        <w:t>циального и экстрасоциального подходов, в рамках которых социально зд</w:t>
      </w:r>
      <w:r w:rsidRPr="00B87386">
        <w:rPr>
          <w:rFonts w:ascii="Times New Roman" w:hAnsi="Times New Roman" w:cs="Times New Roman"/>
          <w:sz w:val="28"/>
          <w:szCs w:val="28"/>
        </w:rPr>
        <w:t>о</w:t>
      </w:r>
      <w:r w:rsidRPr="00B87386">
        <w:rPr>
          <w:rFonts w:ascii="Times New Roman" w:hAnsi="Times New Roman" w:cs="Times New Roman"/>
          <w:sz w:val="28"/>
          <w:szCs w:val="28"/>
        </w:rPr>
        <w:t xml:space="preserve">ровая личность фиксирует внешние связи с социумом и ориентируется на конструктивную внешнюю и внутреннюю активность. </w:t>
      </w:r>
      <w:r w:rsidRPr="00601CF4">
        <w:rPr>
          <w:rFonts w:ascii="Times New Roman" w:hAnsi="Times New Roman" w:cs="Times New Roman"/>
          <w:i/>
          <w:iCs/>
          <w:sz w:val="28"/>
          <w:szCs w:val="28"/>
        </w:rPr>
        <w:t>Интросоциальный подход</w:t>
      </w:r>
      <w:r w:rsidRPr="00B87386">
        <w:rPr>
          <w:rFonts w:ascii="Times New Roman" w:hAnsi="Times New Roman" w:cs="Times New Roman"/>
          <w:sz w:val="28"/>
          <w:szCs w:val="28"/>
        </w:rPr>
        <w:t xml:space="preserve"> характеризует влияние личностных особенностей на становление св</w:t>
      </w:r>
      <w:r w:rsidRPr="00B87386">
        <w:rPr>
          <w:rFonts w:ascii="Times New Roman" w:hAnsi="Times New Roman" w:cs="Times New Roman"/>
          <w:sz w:val="28"/>
          <w:szCs w:val="28"/>
        </w:rPr>
        <w:t>о</w:t>
      </w:r>
      <w:r w:rsidRPr="00B87386">
        <w:rPr>
          <w:rFonts w:ascii="Times New Roman" w:hAnsi="Times New Roman" w:cs="Times New Roman"/>
          <w:sz w:val="28"/>
          <w:szCs w:val="28"/>
        </w:rPr>
        <w:t>его социального здоровья. Данный подход обеспечивает реализацию проце</w:t>
      </w:r>
      <w:r w:rsidRPr="00B87386">
        <w:rPr>
          <w:rFonts w:ascii="Times New Roman" w:hAnsi="Times New Roman" w:cs="Times New Roman"/>
          <w:sz w:val="28"/>
          <w:szCs w:val="28"/>
        </w:rPr>
        <w:t>с</w:t>
      </w:r>
      <w:r w:rsidRPr="00B87386">
        <w:rPr>
          <w:rFonts w:ascii="Times New Roman" w:hAnsi="Times New Roman" w:cs="Times New Roman"/>
          <w:sz w:val="28"/>
          <w:szCs w:val="28"/>
        </w:rPr>
        <w:t xml:space="preserve">са самодеятельности, активности самой личности школьника в актуализации своего потенциала, а также жизненного практического опыта к социально значимой активности. </w:t>
      </w:r>
      <w:r w:rsidRPr="00601CF4">
        <w:rPr>
          <w:rFonts w:ascii="Times New Roman" w:hAnsi="Times New Roman" w:cs="Times New Roman"/>
          <w:i/>
          <w:iCs/>
          <w:sz w:val="28"/>
          <w:szCs w:val="28"/>
        </w:rPr>
        <w:t>Экстрасоциальный подход</w:t>
      </w:r>
      <w:r w:rsidRPr="00B87386">
        <w:rPr>
          <w:rFonts w:ascii="Times New Roman" w:hAnsi="Times New Roman" w:cs="Times New Roman"/>
          <w:sz w:val="28"/>
          <w:szCs w:val="28"/>
        </w:rPr>
        <w:t xml:space="preserve"> изучает зависимость от стихийных и целенаправленных факторов социализации, в том числе проце</w:t>
      </w:r>
      <w:r w:rsidRPr="00B87386">
        <w:rPr>
          <w:rFonts w:ascii="Times New Roman" w:hAnsi="Times New Roman" w:cs="Times New Roman"/>
          <w:sz w:val="28"/>
          <w:szCs w:val="28"/>
        </w:rPr>
        <w:t>с</w:t>
      </w:r>
      <w:r w:rsidRPr="00B87386">
        <w:rPr>
          <w:rFonts w:ascii="Times New Roman" w:hAnsi="Times New Roman" w:cs="Times New Roman"/>
          <w:sz w:val="28"/>
          <w:szCs w:val="28"/>
        </w:rPr>
        <w:t>сов социально-психологической адаптации, инкультурации, социального ра</w:t>
      </w:r>
      <w:r w:rsidRPr="00B87386">
        <w:rPr>
          <w:rFonts w:ascii="Times New Roman" w:hAnsi="Times New Roman" w:cs="Times New Roman"/>
          <w:sz w:val="28"/>
          <w:szCs w:val="28"/>
        </w:rPr>
        <w:t>з</w:t>
      </w:r>
      <w:r w:rsidRPr="00B87386">
        <w:rPr>
          <w:rFonts w:ascii="Times New Roman" w:hAnsi="Times New Roman" w:cs="Times New Roman"/>
          <w:sz w:val="28"/>
          <w:szCs w:val="28"/>
        </w:rPr>
        <w:t>вития и социального воспитания. В рамках данного подхода целенаправле</w:t>
      </w:r>
      <w:r w:rsidRPr="00B87386">
        <w:rPr>
          <w:rFonts w:ascii="Times New Roman" w:hAnsi="Times New Roman" w:cs="Times New Roman"/>
          <w:sz w:val="28"/>
          <w:szCs w:val="28"/>
        </w:rPr>
        <w:t>н</w:t>
      </w:r>
      <w:r w:rsidRPr="00B87386">
        <w:rPr>
          <w:rFonts w:ascii="Times New Roman" w:hAnsi="Times New Roman" w:cs="Times New Roman"/>
          <w:sz w:val="28"/>
          <w:szCs w:val="28"/>
        </w:rPr>
        <w:t>но осуществляется педагогическое влияние на процесс формирования и с</w:t>
      </w:r>
      <w:r w:rsidRPr="00B87386">
        <w:rPr>
          <w:rFonts w:ascii="Times New Roman" w:hAnsi="Times New Roman" w:cs="Times New Roman"/>
          <w:sz w:val="28"/>
          <w:szCs w:val="28"/>
        </w:rPr>
        <w:t>о</w:t>
      </w:r>
      <w:r w:rsidRPr="00B87386">
        <w:rPr>
          <w:rFonts w:ascii="Times New Roman" w:hAnsi="Times New Roman" w:cs="Times New Roman"/>
          <w:sz w:val="28"/>
          <w:szCs w:val="28"/>
        </w:rPr>
        <w:t>хранения социального здоровья школьника в условиях специально организ</w:t>
      </w:r>
      <w:r w:rsidRPr="00B87386">
        <w:rPr>
          <w:rFonts w:ascii="Times New Roman" w:hAnsi="Times New Roman" w:cs="Times New Roman"/>
          <w:sz w:val="28"/>
          <w:szCs w:val="28"/>
        </w:rPr>
        <w:t>о</w:t>
      </w:r>
      <w:r w:rsidRPr="00B87386">
        <w:rPr>
          <w:rFonts w:ascii="Times New Roman" w:hAnsi="Times New Roman" w:cs="Times New Roman"/>
          <w:sz w:val="28"/>
          <w:szCs w:val="28"/>
        </w:rPr>
        <w:t xml:space="preserve">ванной воспитательной среды общеобразовательного учреждения. </w:t>
      </w:r>
    </w:p>
    <w:p w:rsidR="00601CF4" w:rsidRDefault="00601CF4" w:rsidP="00601C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86">
        <w:rPr>
          <w:rFonts w:ascii="Times New Roman" w:hAnsi="Times New Roman" w:cs="Times New Roman"/>
          <w:sz w:val="28"/>
          <w:szCs w:val="28"/>
        </w:rPr>
        <w:lastRenderedPageBreak/>
        <w:t>Эффективность социально-педагогической профилактики девиаций с</w:t>
      </w:r>
      <w:r w:rsidRPr="00B87386">
        <w:rPr>
          <w:rFonts w:ascii="Times New Roman" w:hAnsi="Times New Roman" w:cs="Times New Roman"/>
          <w:sz w:val="28"/>
          <w:szCs w:val="28"/>
        </w:rPr>
        <w:t>о</w:t>
      </w:r>
      <w:r w:rsidRPr="00B87386">
        <w:rPr>
          <w:rFonts w:ascii="Times New Roman" w:hAnsi="Times New Roman" w:cs="Times New Roman"/>
          <w:sz w:val="28"/>
          <w:szCs w:val="28"/>
        </w:rPr>
        <w:t>циального здоровья школьника определяется реализацией структурно-функциональной модели, включающей блоки первичной и вторичной проф</w:t>
      </w:r>
      <w:r w:rsidRPr="00B87386">
        <w:rPr>
          <w:rFonts w:ascii="Times New Roman" w:hAnsi="Times New Roman" w:cs="Times New Roman"/>
          <w:sz w:val="28"/>
          <w:szCs w:val="28"/>
        </w:rPr>
        <w:t>и</w:t>
      </w:r>
      <w:r w:rsidRPr="00B87386">
        <w:rPr>
          <w:rFonts w:ascii="Times New Roman" w:hAnsi="Times New Roman" w:cs="Times New Roman"/>
          <w:sz w:val="28"/>
          <w:szCs w:val="28"/>
        </w:rPr>
        <w:t xml:space="preserve">лактики в условиях воспитательной среды школы. </w:t>
      </w:r>
    </w:p>
    <w:p w:rsidR="00601CF4" w:rsidRDefault="00601CF4" w:rsidP="00601C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CF4">
        <w:rPr>
          <w:rFonts w:ascii="Times New Roman" w:hAnsi="Times New Roman" w:cs="Times New Roman"/>
          <w:i/>
          <w:iCs/>
          <w:sz w:val="28"/>
          <w:szCs w:val="28"/>
        </w:rPr>
        <w:t>Первичная (общая) соци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ально-педагогическая </w:t>
      </w:r>
      <w:r w:rsidRPr="00601CF4">
        <w:rPr>
          <w:rFonts w:ascii="Times New Roman" w:hAnsi="Times New Roman" w:cs="Times New Roman"/>
          <w:i/>
          <w:iCs/>
          <w:sz w:val="28"/>
          <w:szCs w:val="28"/>
        </w:rPr>
        <w:t xml:space="preserve"> профилактика девиаций социального здоровья школьника</w:t>
      </w:r>
      <w:r w:rsidRPr="00B87386">
        <w:rPr>
          <w:rFonts w:ascii="Times New Roman" w:hAnsi="Times New Roman" w:cs="Times New Roman"/>
          <w:sz w:val="28"/>
          <w:szCs w:val="28"/>
        </w:rPr>
        <w:t xml:space="preserve"> – совокупность социально-педагогических мероприятий образовательного учреждения, направленных на предупрежд</w:t>
      </w:r>
      <w:r w:rsidRPr="00B87386">
        <w:rPr>
          <w:rFonts w:ascii="Times New Roman" w:hAnsi="Times New Roman" w:cs="Times New Roman"/>
          <w:sz w:val="28"/>
          <w:szCs w:val="28"/>
        </w:rPr>
        <w:t>е</w:t>
      </w:r>
      <w:r w:rsidRPr="00B87386">
        <w:rPr>
          <w:rFonts w:ascii="Times New Roman" w:hAnsi="Times New Roman" w:cs="Times New Roman"/>
          <w:sz w:val="28"/>
          <w:szCs w:val="28"/>
        </w:rPr>
        <w:t>ние, устранение и нейтрализацию причин и условий, вызывающих негати</w:t>
      </w:r>
      <w:r w:rsidRPr="00B87386">
        <w:rPr>
          <w:rFonts w:ascii="Times New Roman" w:hAnsi="Times New Roman" w:cs="Times New Roman"/>
          <w:sz w:val="28"/>
          <w:szCs w:val="28"/>
        </w:rPr>
        <w:t>в</w:t>
      </w:r>
      <w:r w:rsidRPr="00B87386">
        <w:rPr>
          <w:rFonts w:ascii="Times New Roman" w:hAnsi="Times New Roman" w:cs="Times New Roman"/>
          <w:sz w:val="28"/>
          <w:szCs w:val="28"/>
        </w:rPr>
        <w:t>ные социальные отклонения в поведении, социальном развитии, социально-психологической адаптации, воспитании, социализации школьников с соц</w:t>
      </w:r>
      <w:r w:rsidRPr="00B87386">
        <w:rPr>
          <w:rFonts w:ascii="Times New Roman" w:hAnsi="Times New Roman" w:cs="Times New Roman"/>
          <w:sz w:val="28"/>
          <w:szCs w:val="28"/>
        </w:rPr>
        <w:t>и</w:t>
      </w:r>
      <w:r w:rsidRPr="00B87386">
        <w:rPr>
          <w:rFonts w:ascii="Times New Roman" w:hAnsi="Times New Roman" w:cs="Times New Roman"/>
          <w:sz w:val="28"/>
          <w:szCs w:val="28"/>
        </w:rPr>
        <w:t xml:space="preserve">ально-приемлемым уровнем. </w:t>
      </w:r>
    </w:p>
    <w:p w:rsidR="00601CF4" w:rsidRPr="00601CF4" w:rsidRDefault="00601CF4" w:rsidP="00601C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CF4">
        <w:rPr>
          <w:rFonts w:ascii="Times New Roman" w:hAnsi="Times New Roman" w:cs="Times New Roman"/>
          <w:i/>
          <w:iCs/>
          <w:sz w:val="28"/>
          <w:szCs w:val="28"/>
        </w:rPr>
        <w:t>Вторичная (специальная) социально-педагогическая профилактика с</w:t>
      </w:r>
      <w:r w:rsidRPr="00601CF4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601CF4">
        <w:rPr>
          <w:rFonts w:ascii="Times New Roman" w:hAnsi="Times New Roman" w:cs="Times New Roman"/>
          <w:i/>
          <w:iCs/>
          <w:sz w:val="28"/>
          <w:szCs w:val="28"/>
        </w:rPr>
        <w:t>циального здоровья школьника</w:t>
      </w:r>
      <w:r w:rsidRPr="00B87386">
        <w:rPr>
          <w:rFonts w:ascii="Times New Roman" w:hAnsi="Times New Roman" w:cs="Times New Roman"/>
          <w:sz w:val="28"/>
          <w:szCs w:val="28"/>
        </w:rPr>
        <w:t xml:space="preserve"> – совокупность социально-педагогических мероприятий специалистов полидисциплинарной команды, направленных на предупреждение, устранение и нейтрализацию причин и условий, вызыва</w:t>
      </w:r>
      <w:r w:rsidRPr="00B87386">
        <w:rPr>
          <w:rFonts w:ascii="Times New Roman" w:hAnsi="Times New Roman" w:cs="Times New Roman"/>
          <w:sz w:val="28"/>
          <w:szCs w:val="28"/>
        </w:rPr>
        <w:t>ю</w:t>
      </w:r>
      <w:r w:rsidRPr="00B87386">
        <w:rPr>
          <w:rFonts w:ascii="Times New Roman" w:hAnsi="Times New Roman" w:cs="Times New Roman"/>
          <w:sz w:val="28"/>
          <w:szCs w:val="28"/>
        </w:rPr>
        <w:t>щих негативные социальные отклонения в поведении, социальном развитии, социально-психологической адаптации, воспитании, социализации школьн</w:t>
      </w:r>
      <w:r w:rsidRPr="00B87386">
        <w:rPr>
          <w:rFonts w:ascii="Times New Roman" w:hAnsi="Times New Roman" w:cs="Times New Roman"/>
          <w:sz w:val="28"/>
          <w:szCs w:val="28"/>
        </w:rPr>
        <w:t>и</w:t>
      </w:r>
      <w:r w:rsidRPr="00B87386">
        <w:rPr>
          <w:rFonts w:ascii="Times New Roman" w:hAnsi="Times New Roman" w:cs="Times New Roman"/>
          <w:sz w:val="28"/>
          <w:szCs w:val="28"/>
        </w:rPr>
        <w:t>ков с социально-нейтральным и социально-неприемлемым уровнями инд</w:t>
      </w:r>
      <w:r w:rsidRPr="00B87386">
        <w:rPr>
          <w:rFonts w:ascii="Times New Roman" w:hAnsi="Times New Roman" w:cs="Times New Roman"/>
          <w:sz w:val="28"/>
          <w:szCs w:val="28"/>
        </w:rPr>
        <w:t>и</w:t>
      </w:r>
      <w:r w:rsidRPr="00B87386">
        <w:rPr>
          <w:rFonts w:ascii="Times New Roman" w:hAnsi="Times New Roman" w:cs="Times New Roman"/>
          <w:sz w:val="28"/>
          <w:szCs w:val="28"/>
        </w:rPr>
        <w:t xml:space="preserve">видуального социального здоровья. </w:t>
      </w:r>
    </w:p>
    <w:p w:rsidR="00601CF4" w:rsidRPr="00601CF4" w:rsidRDefault="00601CF4" w:rsidP="00601C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CF4">
        <w:rPr>
          <w:rFonts w:ascii="Times New Roman" w:hAnsi="Times New Roman" w:cs="Times New Roman"/>
          <w:i/>
          <w:iCs/>
          <w:sz w:val="28"/>
          <w:szCs w:val="28"/>
        </w:rPr>
        <w:t>Критериями нормативности</w:t>
      </w:r>
      <w:r w:rsidRPr="00601CF4">
        <w:rPr>
          <w:rFonts w:ascii="Times New Roman" w:hAnsi="Times New Roman" w:cs="Times New Roman"/>
          <w:sz w:val="28"/>
          <w:szCs w:val="28"/>
        </w:rPr>
        <w:t xml:space="preserve"> социального здоровья школьника выст</w:t>
      </w:r>
      <w:r w:rsidRPr="00601CF4">
        <w:rPr>
          <w:rFonts w:ascii="Times New Roman" w:hAnsi="Times New Roman" w:cs="Times New Roman"/>
          <w:sz w:val="28"/>
          <w:szCs w:val="28"/>
        </w:rPr>
        <w:t>у</w:t>
      </w:r>
      <w:r w:rsidRPr="00601CF4">
        <w:rPr>
          <w:rFonts w:ascii="Times New Roman" w:hAnsi="Times New Roman" w:cs="Times New Roman"/>
          <w:sz w:val="28"/>
          <w:szCs w:val="28"/>
        </w:rPr>
        <w:t xml:space="preserve">пают: </w:t>
      </w:r>
      <w:r w:rsidRPr="00601CF4">
        <w:rPr>
          <w:rFonts w:ascii="Times New Roman" w:hAnsi="Times New Roman" w:cs="Times New Roman"/>
          <w:i/>
          <w:iCs/>
          <w:sz w:val="28"/>
          <w:szCs w:val="28"/>
        </w:rPr>
        <w:t>социально-адаптивный</w:t>
      </w:r>
      <w:r w:rsidRPr="00601CF4">
        <w:rPr>
          <w:rFonts w:ascii="Times New Roman" w:hAnsi="Times New Roman" w:cs="Times New Roman"/>
          <w:sz w:val="28"/>
          <w:szCs w:val="28"/>
        </w:rPr>
        <w:t xml:space="preserve"> (адаптивность; социальная удовлетворенность; социальная пластичность), </w:t>
      </w:r>
      <w:r w:rsidRPr="00601CF4">
        <w:rPr>
          <w:rFonts w:ascii="Times New Roman" w:hAnsi="Times New Roman" w:cs="Times New Roman"/>
          <w:i/>
          <w:iCs/>
          <w:sz w:val="28"/>
          <w:szCs w:val="28"/>
        </w:rPr>
        <w:t>социально-динамический</w:t>
      </w:r>
      <w:r w:rsidRPr="00601CF4">
        <w:rPr>
          <w:rFonts w:ascii="Times New Roman" w:hAnsi="Times New Roman" w:cs="Times New Roman"/>
          <w:sz w:val="28"/>
          <w:szCs w:val="28"/>
        </w:rPr>
        <w:t xml:space="preserve"> (нормативность соц</w:t>
      </w:r>
      <w:r w:rsidRPr="00601CF4">
        <w:rPr>
          <w:rFonts w:ascii="Times New Roman" w:hAnsi="Times New Roman" w:cs="Times New Roman"/>
          <w:sz w:val="28"/>
          <w:szCs w:val="28"/>
        </w:rPr>
        <w:t>и</w:t>
      </w:r>
      <w:r w:rsidRPr="00601CF4">
        <w:rPr>
          <w:rFonts w:ascii="Times New Roman" w:hAnsi="Times New Roman" w:cs="Times New Roman"/>
          <w:sz w:val="28"/>
          <w:szCs w:val="28"/>
        </w:rPr>
        <w:t xml:space="preserve">ального развития; соответствие возраста и ведущей деятельности), </w:t>
      </w:r>
      <w:r w:rsidRPr="00601CF4">
        <w:rPr>
          <w:rFonts w:ascii="Times New Roman" w:hAnsi="Times New Roman" w:cs="Times New Roman"/>
          <w:i/>
          <w:iCs/>
          <w:sz w:val="28"/>
          <w:szCs w:val="28"/>
        </w:rPr>
        <w:t>соци</w:t>
      </w:r>
      <w:r w:rsidRPr="00601CF4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601CF4">
        <w:rPr>
          <w:rFonts w:ascii="Times New Roman" w:hAnsi="Times New Roman" w:cs="Times New Roman"/>
          <w:i/>
          <w:iCs/>
          <w:sz w:val="28"/>
          <w:szCs w:val="28"/>
        </w:rPr>
        <w:t>культурный</w:t>
      </w:r>
      <w:r w:rsidRPr="00601CF4">
        <w:rPr>
          <w:rFonts w:ascii="Times New Roman" w:hAnsi="Times New Roman" w:cs="Times New Roman"/>
          <w:sz w:val="28"/>
          <w:szCs w:val="28"/>
        </w:rPr>
        <w:t xml:space="preserve"> (социальная готовность; социальные знания и социальный опыт, социальная культура; социальное благополучие), </w:t>
      </w:r>
      <w:r w:rsidRPr="00601CF4">
        <w:rPr>
          <w:rFonts w:ascii="Times New Roman" w:hAnsi="Times New Roman" w:cs="Times New Roman"/>
          <w:i/>
          <w:iCs/>
          <w:sz w:val="28"/>
          <w:szCs w:val="28"/>
        </w:rPr>
        <w:t>общекультурный</w:t>
      </w:r>
      <w:r w:rsidRPr="00601CF4">
        <w:rPr>
          <w:rFonts w:ascii="Times New Roman" w:hAnsi="Times New Roman" w:cs="Times New Roman"/>
          <w:sz w:val="28"/>
          <w:szCs w:val="28"/>
        </w:rPr>
        <w:t xml:space="preserve"> (восп</w:t>
      </w:r>
      <w:r w:rsidRPr="00601CF4">
        <w:rPr>
          <w:rFonts w:ascii="Times New Roman" w:hAnsi="Times New Roman" w:cs="Times New Roman"/>
          <w:sz w:val="28"/>
          <w:szCs w:val="28"/>
        </w:rPr>
        <w:t>и</w:t>
      </w:r>
      <w:r w:rsidRPr="00601CF4">
        <w:rPr>
          <w:rFonts w:ascii="Times New Roman" w:hAnsi="Times New Roman" w:cs="Times New Roman"/>
          <w:sz w:val="28"/>
          <w:szCs w:val="28"/>
        </w:rPr>
        <w:t>танность; социально приемлемые ценностные ориентации и отношения; п</w:t>
      </w:r>
      <w:r w:rsidRPr="00601CF4">
        <w:rPr>
          <w:rFonts w:ascii="Times New Roman" w:hAnsi="Times New Roman" w:cs="Times New Roman"/>
          <w:sz w:val="28"/>
          <w:szCs w:val="28"/>
        </w:rPr>
        <w:t>о</w:t>
      </w:r>
      <w:r w:rsidRPr="00601CF4">
        <w:rPr>
          <w:rFonts w:ascii="Times New Roman" w:hAnsi="Times New Roman" w:cs="Times New Roman"/>
          <w:sz w:val="28"/>
          <w:szCs w:val="28"/>
        </w:rPr>
        <w:t xml:space="preserve">ложительная направленность личности), </w:t>
      </w:r>
      <w:r w:rsidRPr="00601CF4">
        <w:rPr>
          <w:rFonts w:ascii="Times New Roman" w:hAnsi="Times New Roman" w:cs="Times New Roman"/>
          <w:i/>
          <w:iCs/>
          <w:sz w:val="28"/>
          <w:szCs w:val="28"/>
        </w:rPr>
        <w:t>нормативно-поведенческий</w:t>
      </w:r>
      <w:r w:rsidRPr="00601CF4">
        <w:rPr>
          <w:rFonts w:ascii="Times New Roman" w:hAnsi="Times New Roman" w:cs="Times New Roman"/>
          <w:sz w:val="28"/>
          <w:szCs w:val="28"/>
        </w:rPr>
        <w:t xml:space="preserve"> (соц</w:t>
      </w:r>
      <w:r w:rsidRPr="00601CF4">
        <w:rPr>
          <w:rFonts w:ascii="Times New Roman" w:hAnsi="Times New Roman" w:cs="Times New Roman"/>
          <w:sz w:val="28"/>
          <w:szCs w:val="28"/>
        </w:rPr>
        <w:t>и</w:t>
      </w:r>
      <w:r w:rsidRPr="00601CF4">
        <w:rPr>
          <w:rFonts w:ascii="Times New Roman" w:hAnsi="Times New Roman" w:cs="Times New Roman"/>
          <w:sz w:val="28"/>
          <w:szCs w:val="28"/>
        </w:rPr>
        <w:t>альность поведения; стиль, уклад, здоровый образ жизни; отсутствие пов</w:t>
      </w:r>
      <w:r w:rsidRPr="00601CF4">
        <w:rPr>
          <w:rFonts w:ascii="Times New Roman" w:hAnsi="Times New Roman" w:cs="Times New Roman"/>
          <w:sz w:val="28"/>
          <w:szCs w:val="28"/>
        </w:rPr>
        <w:t>е</w:t>
      </w:r>
      <w:r w:rsidRPr="00601CF4">
        <w:rPr>
          <w:rFonts w:ascii="Times New Roman" w:hAnsi="Times New Roman" w:cs="Times New Roman"/>
          <w:sz w:val="28"/>
          <w:szCs w:val="28"/>
        </w:rPr>
        <w:t xml:space="preserve">денческих расстройств), </w:t>
      </w:r>
      <w:r w:rsidRPr="00601CF4">
        <w:rPr>
          <w:rFonts w:ascii="Times New Roman" w:hAnsi="Times New Roman" w:cs="Times New Roman"/>
          <w:i/>
          <w:iCs/>
          <w:sz w:val="28"/>
          <w:szCs w:val="28"/>
        </w:rPr>
        <w:t>личностно-аксиологический</w:t>
      </w:r>
      <w:r w:rsidRPr="00601CF4">
        <w:rPr>
          <w:rFonts w:ascii="Times New Roman" w:hAnsi="Times New Roman" w:cs="Times New Roman"/>
          <w:sz w:val="28"/>
          <w:szCs w:val="28"/>
        </w:rPr>
        <w:t xml:space="preserve"> (самоопределение; с</w:t>
      </w:r>
      <w:r w:rsidRPr="00601CF4">
        <w:rPr>
          <w:rFonts w:ascii="Times New Roman" w:hAnsi="Times New Roman" w:cs="Times New Roman"/>
          <w:sz w:val="28"/>
          <w:szCs w:val="28"/>
        </w:rPr>
        <w:t>а</w:t>
      </w:r>
      <w:r w:rsidRPr="00601CF4">
        <w:rPr>
          <w:rFonts w:ascii="Times New Roman" w:hAnsi="Times New Roman" w:cs="Times New Roman"/>
          <w:sz w:val="28"/>
          <w:szCs w:val="28"/>
        </w:rPr>
        <w:t xml:space="preserve">моценность «Я образа»), </w:t>
      </w:r>
      <w:r w:rsidRPr="00601CF4">
        <w:rPr>
          <w:rFonts w:ascii="Times New Roman" w:hAnsi="Times New Roman" w:cs="Times New Roman"/>
          <w:i/>
          <w:iCs/>
          <w:sz w:val="28"/>
          <w:szCs w:val="28"/>
        </w:rPr>
        <w:t>личностно-рефлексивный</w:t>
      </w:r>
      <w:r w:rsidRPr="00601CF4">
        <w:rPr>
          <w:rFonts w:ascii="Times New Roman" w:hAnsi="Times New Roman" w:cs="Times New Roman"/>
          <w:sz w:val="28"/>
          <w:szCs w:val="28"/>
        </w:rPr>
        <w:t xml:space="preserve"> (сформированность соц</w:t>
      </w:r>
      <w:r w:rsidRPr="00601CF4">
        <w:rPr>
          <w:rFonts w:ascii="Times New Roman" w:hAnsi="Times New Roman" w:cs="Times New Roman"/>
          <w:sz w:val="28"/>
          <w:szCs w:val="28"/>
        </w:rPr>
        <w:t>и</w:t>
      </w:r>
      <w:r w:rsidRPr="00601CF4">
        <w:rPr>
          <w:rFonts w:ascii="Times New Roman" w:hAnsi="Times New Roman" w:cs="Times New Roman"/>
          <w:sz w:val="28"/>
          <w:szCs w:val="28"/>
        </w:rPr>
        <w:t>ально значимых личностных качеств; способность к самоконтролю; эмп</w:t>
      </w:r>
      <w:r w:rsidRPr="00601CF4">
        <w:rPr>
          <w:rFonts w:ascii="Times New Roman" w:hAnsi="Times New Roman" w:cs="Times New Roman"/>
          <w:sz w:val="28"/>
          <w:szCs w:val="28"/>
        </w:rPr>
        <w:t>а</w:t>
      </w:r>
      <w:r w:rsidRPr="00601CF4">
        <w:rPr>
          <w:rFonts w:ascii="Times New Roman" w:hAnsi="Times New Roman" w:cs="Times New Roman"/>
          <w:sz w:val="28"/>
          <w:szCs w:val="28"/>
        </w:rPr>
        <w:t>тийность).</w:t>
      </w:r>
    </w:p>
    <w:p w:rsidR="00CF7AD7" w:rsidRPr="00601CF4" w:rsidRDefault="00601CF4" w:rsidP="00601C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01CF4">
        <w:rPr>
          <w:rFonts w:ascii="Times New Roman" w:hAnsi="Times New Roman" w:cs="Times New Roman"/>
          <w:sz w:val="28"/>
          <w:szCs w:val="28"/>
        </w:rPr>
        <w:t>ритериями оценки отклонений социального здоровья школьника в</w:t>
      </w:r>
      <w:r w:rsidRPr="00601CF4">
        <w:rPr>
          <w:rFonts w:ascii="Times New Roman" w:hAnsi="Times New Roman" w:cs="Times New Roman"/>
          <w:sz w:val="28"/>
          <w:szCs w:val="28"/>
        </w:rPr>
        <w:t>ы</w:t>
      </w:r>
      <w:r w:rsidRPr="00601CF4">
        <w:rPr>
          <w:rFonts w:ascii="Times New Roman" w:hAnsi="Times New Roman" w:cs="Times New Roman"/>
          <w:sz w:val="28"/>
          <w:szCs w:val="28"/>
        </w:rPr>
        <w:t xml:space="preserve">ступают: </w:t>
      </w:r>
      <w:r w:rsidRPr="00601CF4">
        <w:rPr>
          <w:rFonts w:ascii="Times New Roman" w:hAnsi="Times New Roman" w:cs="Times New Roman"/>
          <w:i/>
          <w:iCs/>
          <w:sz w:val="28"/>
          <w:szCs w:val="28"/>
        </w:rPr>
        <w:t>десоциализирующе-адаптивный</w:t>
      </w:r>
      <w:r w:rsidRPr="00601CF4">
        <w:rPr>
          <w:rFonts w:ascii="Times New Roman" w:hAnsi="Times New Roman" w:cs="Times New Roman"/>
          <w:sz w:val="28"/>
          <w:szCs w:val="28"/>
        </w:rPr>
        <w:t xml:space="preserve"> (социально-психологическая дез</w:t>
      </w:r>
      <w:r w:rsidRPr="00601CF4">
        <w:rPr>
          <w:rFonts w:ascii="Times New Roman" w:hAnsi="Times New Roman" w:cs="Times New Roman"/>
          <w:sz w:val="28"/>
          <w:szCs w:val="28"/>
        </w:rPr>
        <w:t>а</w:t>
      </w:r>
      <w:r w:rsidRPr="00601CF4">
        <w:rPr>
          <w:rFonts w:ascii="Times New Roman" w:hAnsi="Times New Roman" w:cs="Times New Roman"/>
          <w:sz w:val="28"/>
          <w:szCs w:val="28"/>
        </w:rPr>
        <w:t xml:space="preserve">даптированность; пассивная жизненная позиция; нестабильность/отсутствие самоконтроля), </w:t>
      </w:r>
      <w:r w:rsidRPr="00601CF4">
        <w:rPr>
          <w:rFonts w:ascii="Times New Roman" w:hAnsi="Times New Roman" w:cs="Times New Roman"/>
          <w:i/>
          <w:iCs/>
          <w:sz w:val="28"/>
          <w:szCs w:val="28"/>
        </w:rPr>
        <w:t>асоциально-динамический</w:t>
      </w:r>
      <w:r w:rsidRPr="00601CF4">
        <w:rPr>
          <w:rFonts w:ascii="Times New Roman" w:hAnsi="Times New Roman" w:cs="Times New Roman"/>
          <w:sz w:val="28"/>
          <w:szCs w:val="28"/>
        </w:rPr>
        <w:t xml:space="preserve"> (неудовлетворительность социал</w:t>
      </w:r>
      <w:r w:rsidRPr="00601CF4">
        <w:rPr>
          <w:rFonts w:ascii="Times New Roman" w:hAnsi="Times New Roman" w:cs="Times New Roman"/>
          <w:sz w:val="28"/>
          <w:szCs w:val="28"/>
        </w:rPr>
        <w:t>ь</w:t>
      </w:r>
      <w:r w:rsidRPr="00601CF4">
        <w:rPr>
          <w:rFonts w:ascii="Times New Roman" w:hAnsi="Times New Roman" w:cs="Times New Roman"/>
          <w:sz w:val="28"/>
          <w:szCs w:val="28"/>
        </w:rPr>
        <w:t xml:space="preserve">ного развития; дисгармоничность личностного развития), </w:t>
      </w:r>
      <w:r w:rsidRPr="00601CF4">
        <w:rPr>
          <w:rFonts w:ascii="Times New Roman" w:hAnsi="Times New Roman" w:cs="Times New Roman"/>
          <w:i/>
          <w:iCs/>
          <w:sz w:val="28"/>
          <w:szCs w:val="28"/>
        </w:rPr>
        <w:t>ненормативно-поведенческий</w:t>
      </w:r>
      <w:r w:rsidRPr="00601CF4">
        <w:rPr>
          <w:rFonts w:ascii="Times New Roman" w:hAnsi="Times New Roman" w:cs="Times New Roman"/>
          <w:sz w:val="28"/>
          <w:szCs w:val="28"/>
        </w:rPr>
        <w:t xml:space="preserve"> (девиантность поведения; повышенная виктимность; патох</w:t>
      </w:r>
      <w:r w:rsidRPr="00601CF4">
        <w:rPr>
          <w:rFonts w:ascii="Times New Roman" w:hAnsi="Times New Roman" w:cs="Times New Roman"/>
          <w:sz w:val="28"/>
          <w:szCs w:val="28"/>
        </w:rPr>
        <w:t>а</w:t>
      </w:r>
      <w:r w:rsidRPr="00601CF4">
        <w:rPr>
          <w:rFonts w:ascii="Times New Roman" w:hAnsi="Times New Roman" w:cs="Times New Roman"/>
          <w:sz w:val="28"/>
          <w:szCs w:val="28"/>
        </w:rPr>
        <w:t xml:space="preserve">рактерологические девиации), </w:t>
      </w:r>
      <w:r w:rsidRPr="00601CF4">
        <w:rPr>
          <w:rFonts w:ascii="Times New Roman" w:hAnsi="Times New Roman" w:cs="Times New Roman"/>
          <w:i/>
          <w:iCs/>
          <w:sz w:val="28"/>
          <w:szCs w:val="28"/>
        </w:rPr>
        <w:t>личностно-деструктивный</w:t>
      </w:r>
      <w:r w:rsidRPr="00601CF4">
        <w:rPr>
          <w:rFonts w:ascii="Times New Roman" w:hAnsi="Times New Roman" w:cs="Times New Roman"/>
          <w:sz w:val="28"/>
          <w:szCs w:val="28"/>
        </w:rPr>
        <w:t xml:space="preserve"> (асоциальная н</w:t>
      </w:r>
      <w:r w:rsidRPr="00601CF4">
        <w:rPr>
          <w:rFonts w:ascii="Times New Roman" w:hAnsi="Times New Roman" w:cs="Times New Roman"/>
          <w:sz w:val="28"/>
          <w:szCs w:val="28"/>
        </w:rPr>
        <w:t>а</w:t>
      </w:r>
      <w:r w:rsidRPr="00601CF4">
        <w:rPr>
          <w:rFonts w:ascii="Times New Roman" w:hAnsi="Times New Roman" w:cs="Times New Roman"/>
          <w:sz w:val="28"/>
          <w:szCs w:val="28"/>
        </w:rPr>
        <w:t xml:space="preserve">правленность личности; неспособность к самоконтролю и самоуправлению; отсутствие целеполагания), </w:t>
      </w:r>
      <w:r w:rsidRPr="00601CF4">
        <w:rPr>
          <w:rFonts w:ascii="Times New Roman" w:hAnsi="Times New Roman" w:cs="Times New Roman"/>
          <w:i/>
          <w:iCs/>
          <w:sz w:val="28"/>
          <w:szCs w:val="28"/>
        </w:rPr>
        <w:t>социально-деструктивный</w:t>
      </w:r>
      <w:r w:rsidRPr="00601CF4">
        <w:rPr>
          <w:rFonts w:ascii="Times New Roman" w:hAnsi="Times New Roman" w:cs="Times New Roman"/>
          <w:sz w:val="28"/>
          <w:szCs w:val="28"/>
        </w:rPr>
        <w:t xml:space="preserve"> (социальная запуще</w:t>
      </w:r>
      <w:r w:rsidRPr="00601CF4">
        <w:rPr>
          <w:rFonts w:ascii="Times New Roman" w:hAnsi="Times New Roman" w:cs="Times New Roman"/>
          <w:sz w:val="28"/>
          <w:szCs w:val="28"/>
        </w:rPr>
        <w:t>н</w:t>
      </w:r>
      <w:r w:rsidRPr="00601CF4">
        <w:rPr>
          <w:rFonts w:ascii="Times New Roman" w:hAnsi="Times New Roman" w:cs="Times New Roman"/>
          <w:sz w:val="28"/>
          <w:szCs w:val="28"/>
        </w:rPr>
        <w:t xml:space="preserve">ность; социальное неблагополучие), </w:t>
      </w:r>
      <w:r w:rsidRPr="00601CF4">
        <w:rPr>
          <w:rFonts w:ascii="Times New Roman" w:hAnsi="Times New Roman" w:cs="Times New Roman"/>
          <w:i/>
          <w:iCs/>
          <w:sz w:val="28"/>
          <w:szCs w:val="28"/>
        </w:rPr>
        <w:t>педагогически деструктивный</w:t>
      </w:r>
      <w:r w:rsidRPr="00601CF4">
        <w:rPr>
          <w:rFonts w:ascii="Times New Roman" w:hAnsi="Times New Roman" w:cs="Times New Roman"/>
          <w:sz w:val="28"/>
          <w:szCs w:val="28"/>
        </w:rPr>
        <w:t xml:space="preserve"> (педаг</w:t>
      </w:r>
      <w:r w:rsidRPr="00601CF4">
        <w:rPr>
          <w:rFonts w:ascii="Times New Roman" w:hAnsi="Times New Roman" w:cs="Times New Roman"/>
          <w:sz w:val="28"/>
          <w:szCs w:val="28"/>
        </w:rPr>
        <w:t>о</w:t>
      </w:r>
      <w:r w:rsidRPr="00601CF4">
        <w:rPr>
          <w:rFonts w:ascii="Times New Roman" w:hAnsi="Times New Roman" w:cs="Times New Roman"/>
          <w:sz w:val="28"/>
          <w:szCs w:val="28"/>
        </w:rPr>
        <w:t>гическая запущенность; сопротивляемость педагогическому воздействию).</w:t>
      </w:r>
    </w:p>
    <w:p w:rsidR="00FE4A50" w:rsidRDefault="00FE4A50" w:rsidP="00292D3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A50" w:rsidRDefault="00FE4A50" w:rsidP="00292D3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2D38" w:rsidRPr="00292D38" w:rsidRDefault="00292D38" w:rsidP="00292D3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D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Маршрутизатор по организации и проведению профилактических н</w:t>
      </w:r>
      <w:r w:rsidRPr="00292D3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92D38">
        <w:rPr>
          <w:rFonts w:ascii="Times New Roman" w:hAnsi="Times New Roman" w:cs="Times New Roman"/>
          <w:b/>
          <w:bCs/>
          <w:sz w:val="28"/>
          <w:szCs w:val="28"/>
        </w:rPr>
        <w:t>дель для участников образовательного процесса</w:t>
      </w:r>
    </w:p>
    <w:p w:rsidR="00292D38" w:rsidRPr="00292D38" w:rsidRDefault="00292D38" w:rsidP="00292D3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Руководство для педагогических работников образовательных организаций</w:t>
      </w:r>
    </w:p>
    <w:p w:rsidR="00292D38" w:rsidRPr="00292D38" w:rsidRDefault="00292D38" w:rsidP="00292D38">
      <w:pPr>
        <w:pStyle w:val="Default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292D38" w:rsidRPr="00292D38" w:rsidRDefault="00292D38" w:rsidP="00292D38">
      <w:pPr>
        <w:pStyle w:val="Default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292D38">
        <w:rPr>
          <w:rFonts w:ascii="Times New Roman" w:eastAsia="Arial Unicode MS" w:hAnsi="Times New Roman" w:cs="Times New Roman"/>
          <w:b/>
          <w:bCs/>
          <w:sz w:val="28"/>
          <w:szCs w:val="28"/>
        </w:rPr>
        <w:t>ЭТАПЫ ПРОВЕДЕНИЯ</w:t>
      </w:r>
    </w:p>
    <w:p w:rsidR="00292D38" w:rsidRPr="00292D38" w:rsidRDefault="00292D38" w:rsidP="00292D38">
      <w:pPr>
        <w:pStyle w:val="Default"/>
        <w:jc w:val="center"/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 w:rsidRPr="00292D38">
        <w:rPr>
          <w:rFonts w:ascii="Times New Roman" w:eastAsia="Arial Unicode MS" w:hAnsi="Times New Roman" w:cs="Times New Roman"/>
          <w:b/>
          <w:bCs/>
          <w:sz w:val="28"/>
          <w:szCs w:val="28"/>
        </w:rPr>
        <w:t>ПОДГОТОВИТЕЛЬНЫЙ ЭТАП</w:t>
      </w:r>
    </w:p>
    <w:p w:rsidR="00292D38" w:rsidRPr="00292D38" w:rsidRDefault="00292D38" w:rsidP="000D670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 xml:space="preserve">Определение ответственного(ых) в образовательной организации за проведение профилактической недели(ль) среди обучающихся. </w:t>
      </w:r>
    </w:p>
    <w:p w:rsidR="00292D38" w:rsidRPr="00292D38" w:rsidRDefault="00292D38" w:rsidP="000D670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Ознакомление с методическими рекомендациями по проведению пр</w:t>
      </w:r>
      <w:r w:rsidRPr="00292D38">
        <w:rPr>
          <w:rFonts w:ascii="Times New Roman" w:hAnsi="Times New Roman" w:cs="Times New Roman"/>
          <w:sz w:val="28"/>
          <w:szCs w:val="28"/>
        </w:rPr>
        <w:t>о</w:t>
      </w:r>
      <w:r w:rsidRPr="00292D38">
        <w:rPr>
          <w:rFonts w:ascii="Times New Roman" w:hAnsi="Times New Roman" w:cs="Times New Roman"/>
          <w:sz w:val="28"/>
          <w:szCs w:val="28"/>
        </w:rPr>
        <w:t xml:space="preserve">филактической недели (ль). </w:t>
      </w:r>
    </w:p>
    <w:p w:rsidR="00292D38" w:rsidRPr="00292D38" w:rsidRDefault="00292D38" w:rsidP="000D670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Проведение совещания с педагогическим коллективом по вопросам о</w:t>
      </w:r>
      <w:r w:rsidRPr="00292D38">
        <w:rPr>
          <w:rFonts w:ascii="Times New Roman" w:hAnsi="Times New Roman" w:cs="Times New Roman"/>
          <w:sz w:val="28"/>
          <w:szCs w:val="28"/>
        </w:rPr>
        <w:t>р</w:t>
      </w:r>
      <w:r w:rsidRPr="00292D38">
        <w:rPr>
          <w:rFonts w:ascii="Times New Roman" w:hAnsi="Times New Roman" w:cs="Times New Roman"/>
          <w:sz w:val="28"/>
          <w:szCs w:val="28"/>
        </w:rPr>
        <w:t xml:space="preserve">ганизации недели (ль). </w:t>
      </w:r>
    </w:p>
    <w:p w:rsidR="00292D38" w:rsidRPr="00292D38" w:rsidRDefault="00292D38" w:rsidP="000D670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 xml:space="preserve">Распределение обязанностей среди педагогов и определение основных блоков недели (классный час, круглый стол, выставка, анкетирование, спортивные соревнования и т.д.). </w:t>
      </w:r>
    </w:p>
    <w:p w:rsidR="00292D38" w:rsidRPr="00292D38" w:rsidRDefault="00292D38" w:rsidP="000D670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Мероприятия недели могут меняться по составу и содержанию в зав</w:t>
      </w:r>
      <w:r w:rsidRPr="00292D38">
        <w:rPr>
          <w:rFonts w:ascii="Times New Roman" w:hAnsi="Times New Roman" w:cs="Times New Roman"/>
          <w:sz w:val="28"/>
          <w:szCs w:val="28"/>
        </w:rPr>
        <w:t>и</w:t>
      </w:r>
      <w:r w:rsidRPr="00292D38">
        <w:rPr>
          <w:rFonts w:ascii="Times New Roman" w:hAnsi="Times New Roman" w:cs="Times New Roman"/>
          <w:sz w:val="28"/>
          <w:szCs w:val="28"/>
        </w:rPr>
        <w:t>симости от условий организации недели, контингента участников, во</w:t>
      </w:r>
      <w:r w:rsidRPr="00292D38">
        <w:rPr>
          <w:rFonts w:ascii="Times New Roman" w:hAnsi="Times New Roman" w:cs="Times New Roman"/>
          <w:sz w:val="28"/>
          <w:szCs w:val="28"/>
        </w:rPr>
        <w:t>з</w:t>
      </w:r>
      <w:r w:rsidRPr="00292D38">
        <w:rPr>
          <w:rFonts w:ascii="Times New Roman" w:hAnsi="Times New Roman" w:cs="Times New Roman"/>
          <w:sz w:val="28"/>
          <w:szCs w:val="28"/>
        </w:rPr>
        <w:t xml:space="preserve">можностей реализации мероприятий. </w:t>
      </w:r>
    </w:p>
    <w:p w:rsidR="00292D38" w:rsidRPr="00292D38" w:rsidRDefault="00292D38" w:rsidP="000D670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С целью подведения общегодовых итогов проведения профилактич</w:t>
      </w:r>
      <w:r w:rsidRPr="00292D38">
        <w:rPr>
          <w:rFonts w:ascii="Times New Roman" w:hAnsi="Times New Roman" w:cs="Times New Roman"/>
          <w:sz w:val="28"/>
          <w:szCs w:val="28"/>
        </w:rPr>
        <w:t>е</w:t>
      </w:r>
      <w:r w:rsidRPr="00292D38">
        <w:rPr>
          <w:rFonts w:ascii="Times New Roman" w:hAnsi="Times New Roman" w:cs="Times New Roman"/>
          <w:sz w:val="28"/>
          <w:szCs w:val="28"/>
        </w:rPr>
        <w:t xml:space="preserve">ских недель и поощрения самых активных участников рекомендуется размещать информацию о проведении недели на сайте образовательной организации (в течение 3 –х дней после завершения недели) </w:t>
      </w:r>
    </w:p>
    <w:p w:rsidR="00292D38" w:rsidRPr="00601CF4" w:rsidRDefault="00292D38" w:rsidP="00292D38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t>ОСНОВНОЙ ЭТАП</w:t>
      </w:r>
    </w:p>
    <w:p w:rsidR="00292D38" w:rsidRPr="00292D38" w:rsidRDefault="00292D38" w:rsidP="00292D38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D38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ПРОФИЛАКТИЧЕСКАЯ НЕДЕЛЯ </w:t>
      </w:r>
    </w:p>
    <w:p w:rsidR="00292D38" w:rsidRPr="00292D38" w:rsidRDefault="00292D38" w:rsidP="00292D38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b/>
          <w:bCs/>
          <w:sz w:val="28"/>
          <w:szCs w:val="28"/>
        </w:rPr>
        <w:t>«ВЫСОКАЯ ОТВЕТСТВЕННОСТЬ»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1. Проведение Недели профилактики безнадзорности, беспризорности и правонарушений в подростковой среде «Высокая ответственность», пр</w:t>
      </w:r>
      <w:r w:rsidRPr="00292D38">
        <w:rPr>
          <w:rFonts w:ascii="Times New Roman" w:hAnsi="Times New Roman" w:cs="Times New Roman"/>
          <w:sz w:val="28"/>
          <w:szCs w:val="28"/>
        </w:rPr>
        <w:t>и</w:t>
      </w:r>
      <w:r w:rsidRPr="00292D38">
        <w:rPr>
          <w:rFonts w:ascii="Times New Roman" w:hAnsi="Times New Roman" w:cs="Times New Roman"/>
          <w:sz w:val="28"/>
          <w:szCs w:val="28"/>
        </w:rPr>
        <w:t>урочена к 3 сентября «Всероссийскому дню солидарности в борьбе с терр</w:t>
      </w:r>
      <w:r w:rsidRPr="00292D38">
        <w:rPr>
          <w:rFonts w:ascii="Times New Roman" w:hAnsi="Times New Roman" w:cs="Times New Roman"/>
          <w:sz w:val="28"/>
          <w:szCs w:val="28"/>
        </w:rPr>
        <w:t>о</w:t>
      </w:r>
      <w:r w:rsidRPr="00292D38">
        <w:rPr>
          <w:rFonts w:ascii="Times New Roman" w:hAnsi="Times New Roman" w:cs="Times New Roman"/>
          <w:sz w:val="28"/>
          <w:szCs w:val="28"/>
        </w:rPr>
        <w:t xml:space="preserve">ризмом» и к началу учебного года. 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 xml:space="preserve">2. Привлечение обучающихся к активной деятельности в рамках недели с целью снижения рисков негативных проявлений в подростковой среде. 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3. Размещение информации по неделе на сайте образовательной орг</w:t>
      </w:r>
      <w:r w:rsidRPr="00292D38">
        <w:rPr>
          <w:rFonts w:ascii="Times New Roman" w:hAnsi="Times New Roman" w:cs="Times New Roman"/>
          <w:sz w:val="28"/>
          <w:szCs w:val="28"/>
        </w:rPr>
        <w:t>а</w:t>
      </w:r>
      <w:r w:rsidRPr="00292D38">
        <w:rPr>
          <w:rFonts w:ascii="Times New Roman" w:hAnsi="Times New Roman" w:cs="Times New Roman"/>
          <w:sz w:val="28"/>
          <w:szCs w:val="28"/>
        </w:rPr>
        <w:t xml:space="preserve">низации (презентация или фото). 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4. По итогам проведения недели необходимо пройти регистрацию на ресурсе ЦПРК</w:t>
      </w:r>
    </w:p>
    <w:p w:rsidR="00292D38" w:rsidRPr="00292D38" w:rsidRDefault="00292D38" w:rsidP="00292D38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b/>
          <w:bCs/>
          <w:sz w:val="28"/>
          <w:szCs w:val="28"/>
        </w:rPr>
        <w:t>ПРОФИЛАКТИЧЕСКАЯ НЕДЕЛЯ</w:t>
      </w:r>
    </w:p>
    <w:p w:rsidR="00292D38" w:rsidRPr="00292D38" w:rsidRDefault="00292D38" w:rsidP="00292D38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b/>
          <w:bCs/>
          <w:sz w:val="28"/>
          <w:szCs w:val="28"/>
        </w:rPr>
        <w:t>«ЕДИНСТВО МНОГООБРАЗИЯ»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1. Проведение Недели профилактики экстремизма «Единство многоо</w:t>
      </w:r>
      <w:r w:rsidRPr="00292D38">
        <w:rPr>
          <w:rFonts w:ascii="Times New Roman" w:hAnsi="Times New Roman" w:cs="Times New Roman"/>
          <w:sz w:val="28"/>
          <w:szCs w:val="28"/>
        </w:rPr>
        <w:t>б</w:t>
      </w:r>
      <w:r w:rsidRPr="00292D38">
        <w:rPr>
          <w:rFonts w:ascii="Times New Roman" w:hAnsi="Times New Roman" w:cs="Times New Roman"/>
          <w:sz w:val="28"/>
          <w:szCs w:val="28"/>
        </w:rPr>
        <w:t xml:space="preserve">разия», приурочена к 16 ноября «Всемирный день толерантности». 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 xml:space="preserve">2. Привлечение обучающихся к активной деятельности в рамках недели с целью снижения рисков негативных проявлений в подростковой среде. 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3. Размещение информации по неделе на сайте образовательной орг</w:t>
      </w:r>
      <w:r w:rsidRPr="00292D38">
        <w:rPr>
          <w:rFonts w:ascii="Times New Roman" w:hAnsi="Times New Roman" w:cs="Times New Roman"/>
          <w:sz w:val="28"/>
          <w:szCs w:val="28"/>
        </w:rPr>
        <w:t>а</w:t>
      </w:r>
      <w:r w:rsidRPr="00292D38">
        <w:rPr>
          <w:rFonts w:ascii="Times New Roman" w:hAnsi="Times New Roman" w:cs="Times New Roman"/>
          <w:sz w:val="28"/>
          <w:szCs w:val="28"/>
        </w:rPr>
        <w:t xml:space="preserve">низации (презентация или фото). </w:t>
      </w:r>
    </w:p>
    <w:p w:rsid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4. По итогам проведения недели необходимо пройти регистрацию на ресурсе ЦПРК</w:t>
      </w:r>
    </w:p>
    <w:p w:rsidR="00FE4A50" w:rsidRPr="00292D38" w:rsidRDefault="00FE4A50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D38" w:rsidRPr="00292D38" w:rsidRDefault="00292D38" w:rsidP="00292D38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ПРОФИЛАКТИЧЕСКАЯ НЕДЕЛЯ</w:t>
      </w:r>
    </w:p>
    <w:p w:rsidR="00292D38" w:rsidRPr="00292D38" w:rsidRDefault="00292D38" w:rsidP="00292D38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b/>
          <w:bCs/>
          <w:sz w:val="28"/>
          <w:szCs w:val="28"/>
        </w:rPr>
        <w:t>«ЗДОРОВАЯ СЕМЬЯ»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1. Проведение Недели профилактики заражения ВИЧ «Здоровая с</w:t>
      </w:r>
      <w:r w:rsidRPr="00292D38">
        <w:rPr>
          <w:rFonts w:ascii="Times New Roman" w:hAnsi="Times New Roman" w:cs="Times New Roman"/>
          <w:sz w:val="28"/>
          <w:szCs w:val="28"/>
        </w:rPr>
        <w:t>е</w:t>
      </w:r>
      <w:r w:rsidRPr="00292D38">
        <w:rPr>
          <w:rFonts w:ascii="Times New Roman" w:hAnsi="Times New Roman" w:cs="Times New Roman"/>
          <w:sz w:val="28"/>
          <w:szCs w:val="28"/>
        </w:rPr>
        <w:t xml:space="preserve">мья», приурочена к 1 декабря «Всемирный день борьбы с ВИЧ». 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 xml:space="preserve">2. Привлечение обучающихся к активной деятельности в рамках недели с целью снижения рисков негативных проявлений в подростковой среде. 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3. Размещение информации по неделе на сайте образовательной орг</w:t>
      </w:r>
      <w:r w:rsidRPr="00292D38">
        <w:rPr>
          <w:rFonts w:ascii="Times New Roman" w:hAnsi="Times New Roman" w:cs="Times New Roman"/>
          <w:sz w:val="28"/>
          <w:szCs w:val="28"/>
        </w:rPr>
        <w:t>а</w:t>
      </w:r>
      <w:r w:rsidRPr="00292D38">
        <w:rPr>
          <w:rFonts w:ascii="Times New Roman" w:hAnsi="Times New Roman" w:cs="Times New Roman"/>
          <w:sz w:val="28"/>
          <w:szCs w:val="28"/>
        </w:rPr>
        <w:t xml:space="preserve">низации (презентация или фото). 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4. По итогам проведения недели необходимо пройти регистрацию на ресурсе ЦПРК</w:t>
      </w:r>
    </w:p>
    <w:p w:rsidR="00292D38" w:rsidRPr="00292D38" w:rsidRDefault="00292D38" w:rsidP="00292D38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b/>
          <w:bCs/>
          <w:sz w:val="28"/>
          <w:szCs w:val="28"/>
        </w:rPr>
        <w:t>ПРОФИЛАКТИЧЕСКАЯ НЕДЕЛЯ</w:t>
      </w:r>
    </w:p>
    <w:p w:rsidR="00292D38" w:rsidRPr="00292D38" w:rsidRDefault="00292D38" w:rsidP="00292D38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b/>
          <w:bCs/>
          <w:sz w:val="28"/>
          <w:szCs w:val="28"/>
        </w:rPr>
        <w:t>«РАВНОПРАВИЕ»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 xml:space="preserve">1. Проведение Недели правовых знаний «Равноправие», приурочена к 10 декабря «Всемирный день прав человека», 12 декабря « День конституции РФ». 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 xml:space="preserve">2. Привлечение обучающихся к активной деятельности в рамках недели с целью снижения рисков негативных проявлений в подростковой среде. 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3. Размещение информации по неделе на сайте образовательной орг</w:t>
      </w:r>
      <w:r w:rsidRPr="00292D38">
        <w:rPr>
          <w:rFonts w:ascii="Times New Roman" w:hAnsi="Times New Roman" w:cs="Times New Roman"/>
          <w:sz w:val="28"/>
          <w:szCs w:val="28"/>
        </w:rPr>
        <w:t>а</w:t>
      </w:r>
      <w:r w:rsidRPr="00292D38">
        <w:rPr>
          <w:rFonts w:ascii="Times New Roman" w:hAnsi="Times New Roman" w:cs="Times New Roman"/>
          <w:sz w:val="28"/>
          <w:szCs w:val="28"/>
        </w:rPr>
        <w:t xml:space="preserve">низации (презентация или фото). 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4. По итогам проведения недели необходимо пройти регистрацию на ресурсе ЦПРК</w:t>
      </w:r>
    </w:p>
    <w:p w:rsidR="00292D38" w:rsidRPr="00292D38" w:rsidRDefault="00292D38" w:rsidP="00292D38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t>ПРОФИЛАКТИЧЕСКАЯ НЕДЕЛЯ</w:t>
      </w:r>
    </w:p>
    <w:p w:rsidR="00292D38" w:rsidRPr="00292D38" w:rsidRDefault="00292D38" w:rsidP="00292D38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38">
        <w:rPr>
          <w:rFonts w:ascii="Times New Roman" w:hAnsi="Times New Roman" w:cs="Times New Roman"/>
          <w:b/>
          <w:bCs/>
          <w:sz w:val="28"/>
          <w:szCs w:val="28"/>
        </w:rPr>
        <w:t>«НЕЗАВИСИМОЕ ДЕТСТВО»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 xml:space="preserve">1. Проведение Недели профилактики наркозависимости «Независимое детство», приурочена к 1 марта «Всемирный день борьбы с наркотиками и наркобизнесом». 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 xml:space="preserve">2. Привлечение обучающихся к активной деятельности в рамках недели с целью снижения рисков негативных проявлений в подростковой среде. 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3. Размещение информации по неделе на сайте образовательной орг</w:t>
      </w:r>
      <w:r w:rsidRPr="00292D38">
        <w:rPr>
          <w:rFonts w:ascii="Times New Roman" w:hAnsi="Times New Roman" w:cs="Times New Roman"/>
          <w:sz w:val="28"/>
          <w:szCs w:val="28"/>
        </w:rPr>
        <w:t>а</w:t>
      </w:r>
      <w:r w:rsidRPr="00292D38">
        <w:rPr>
          <w:rFonts w:ascii="Times New Roman" w:hAnsi="Times New Roman" w:cs="Times New Roman"/>
          <w:sz w:val="28"/>
          <w:szCs w:val="28"/>
        </w:rPr>
        <w:t xml:space="preserve">низации (презентация или фото). 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4. По итогам проведения недели необходимо пройти регистрацию на ресурсе ЦПРКцентра в разделе «Профилактика негативных проявлений» .</w:t>
      </w:r>
    </w:p>
    <w:p w:rsidR="00292D38" w:rsidRPr="00292D38" w:rsidRDefault="00292D38" w:rsidP="00292D38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b/>
          <w:bCs/>
          <w:sz w:val="28"/>
          <w:szCs w:val="28"/>
        </w:rPr>
        <w:t>ПРОФИЛАКТИЧЕСКАЯ НЕДЕЛЯ</w:t>
      </w:r>
    </w:p>
    <w:p w:rsidR="00292D38" w:rsidRPr="00292D38" w:rsidRDefault="00292D38" w:rsidP="00292D38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b/>
          <w:bCs/>
          <w:sz w:val="28"/>
          <w:szCs w:val="28"/>
        </w:rPr>
        <w:t>«МЫ – ЗА ЧИСТЫЕ ЛЕГКИЕ»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 xml:space="preserve">1. Проведение Недели профилактики употребления табачных изделий «Мы за чистые легкие», приурочена к 31 мая «Всемирный день без табака». 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 xml:space="preserve">2. Привлечение обучающихся к активной деятельности в рамках недели с целью снижения рисков негативных проявлений в подростковой среде. 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3. Размещение информации по неделе на сайте образовательной орг</w:t>
      </w:r>
      <w:r w:rsidRPr="00292D38">
        <w:rPr>
          <w:rFonts w:ascii="Times New Roman" w:hAnsi="Times New Roman" w:cs="Times New Roman"/>
          <w:sz w:val="28"/>
          <w:szCs w:val="28"/>
        </w:rPr>
        <w:t>а</w:t>
      </w:r>
      <w:r w:rsidRPr="00292D38">
        <w:rPr>
          <w:rFonts w:ascii="Times New Roman" w:hAnsi="Times New Roman" w:cs="Times New Roman"/>
          <w:sz w:val="28"/>
          <w:szCs w:val="28"/>
        </w:rPr>
        <w:t xml:space="preserve">низации (презентация или фото). </w:t>
      </w:r>
    </w:p>
    <w:p w:rsid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4. По итогам проведения недели необходимо пройти регистрацию на ресурсе ЦПРК</w:t>
      </w:r>
    </w:p>
    <w:p w:rsidR="00254A87" w:rsidRDefault="00254A87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A87" w:rsidRDefault="00254A87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A87" w:rsidRDefault="00254A87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A87" w:rsidRPr="00292D38" w:rsidRDefault="00254A87" w:rsidP="00292D38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2D38" w:rsidRPr="00292D38" w:rsidRDefault="00292D38" w:rsidP="00292D3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 К «МАРШРУТИЗАТОРУ»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Настоящий «Маршрутизатор» разработан Центром профилактики, ре</w:t>
      </w:r>
      <w:r w:rsidRPr="00292D38">
        <w:rPr>
          <w:rFonts w:ascii="Times New Roman" w:hAnsi="Times New Roman" w:cs="Times New Roman"/>
          <w:sz w:val="28"/>
          <w:szCs w:val="28"/>
        </w:rPr>
        <w:t>а</w:t>
      </w:r>
      <w:r w:rsidRPr="00292D38">
        <w:rPr>
          <w:rFonts w:ascii="Times New Roman" w:hAnsi="Times New Roman" w:cs="Times New Roman"/>
          <w:sz w:val="28"/>
          <w:szCs w:val="28"/>
        </w:rPr>
        <w:t>билитации и коррекции  в целях организации и проведения профилактич</w:t>
      </w:r>
      <w:r w:rsidRPr="00292D38">
        <w:rPr>
          <w:rFonts w:ascii="Times New Roman" w:hAnsi="Times New Roman" w:cs="Times New Roman"/>
          <w:sz w:val="28"/>
          <w:szCs w:val="28"/>
        </w:rPr>
        <w:t>е</w:t>
      </w:r>
      <w:r w:rsidRPr="00292D38">
        <w:rPr>
          <w:rFonts w:ascii="Times New Roman" w:hAnsi="Times New Roman" w:cs="Times New Roman"/>
          <w:sz w:val="28"/>
          <w:szCs w:val="28"/>
        </w:rPr>
        <w:t>ских недель для участников образовательного процесса образовательных о</w:t>
      </w:r>
      <w:r w:rsidRPr="00292D38">
        <w:rPr>
          <w:rFonts w:ascii="Times New Roman" w:hAnsi="Times New Roman" w:cs="Times New Roman"/>
          <w:sz w:val="28"/>
          <w:szCs w:val="28"/>
        </w:rPr>
        <w:t>р</w:t>
      </w:r>
      <w:r w:rsidRPr="00292D38">
        <w:rPr>
          <w:rFonts w:ascii="Times New Roman" w:hAnsi="Times New Roman" w:cs="Times New Roman"/>
          <w:sz w:val="28"/>
          <w:szCs w:val="28"/>
        </w:rPr>
        <w:t>ганизаций Иркутской области.</w:t>
      </w:r>
    </w:p>
    <w:p w:rsidR="00292D38" w:rsidRPr="00292D38" w:rsidRDefault="00292D38" w:rsidP="00292D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Маршрутизатор поможет педагогическим коллективам слаженно ра</w:t>
      </w:r>
      <w:r w:rsidRPr="00292D38">
        <w:rPr>
          <w:rFonts w:ascii="Times New Roman" w:hAnsi="Times New Roman" w:cs="Times New Roman"/>
          <w:sz w:val="28"/>
          <w:szCs w:val="28"/>
        </w:rPr>
        <w:t>с</w:t>
      </w:r>
      <w:r w:rsidRPr="00292D38">
        <w:rPr>
          <w:rFonts w:ascii="Times New Roman" w:hAnsi="Times New Roman" w:cs="Times New Roman"/>
          <w:sz w:val="28"/>
          <w:szCs w:val="28"/>
        </w:rPr>
        <w:t>пределить и организовать профилактические недели в образовательной орг</w:t>
      </w:r>
      <w:r w:rsidRPr="00292D38">
        <w:rPr>
          <w:rFonts w:ascii="Times New Roman" w:hAnsi="Times New Roman" w:cs="Times New Roman"/>
          <w:sz w:val="28"/>
          <w:szCs w:val="28"/>
        </w:rPr>
        <w:t>а</w:t>
      </w:r>
      <w:r w:rsidRPr="00292D38">
        <w:rPr>
          <w:rFonts w:ascii="Times New Roman" w:hAnsi="Times New Roman" w:cs="Times New Roman"/>
          <w:sz w:val="28"/>
          <w:szCs w:val="28"/>
        </w:rPr>
        <w:t>низации. Руководство ориентировано на следующие документы: ФЗ от 29 д</w:t>
      </w:r>
      <w:r w:rsidRPr="00292D38">
        <w:rPr>
          <w:rFonts w:ascii="Times New Roman" w:hAnsi="Times New Roman" w:cs="Times New Roman"/>
          <w:sz w:val="28"/>
          <w:szCs w:val="28"/>
        </w:rPr>
        <w:t>е</w:t>
      </w:r>
      <w:r w:rsidRPr="00292D38">
        <w:rPr>
          <w:rFonts w:ascii="Times New Roman" w:hAnsi="Times New Roman" w:cs="Times New Roman"/>
          <w:sz w:val="28"/>
          <w:szCs w:val="28"/>
        </w:rPr>
        <w:t>кабря 2012 г. № 273-ФЗ «Об образовании в Российской Федерации»; ФЗ от 24 июня 1999 г. № 120-ФЗ «Об основах системы профилактики безнадзорн</w:t>
      </w:r>
      <w:r w:rsidRPr="00292D38">
        <w:rPr>
          <w:rFonts w:ascii="Times New Roman" w:hAnsi="Times New Roman" w:cs="Times New Roman"/>
          <w:sz w:val="28"/>
          <w:szCs w:val="28"/>
        </w:rPr>
        <w:t>о</w:t>
      </w:r>
      <w:r w:rsidRPr="00292D38">
        <w:rPr>
          <w:rFonts w:ascii="Times New Roman" w:hAnsi="Times New Roman" w:cs="Times New Roman"/>
          <w:sz w:val="28"/>
          <w:szCs w:val="28"/>
        </w:rPr>
        <w:t>сти и правонарушений несовершеннолетних»; Указ Президента РФ от 01.06.2012 №761 "О национальной стратегии действий в интересах детей на 2012-2017 годы".</w:t>
      </w:r>
    </w:p>
    <w:p w:rsidR="00292D38" w:rsidRPr="00292D38" w:rsidRDefault="00292D38" w:rsidP="00292D38">
      <w:pPr>
        <w:pStyle w:val="Default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292D38">
        <w:rPr>
          <w:rFonts w:ascii="Times New Roman" w:eastAsia="Arial Unicode MS" w:hAnsi="Times New Roman" w:cs="Times New Roman"/>
          <w:b/>
          <w:bCs/>
          <w:sz w:val="28"/>
          <w:szCs w:val="28"/>
        </w:rPr>
        <w:t>Подготовительный этап: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b/>
          <w:bCs/>
          <w:sz w:val="28"/>
          <w:szCs w:val="28"/>
        </w:rPr>
        <w:t xml:space="preserve">1. Определение ответственного(ых) в образовательной организации за проведение профилактической недели(ль) среди обучающихся. 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Ответственным за проведение профилактической недели является п</w:t>
      </w:r>
      <w:r w:rsidRPr="00292D38">
        <w:rPr>
          <w:rFonts w:ascii="Times New Roman" w:hAnsi="Times New Roman" w:cs="Times New Roman"/>
          <w:sz w:val="28"/>
          <w:szCs w:val="28"/>
        </w:rPr>
        <w:t>е</w:t>
      </w:r>
      <w:r w:rsidRPr="00292D38">
        <w:rPr>
          <w:rFonts w:ascii="Times New Roman" w:hAnsi="Times New Roman" w:cs="Times New Roman"/>
          <w:sz w:val="28"/>
          <w:szCs w:val="28"/>
        </w:rPr>
        <w:t>дагог, отвечающий за профилактическую работу в образовательной орган</w:t>
      </w:r>
      <w:r w:rsidRPr="00292D38">
        <w:rPr>
          <w:rFonts w:ascii="Times New Roman" w:hAnsi="Times New Roman" w:cs="Times New Roman"/>
          <w:sz w:val="28"/>
          <w:szCs w:val="28"/>
        </w:rPr>
        <w:t>и</w:t>
      </w:r>
      <w:r w:rsidRPr="00292D38">
        <w:rPr>
          <w:rFonts w:ascii="Times New Roman" w:hAnsi="Times New Roman" w:cs="Times New Roman"/>
          <w:sz w:val="28"/>
          <w:szCs w:val="28"/>
        </w:rPr>
        <w:t xml:space="preserve">зации (заместитель по воспитательной работе, социальный педагог, педагог-психолог, педагог-организатор, заместитель директора и т.д.). 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b/>
          <w:bCs/>
          <w:sz w:val="28"/>
          <w:szCs w:val="28"/>
        </w:rPr>
        <w:t xml:space="preserve">2. Ознакомление с методическими рекомендациями по проведению профилактической недели (ль). 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Необходимо ознакомиться с методическими рекомендациями по пр</w:t>
      </w:r>
      <w:r w:rsidRPr="00292D38">
        <w:rPr>
          <w:rFonts w:ascii="Times New Roman" w:hAnsi="Times New Roman" w:cs="Times New Roman"/>
          <w:sz w:val="28"/>
          <w:szCs w:val="28"/>
        </w:rPr>
        <w:t>о</w:t>
      </w:r>
      <w:r w:rsidRPr="00292D38">
        <w:rPr>
          <w:rFonts w:ascii="Times New Roman" w:hAnsi="Times New Roman" w:cs="Times New Roman"/>
          <w:sz w:val="28"/>
          <w:szCs w:val="28"/>
        </w:rPr>
        <w:t>ведению недели размещенными на сайте Центра профилактики, реабилит</w:t>
      </w:r>
      <w:r w:rsidRPr="00292D38">
        <w:rPr>
          <w:rFonts w:ascii="Times New Roman" w:hAnsi="Times New Roman" w:cs="Times New Roman"/>
          <w:sz w:val="28"/>
          <w:szCs w:val="28"/>
        </w:rPr>
        <w:t>а</w:t>
      </w:r>
      <w:r w:rsidRPr="00292D38">
        <w:rPr>
          <w:rFonts w:ascii="Times New Roman" w:hAnsi="Times New Roman" w:cs="Times New Roman"/>
          <w:sz w:val="28"/>
          <w:szCs w:val="28"/>
        </w:rPr>
        <w:t>ции и коррекции  http://</w:t>
      </w:r>
      <w:r w:rsidRPr="00292D38">
        <w:rPr>
          <w:rFonts w:ascii="Times New Roman" w:hAnsi="Times New Roman" w:cs="Times New Roman"/>
          <w:sz w:val="28"/>
          <w:szCs w:val="28"/>
          <w:lang w:val="en-US"/>
        </w:rPr>
        <w:t>cpnn</w:t>
      </w:r>
      <w:r w:rsidRPr="00292D38">
        <w:rPr>
          <w:rFonts w:ascii="Times New Roman" w:hAnsi="Times New Roman" w:cs="Times New Roman"/>
          <w:sz w:val="28"/>
          <w:szCs w:val="28"/>
        </w:rPr>
        <w:t>.</w:t>
      </w:r>
      <w:r w:rsidRPr="00292D3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92D38">
        <w:rPr>
          <w:rFonts w:ascii="Times New Roman" w:hAnsi="Times New Roman" w:cs="Times New Roman"/>
          <w:sz w:val="28"/>
          <w:szCs w:val="28"/>
        </w:rPr>
        <w:t>/ далее (профилактика негативных проявл</w:t>
      </w:r>
      <w:r w:rsidRPr="00292D38">
        <w:rPr>
          <w:rFonts w:ascii="Times New Roman" w:hAnsi="Times New Roman" w:cs="Times New Roman"/>
          <w:sz w:val="28"/>
          <w:szCs w:val="28"/>
        </w:rPr>
        <w:t>е</w:t>
      </w:r>
      <w:r w:rsidRPr="00292D38">
        <w:rPr>
          <w:rFonts w:ascii="Times New Roman" w:hAnsi="Times New Roman" w:cs="Times New Roman"/>
          <w:sz w:val="28"/>
          <w:szCs w:val="28"/>
        </w:rPr>
        <w:t xml:space="preserve">ний). 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b/>
          <w:bCs/>
          <w:sz w:val="28"/>
          <w:szCs w:val="28"/>
        </w:rPr>
        <w:t>3. Проведение совещания с педагогическим коллективом по вопр</w:t>
      </w:r>
      <w:r w:rsidRPr="00292D3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92D38">
        <w:rPr>
          <w:rFonts w:ascii="Times New Roman" w:hAnsi="Times New Roman" w:cs="Times New Roman"/>
          <w:b/>
          <w:bCs/>
          <w:sz w:val="28"/>
          <w:szCs w:val="28"/>
        </w:rPr>
        <w:t xml:space="preserve">сам организации недели (ль). 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Проведение совещания необходимо для информирования педагогов об этапах профилактической недели, организации слаженной работы педагог</w:t>
      </w:r>
      <w:r w:rsidRPr="00292D38">
        <w:rPr>
          <w:rFonts w:ascii="Times New Roman" w:hAnsi="Times New Roman" w:cs="Times New Roman"/>
          <w:sz w:val="28"/>
          <w:szCs w:val="28"/>
        </w:rPr>
        <w:t>и</w:t>
      </w:r>
      <w:r w:rsidRPr="00292D38">
        <w:rPr>
          <w:rFonts w:ascii="Times New Roman" w:hAnsi="Times New Roman" w:cs="Times New Roman"/>
          <w:sz w:val="28"/>
          <w:szCs w:val="28"/>
        </w:rPr>
        <w:t xml:space="preserve">ческого коллектива. 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 xml:space="preserve">4. </w:t>
      </w:r>
      <w:r w:rsidRPr="00292D38">
        <w:rPr>
          <w:rFonts w:ascii="Times New Roman" w:hAnsi="Times New Roman" w:cs="Times New Roman"/>
          <w:b/>
          <w:bCs/>
          <w:sz w:val="28"/>
          <w:szCs w:val="28"/>
        </w:rPr>
        <w:t>Распределение обязанностей среди педагогов и определение о</w:t>
      </w:r>
      <w:r w:rsidRPr="00292D3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292D38">
        <w:rPr>
          <w:rFonts w:ascii="Times New Roman" w:hAnsi="Times New Roman" w:cs="Times New Roman"/>
          <w:b/>
          <w:bCs/>
          <w:sz w:val="28"/>
          <w:szCs w:val="28"/>
        </w:rPr>
        <w:t>новных блоков недели (классный час, круглый стол, выставка, анкет</w:t>
      </w:r>
      <w:r w:rsidRPr="00292D3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92D38">
        <w:rPr>
          <w:rFonts w:ascii="Times New Roman" w:hAnsi="Times New Roman" w:cs="Times New Roman"/>
          <w:b/>
          <w:bCs/>
          <w:sz w:val="28"/>
          <w:szCs w:val="28"/>
        </w:rPr>
        <w:t>рование, спортивные соревнования и т.д.).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Педагоги являются главными модераторами мероприятий работы с обучающимися в рамках недели. Это могут быть (учитель физкультуры, п</w:t>
      </w:r>
      <w:r w:rsidRPr="00292D38">
        <w:rPr>
          <w:rFonts w:ascii="Times New Roman" w:hAnsi="Times New Roman" w:cs="Times New Roman"/>
          <w:sz w:val="28"/>
          <w:szCs w:val="28"/>
        </w:rPr>
        <w:t>е</w:t>
      </w:r>
      <w:r w:rsidRPr="00292D38">
        <w:rPr>
          <w:rFonts w:ascii="Times New Roman" w:hAnsi="Times New Roman" w:cs="Times New Roman"/>
          <w:sz w:val="28"/>
          <w:szCs w:val="28"/>
        </w:rPr>
        <w:t>дагог-психолог, классный руководитель, социальный педагог). Педагогам р</w:t>
      </w:r>
      <w:r w:rsidRPr="00292D38">
        <w:rPr>
          <w:rFonts w:ascii="Times New Roman" w:hAnsi="Times New Roman" w:cs="Times New Roman"/>
          <w:sz w:val="28"/>
          <w:szCs w:val="28"/>
        </w:rPr>
        <w:t>е</w:t>
      </w:r>
      <w:r w:rsidRPr="00292D38">
        <w:rPr>
          <w:rFonts w:ascii="Times New Roman" w:hAnsi="Times New Roman" w:cs="Times New Roman"/>
          <w:sz w:val="28"/>
          <w:szCs w:val="28"/>
        </w:rPr>
        <w:t>комендуется выбрать «ученический актив», который будет активно участв</w:t>
      </w:r>
      <w:r w:rsidRPr="00292D38">
        <w:rPr>
          <w:rFonts w:ascii="Times New Roman" w:hAnsi="Times New Roman" w:cs="Times New Roman"/>
          <w:sz w:val="28"/>
          <w:szCs w:val="28"/>
        </w:rPr>
        <w:t>о</w:t>
      </w:r>
      <w:r w:rsidRPr="00292D38">
        <w:rPr>
          <w:rFonts w:ascii="Times New Roman" w:hAnsi="Times New Roman" w:cs="Times New Roman"/>
          <w:sz w:val="28"/>
          <w:szCs w:val="28"/>
        </w:rPr>
        <w:t>вать в подготовке и проведении недели (классный час, круглый стол, выста</w:t>
      </w:r>
      <w:r w:rsidRPr="00292D38">
        <w:rPr>
          <w:rFonts w:ascii="Times New Roman" w:hAnsi="Times New Roman" w:cs="Times New Roman"/>
          <w:sz w:val="28"/>
          <w:szCs w:val="28"/>
        </w:rPr>
        <w:t>в</w:t>
      </w:r>
      <w:r w:rsidRPr="00292D38">
        <w:rPr>
          <w:rFonts w:ascii="Times New Roman" w:hAnsi="Times New Roman" w:cs="Times New Roman"/>
          <w:sz w:val="28"/>
          <w:szCs w:val="28"/>
        </w:rPr>
        <w:t xml:space="preserve">ка, анкетирование, спортивные соревнования и т.д.). 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Мероприятия недели могут меняться по составу и содержанию в зависимости от условий организации недели, контингента участников, возможностей реализации мероприятий. 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После ознакомления с методическими рекомендациями по проведению недели, педагоги могут корректировать содержание недели, вносить предл</w:t>
      </w:r>
      <w:r w:rsidRPr="00292D38">
        <w:rPr>
          <w:rFonts w:ascii="Times New Roman" w:hAnsi="Times New Roman" w:cs="Times New Roman"/>
          <w:sz w:val="28"/>
          <w:szCs w:val="28"/>
        </w:rPr>
        <w:t>о</w:t>
      </w:r>
      <w:r w:rsidRPr="00292D38">
        <w:rPr>
          <w:rFonts w:ascii="Times New Roman" w:hAnsi="Times New Roman" w:cs="Times New Roman"/>
          <w:sz w:val="28"/>
          <w:szCs w:val="28"/>
        </w:rPr>
        <w:t>жения по ее совершенствованию и проводить с учетом возможностей образ</w:t>
      </w:r>
      <w:r w:rsidRPr="00292D38">
        <w:rPr>
          <w:rFonts w:ascii="Times New Roman" w:hAnsi="Times New Roman" w:cs="Times New Roman"/>
          <w:sz w:val="28"/>
          <w:szCs w:val="28"/>
        </w:rPr>
        <w:t>о</w:t>
      </w:r>
      <w:r w:rsidRPr="00292D38">
        <w:rPr>
          <w:rFonts w:ascii="Times New Roman" w:hAnsi="Times New Roman" w:cs="Times New Roman"/>
          <w:sz w:val="28"/>
          <w:szCs w:val="28"/>
        </w:rPr>
        <w:t xml:space="preserve">вательной организации. 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2D38" w:rsidRPr="00292D38" w:rsidRDefault="00292D38" w:rsidP="00292D38">
      <w:pPr>
        <w:pStyle w:val="Default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292D38">
        <w:rPr>
          <w:rFonts w:ascii="Times New Roman" w:eastAsia="Arial Unicode MS" w:hAnsi="Times New Roman" w:cs="Times New Roman"/>
          <w:b/>
          <w:bCs/>
          <w:sz w:val="28"/>
          <w:szCs w:val="28"/>
        </w:rPr>
        <w:t>Основной этап</w:t>
      </w:r>
    </w:p>
    <w:p w:rsidR="00292D38" w:rsidRPr="00292D38" w:rsidRDefault="00292D38" w:rsidP="00292D3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b/>
          <w:bCs/>
          <w:sz w:val="28"/>
          <w:szCs w:val="28"/>
        </w:rPr>
        <w:t>Неделя профилактики безнадзорности, беспризорности и правонаруш</w:t>
      </w:r>
      <w:r w:rsidRPr="00292D3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92D38">
        <w:rPr>
          <w:rFonts w:ascii="Times New Roman" w:hAnsi="Times New Roman" w:cs="Times New Roman"/>
          <w:b/>
          <w:bCs/>
          <w:sz w:val="28"/>
          <w:szCs w:val="28"/>
        </w:rPr>
        <w:t>ний в подростковой среде «Высокая ответственность»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Профилактическая неделя «Высокая ответственность», проводится с 14 по 18 сентября 2015 года, приурочена к 3 сентября «Всемирный день сол</w:t>
      </w:r>
      <w:r w:rsidRPr="00292D38">
        <w:rPr>
          <w:rFonts w:ascii="Times New Roman" w:hAnsi="Times New Roman" w:cs="Times New Roman"/>
          <w:sz w:val="28"/>
          <w:szCs w:val="28"/>
        </w:rPr>
        <w:t>и</w:t>
      </w:r>
      <w:r w:rsidRPr="00292D38">
        <w:rPr>
          <w:rFonts w:ascii="Times New Roman" w:hAnsi="Times New Roman" w:cs="Times New Roman"/>
          <w:sz w:val="28"/>
          <w:szCs w:val="28"/>
        </w:rPr>
        <w:t xml:space="preserve">дарности в борьбе с терроризмом». 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Неделя должна быть полностью организована. В неделе могут принять участие обучающиеся 5-11 классов. Информирование обучающихся пров</w:t>
      </w:r>
      <w:r w:rsidRPr="00292D38">
        <w:rPr>
          <w:rFonts w:ascii="Times New Roman" w:hAnsi="Times New Roman" w:cs="Times New Roman"/>
          <w:sz w:val="28"/>
          <w:szCs w:val="28"/>
        </w:rPr>
        <w:t>о</w:t>
      </w:r>
      <w:r w:rsidRPr="00292D38">
        <w:rPr>
          <w:rFonts w:ascii="Times New Roman" w:hAnsi="Times New Roman" w:cs="Times New Roman"/>
          <w:sz w:val="28"/>
          <w:szCs w:val="28"/>
        </w:rPr>
        <w:t>дится за 1-2 дня через информационной стенд (в холле первого этажа) о предстоящей неделе или по селектору. (Возможны другие варианты инфо</w:t>
      </w:r>
      <w:r w:rsidRPr="00292D38">
        <w:rPr>
          <w:rFonts w:ascii="Times New Roman" w:hAnsi="Times New Roman" w:cs="Times New Roman"/>
          <w:sz w:val="28"/>
          <w:szCs w:val="28"/>
        </w:rPr>
        <w:t>р</w:t>
      </w:r>
      <w:r w:rsidRPr="00292D38">
        <w:rPr>
          <w:rFonts w:ascii="Times New Roman" w:hAnsi="Times New Roman" w:cs="Times New Roman"/>
          <w:sz w:val="28"/>
          <w:szCs w:val="28"/>
        </w:rPr>
        <w:t xml:space="preserve">мирования). 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Коллектив школы как можно больше привлекает обучающихся к а</w:t>
      </w:r>
      <w:r w:rsidRPr="00292D38">
        <w:rPr>
          <w:rFonts w:ascii="Times New Roman" w:hAnsi="Times New Roman" w:cs="Times New Roman"/>
          <w:sz w:val="28"/>
          <w:szCs w:val="28"/>
        </w:rPr>
        <w:t>к</w:t>
      </w:r>
      <w:r w:rsidRPr="00292D38">
        <w:rPr>
          <w:rFonts w:ascii="Times New Roman" w:hAnsi="Times New Roman" w:cs="Times New Roman"/>
          <w:sz w:val="28"/>
          <w:szCs w:val="28"/>
        </w:rPr>
        <w:t xml:space="preserve">тивной деятельности в неделе. 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 xml:space="preserve">Можно поручить старшеклассникам из (пресс-клуба и т.д.) делать фото в рамках недели, а также брать интервью у участников мероприятия. 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 xml:space="preserve">Мероприятие рекомендуется завершить торжественно в актовом зале с награждением всех участников и организаторов. 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 xml:space="preserve">Важно! По итогам проведения недели, разместить информацию и фото на сайте школы. 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D38" w:rsidRPr="00292D38" w:rsidRDefault="00292D38" w:rsidP="00292D3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b/>
          <w:bCs/>
          <w:sz w:val="28"/>
          <w:szCs w:val="28"/>
        </w:rPr>
        <w:t>Неделя профилактики употребления алкоголя «Будущее в моих руках»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 xml:space="preserve">Профилактическая неделя «Будущее в моих руках», проводится с 5 по 9 октября 2015 года, приурочена к 3 октября «Всемирный день трезвости и борьбы с алкоголизмом». 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Неделя должна быть полностью организована. В неделе могут принять участие обучающиеся 5-11 классов. Информирование обучающихся пров</w:t>
      </w:r>
      <w:r w:rsidRPr="00292D38">
        <w:rPr>
          <w:rFonts w:ascii="Times New Roman" w:hAnsi="Times New Roman" w:cs="Times New Roman"/>
          <w:sz w:val="28"/>
          <w:szCs w:val="28"/>
        </w:rPr>
        <w:t>о</w:t>
      </w:r>
      <w:r w:rsidRPr="00292D38">
        <w:rPr>
          <w:rFonts w:ascii="Times New Roman" w:hAnsi="Times New Roman" w:cs="Times New Roman"/>
          <w:sz w:val="28"/>
          <w:szCs w:val="28"/>
        </w:rPr>
        <w:t>дится за 1-2 дня через информационной стенд (в холле первого этажа) о предстоящей неделе или по селектору. ( Возможны другие варианты инфо</w:t>
      </w:r>
      <w:r w:rsidRPr="00292D38">
        <w:rPr>
          <w:rFonts w:ascii="Times New Roman" w:hAnsi="Times New Roman" w:cs="Times New Roman"/>
          <w:sz w:val="28"/>
          <w:szCs w:val="28"/>
        </w:rPr>
        <w:t>р</w:t>
      </w:r>
      <w:r w:rsidRPr="00292D38">
        <w:rPr>
          <w:rFonts w:ascii="Times New Roman" w:hAnsi="Times New Roman" w:cs="Times New Roman"/>
          <w:sz w:val="28"/>
          <w:szCs w:val="28"/>
        </w:rPr>
        <w:t>мирования).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Коллектив школы как можно больше привлекает обучающихся к а</w:t>
      </w:r>
      <w:r w:rsidRPr="00292D38">
        <w:rPr>
          <w:rFonts w:ascii="Times New Roman" w:hAnsi="Times New Roman" w:cs="Times New Roman"/>
          <w:sz w:val="28"/>
          <w:szCs w:val="28"/>
        </w:rPr>
        <w:t>к</w:t>
      </w:r>
      <w:r w:rsidRPr="00292D38">
        <w:rPr>
          <w:rFonts w:ascii="Times New Roman" w:hAnsi="Times New Roman" w:cs="Times New Roman"/>
          <w:sz w:val="28"/>
          <w:szCs w:val="28"/>
        </w:rPr>
        <w:t xml:space="preserve">тивной деятельности в неделе. 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 xml:space="preserve">Можно поручить старшеклассникам из (пресс-клуба и т.д.) делать фото в рамках недели, а также брать интервью у участников мероприятия. 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 xml:space="preserve">Мероприятие рекомендуется завершить торжественно в актовом зале с награждением всех участников и организаторов. </w:t>
      </w:r>
    </w:p>
    <w:p w:rsidR="00254A87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 xml:space="preserve">Важно! По итогам проведения недели, разместить информацию и фото на сайте школы. </w:t>
      </w:r>
    </w:p>
    <w:p w:rsidR="00292D38" w:rsidRPr="00292D38" w:rsidRDefault="00292D38" w:rsidP="00292D3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Неделя профилактики экстремизма «Единство многообразия»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Профилактическая неделя «Единство многообразия», проводится с 9 по 13 ноября 2015 года, приурочена к 16 ноября «Всемирный день толерантн</w:t>
      </w:r>
      <w:r w:rsidRPr="00292D38">
        <w:rPr>
          <w:rFonts w:ascii="Times New Roman" w:hAnsi="Times New Roman" w:cs="Times New Roman"/>
          <w:sz w:val="28"/>
          <w:szCs w:val="28"/>
        </w:rPr>
        <w:t>о</w:t>
      </w:r>
      <w:r w:rsidRPr="00292D38">
        <w:rPr>
          <w:rFonts w:ascii="Times New Roman" w:hAnsi="Times New Roman" w:cs="Times New Roman"/>
          <w:sz w:val="28"/>
          <w:szCs w:val="28"/>
        </w:rPr>
        <w:t xml:space="preserve">сти». 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Неделя должна быть полностью организована. В неделе могут принять участие обучающиеся 8-11 классов. Информирование обучающихся пров</w:t>
      </w:r>
      <w:r w:rsidRPr="00292D38">
        <w:rPr>
          <w:rFonts w:ascii="Times New Roman" w:hAnsi="Times New Roman" w:cs="Times New Roman"/>
          <w:sz w:val="28"/>
          <w:szCs w:val="28"/>
        </w:rPr>
        <w:t>о</w:t>
      </w:r>
      <w:r w:rsidRPr="00292D38">
        <w:rPr>
          <w:rFonts w:ascii="Times New Roman" w:hAnsi="Times New Roman" w:cs="Times New Roman"/>
          <w:sz w:val="28"/>
          <w:szCs w:val="28"/>
        </w:rPr>
        <w:t>дится за 1-2 дня через информационной стенд (в холле первого этажа) о предстоящей неделе или по селектору. (Возможны другие варианты инфо</w:t>
      </w:r>
      <w:r w:rsidRPr="00292D38">
        <w:rPr>
          <w:rFonts w:ascii="Times New Roman" w:hAnsi="Times New Roman" w:cs="Times New Roman"/>
          <w:sz w:val="28"/>
          <w:szCs w:val="28"/>
        </w:rPr>
        <w:t>р</w:t>
      </w:r>
      <w:r w:rsidRPr="00292D38">
        <w:rPr>
          <w:rFonts w:ascii="Times New Roman" w:hAnsi="Times New Roman" w:cs="Times New Roman"/>
          <w:sz w:val="28"/>
          <w:szCs w:val="28"/>
        </w:rPr>
        <w:t xml:space="preserve">мирования). 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Коллектив школы как можно больше привлекает обучающихся к а</w:t>
      </w:r>
      <w:r w:rsidRPr="00292D38">
        <w:rPr>
          <w:rFonts w:ascii="Times New Roman" w:hAnsi="Times New Roman" w:cs="Times New Roman"/>
          <w:sz w:val="28"/>
          <w:szCs w:val="28"/>
        </w:rPr>
        <w:t>к</w:t>
      </w:r>
      <w:r w:rsidRPr="00292D38">
        <w:rPr>
          <w:rFonts w:ascii="Times New Roman" w:hAnsi="Times New Roman" w:cs="Times New Roman"/>
          <w:sz w:val="28"/>
          <w:szCs w:val="28"/>
        </w:rPr>
        <w:t xml:space="preserve">тивной деятельности в неделе. 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 xml:space="preserve">Можно поручить старшеклассникам из (пресс-клуба и т.д.) делать фото в рамках недели, а также брать интервью у участников мероприятия. 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 xml:space="preserve">Мероприятие рекомендуется завершить торжественно в актовом зале с награждением всех участников и организаторов. 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 xml:space="preserve">Важно! По итогам проведения недели, разместить информацию и фото на сайте школы. 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D38" w:rsidRPr="00292D38" w:rsidRDefault="00292D38" w:rsidP="00292D38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b/>
          <w:bCs/>
          <w:sz w:val="28"/>
          <w:szCs w:val="28"/>
        </w:rPr>
        <w:t>Неделя профилактики ВИЧ - инфекции «Здорова семья»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Профилактическая неделя проводится с 1 по 4 декабря 2015 года, пр</w:t>
      </w:r>
      <w:r w:rsidRPr="00292D38">
        <w:rPr>
          <w:rFonts w:ascii="Times New Roman" w:hAnsi="Times New Roman" w:cs="Times New Roman"/>
          <w:sz w:val="28"/>
          <w:szCs w:val="28"/>
        </w:rPr>
        <w:t>и</w:t>
      </w:r>
      <w:r w:rsidRPr="00292D38">
        <w:rPr>
          <w:rFonts w:ascii="Times New Roman" w:hAnsi="Times New Roman" w:cs="Times New Roman"/>
          <w:sz w:val="28"/>
          <w:szCs w:val="28"/>
        </w:rPr>
        <w:t xml:space="preserve">урочена к 1 декабря «Всемирный день борьбы с ВИЧ». 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Неделя должна быть полностью организована. В неделе могут принять участие обучающиеся 8-11 классов. Информирование обучающихся пров</w:t>
      </w:r>
      <w:r w:rsidRPr="00292D38">
        <w:rPr>
          <w:rFonts w:ascii="Times New Roman" w:hAnsi="Times New Roman" w:cs="Times New Roman"/>
          <w:sz w:val="28"/>
          <w:szCs w:val="28"/>
        </w:rPr>
        <w:t>о</w:t>
      </w:r>
      <w:r w:rsidRPr="00292D38">
        <w:rPr>
          <w:rFonts w:ascii="Times New Roman" w:hAnsi="Times New Roman" w:cs="Times New Roman"/>
          <w:sz w:val="28"/>
          <w:szCs w:val="28"/>
        </w:rPr>
        <w:t>дится за 1-2 дня через информационной стенд (в холле первого этажа) о предстоящей неделе или по селектору. (Возможны другие варианты инфо</w:t>
      </w:r>
      <w:r w:rsidRPr="00292D38">
        <w:rPr>
          <w:rFonts w:ascii="Times New Roman" w:hAnsi="Times New Roman" w:cs="Times New Roman"/>
          <w:sz w:val="28"/>
          <w:szCs w:val="28"/>
        </w:rPr>
        <w:t>р</w:t>
      </w:r>
      <w:r w:rsidRPr="00292D38">
        <w:rPr>
          <w:rFonts w:ascii="Times New Roman" w:hAnsi="Times New Roman" w:cs="Times New Roman"/>
          <w:sz w:val="28"/>
          <w:szCs w:val="28"/>
        </w:rPr>
        <w:t xml:space="preserve">мирования). 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Коллектив школы как можно больше привлекает обучающихся к а</w:t>
      </w:r>
      <w:r w:rsidRPr="00292D38">
        <w:rPr>
          <w:rFonts w:ascii="Times New Roman" w:hAnsi="Times New Roman" w:cs="Times New Roman"/>
          <w:sz w:val="28"/>
          <w:szCs w:val="28"/>
        </w:rPr>
        <w:t>к</w:t>
      </w:r>
      <w:r w:rsidRPr="00292D38">
        <w:rPr>
          <w:rFonts w:ascii="Times New Roman" w:hAnsi="Times New Roman" w:cs="Times New Roman"/>
          <w:sz w:val="28"/>
          <w:szCs w:val="28"/>
        </w:rPr>
        <w:t xml:space="preserve">тивной деятельности в неделе. 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 xml:space="preserve">Можно поручить старшеклассникам из (пресс-клуба и т.д.) делать фото в рамках недели, а также брать интервью у участников мероприятия. 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 xml:space="preserve">Мероприятие рекомендуется завершить торжественно в актовом зале с награждением всех участников и организаторов. 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 xml:space="preserve">Важно! По итогам проведения недели, разместить информацию и фото на сайте школы. 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D38" w:rsidRPr="00292D38" w:rsidRDefault="00292D38" w:rsidP="00292D38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b/>
          <w:bCs/>
          <w:sz w:val="28"/>
          <w:szCs w:val="28"/>
        </w:rPr>
        <w:t>Неделя правовых знаний «Равноправие»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 xml:space="preserve">Профилактическая неделя проводится с 15 по 19 декабря 2015 года, приурочена к 10 декабря «Всемирный день прав человека», 12 декабря «День конституции РФ». 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Неделя должна быть полностью организована. В неделе могут принять участие обучающиеся 8-11 классов. Информирование обучающихся пров</w:t>
      </w:r>
      <w:r w:rsidRPr="00292D38">
        <w:rPr>
          <w:rFonts w:ascii="Times New Roman" w:hAnsi="Times New Roman" w:cs="Times New Roman"/>
          <w:sz w:val="28"/>
          <w:szCs w:val="28"/>
        </w:rPr>
        <w:t>о</w:t>
      </w:r>
      <w:r w:rsidRPr="00292D38">
        <w:rPr>
          <w:rFonts w:ascii="Times New Roman" w:hAnsi="Times New Roman" w:cs="Times New Roman"/>
          <w:sz w:val="28"/>
          <w:szCs w:val="28"/>
        </w:rPr>
        <w:t>дится за 1-2 дня через информационной стенд (в холле первого этажа) о предстоящей неделе или по селектору. (Возможны другие варианты инфо</w:t>
      </w:r>
      <w:r w:rsidRPr="00292D38">
        <w:rPr>
          <w:rFonts w:ascii="Times New Roman" w:hAnsi="Times New Roman" w:cs="Times New Roman"/>
          <w:sz w:val="28"/>
          <w:szCs w:val="28"/>
        </w:rPr>
        <w:t>р</w:t>
      </w:r>
      <w:r w:rsidRPr="00292D38">
        <w:rPr>
          <w:rFonts w:ascii="Times New Roman" w:hAnsi="Times New Roman" w:cs="Times New Roman"/>
          <w:sz w:val="28"/>
          <w:szCs w:val="28"/>
        </w:rPr>
        <w:t xml:space="preserve">мирования). 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Коллектив школы как можно больше привлекает обучающихся к а</w:t>
      </w:r>
      <w:r w:rsidRPr="00292D38">
        <w:rPr>
          <w:rFonts w:ascii="Times New Roman" w:hAnsi="Times New Roman" w:cs="Times New Roman"/>
          <w:sz w:val="28"/>
          <w:szCs w:val="28"/>
        </w:rPr>
        <w:t>к</w:t>
      </w:r>
      <w:r w:rsidRPr="00292D38">
        <w:rPr>
          <w:rFonts w:ascii="Times New Roman" w:hAnsi="Times New Roman" w:cs="Times New Roman"/>
          <w:sz w:val="28"/>
          <w:szCs w:val="28"/>
        </w:rPr>
        <w:t xml:space="preserve">тивной деятельности в неделе. 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lastRenderedPageBreak/>
        <w:t xml:space="preserve">Можно поручить старшеклассникам из (пресс-клуба и т.д.) делать фото в рамках недели, а также брать интервью у участников мероприятия. 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 xml:space="preserve">Мероприятие рекомендуется завершить торжественно в актовом зале с награждением всех участников и организаторов. 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 xml:space="preserve">Важно! По итогам проведения недели, разместить информацию и фото на сайте школы. </w:t>
      </w:r>
    </w:p>
    <w:p w:rsidR="00292D38" w:rsidRPr="00601CF4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D38" w:rsidRPr="00601CF4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b/>
          <w:bCs/>
          <w:sz w:val="28"/>
          <w:szCs w:val="28"/>
        </w:rPr>
        <w:t>Неделя профилактики наркозависимости «Независимое детство»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Профилактическая неделя проводится с 29 февраля по 4 марта 2016 г</w:t>
      </w:r>
      <w:r w:rsidRPr="00292D38">
        <w:rPr>
          <w:rFonts w:ascii="Times New Roman" w:hAnsi="Times New Roman" w:cs="Times New Roman"/>
          <w:sz w:val="28"/>
          <w:szCs w:val="28"/>
        </w:rPr>
        <w:t>о</w:t>
      </w:r>
      <w:r w:rsidRPr="00292D38">
        <w:rPr>
          <w:rFonts w:ascii="Times New Roman" w:hAnsi="Times New Roman" w:cs="Times New Roman"/>
          <w:sz w:val="28"/>
          <w:szCs w:val="28"/>
        </w:rPr>
        <w:t>да, приурочена к 1 марта «Всемирный день борьбы с наркотиками и нарк</w:t>
      </w:r>
      <w:r w:rsidRPr="00292D38">
        <w:rPr>
          <w:rFonts w:ascii="Times New Roman" w:hAnsi="Times New Roman" w:cs="Times New Roman"/>
          <w:sz w:val="28"/>
          <w:szCs w:val="28"/>
        </w:rPr>
        <w:t>о</w:t>
      </w:r>
      <w:r w:rsidRPr="00292D38">
        <w:rPr>
          <w:rFonts w:ascii="Times New Roman" w:hAnsi="Times New Roman" w:cs="Times New Roman"/>
          <w:sz w:val="28"/>
          <w:szCs w:val="28"/>
        </w:rPr>
        <w:t xml:space="preserve">бизнесом». 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Неделя должна быть полностью организована. В неделе могут принять участие обучающиеся 5-11 классов. Информирование обучающихся пров</w:t>
      </w:r>
      <w:r w:rsidRPr="00292D38">
        <w:rPr>
          <w:rFonts w:ascii="Times New Roman" w:hAnsi="Times New Roman" w:cs="Times New Roman"/>
          <w:sz w:val="28"/>
          <w:szCs w:val="28"/>
        </w:rPr>
        <w:t>о</w:t>
      </w:r>
      <w:r w:rsidRPr="00292D38">
        <w:rPr>
          <w:rFonts w:ascii="Times New Roman" w:hAnsi="Times New Roman" w:cs="Times New Roman"/>
          <w:sz w:val="28"/>
          <w:szCs w:val="28"/>
        </w:rPr>
        <w:t>дится за 1-2 дня через информационной стенд (в холле первого этажа) о предстоящей неделе или по селектору. (Возможны другие варианты инфо</w:t>
      </w:r>
      <w:r w:rsidRPr="00292D38">
        <w:rPr>
          <w:rFonts w:ascii="Times New Roman" w:hAnsi="Times New Roman" w:cs="Times New Roman"/>
          <w:sz w:val="28"/>
          <w:szCs w:val="28"/>
        </w:rPr>
        <w:t>р</w:t>
      </w:r>
      <w:r w:rsidRPr="00292D38">
        <w:rPr>
          <w:rFonts w:ascii="Times New Roman" w:hAnsi="Times New Roman" w:cs="Times New Roman"/>
          <w:sz w:val="28"/>
          <w:szCs w:val="28"/>
        </w:rPr>
        <w:t xml:space="preserve">мирования). 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Коллектив школы как можно больше привлекает обучающихся к а</w:t>
      </w:r>
      <w:r w:rsidRPr="00292D38">
        <w:rPr>
          <w:rFonts w:ascii="Times New Roman" w:hAnsi="Times New Roman" w:cs="Times New Roman"/>
          <w:sz w:val="28"/>
          <w:szCs w:val="28"/>
        </w:rPr>
        <w:t>к</w:t>
      </w:r>
      <w:r w:rsidRPr="00292D38">
        <w:rPr>
          <w:rFonts w:ascii="Times New Roman" w:hAnsi="Times New Roman" w:cs="Times New Roman"/>
          <w:sz w:val="28"/>
          <w:szCs w:val="28"/>
        </w:rPr>
        <w:t xml:space="preserve">тивной деятельности в неделе. 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 xml:space="preserve">Можно поручить старшеклассникам из (пресс-клуба и т.д.) делать фото в рамках недели, а также брать интервью у участников мероприятия. 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 xml:space="preserve">Мероприятие рекомендуется завершить торжественно в актовом зале с награждением всех участников и организаторов. 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 xml:space="preserve">Важно! По итогам проведения недели, разместить информацию и фото на сайте школы. </w:t>
      </w: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D38" w:rsidRPr="00292D38" w:rsidRDefault="00292D38" w:rsidP="00292D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b/>
          <w:bCs/>
          <w:sz w:val="28"/>
          <w:szCs w:val="28"/>
        </w:rPr>
        <w:t>Неделя профилактики употребления табачных изделий «Мы – за чистые легкие»</w:t>
      </w:r>
    </w:p>
    <w:p w:rsidR="00292D38" w:rsidRPr="00292D38" w:rsidRDefault="00292D38" w:rsidP="00292D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Профилактическая неделя проводится с 16 мая по 20 мая 2016 года, приурочена к 31 мая «Всемирный день без табака».</w:t>
      </w:r>
    </w:p>
    <w:p w:rsidR="006F0BBC" w:rsidRPr="00292D38" w:rsidRDefault="006F0BBC" w:rsidP="00FF0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BBC" w:rsidRDefault="006F0BBC" w:rsidP="00FF0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BBC" w:rsidRDefault="006F0BBC" w:rsidP="00FF0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BBC" w:rsidRDefault="006F0BBC" w:rsidP="00FF0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BBC" w:rsidRDefault="006F0BBC" w:rsidP="00FF0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BBC" w:rsidRDefault="006F0BBC" w:rsidP="00FF0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BBC" w:rsidRDefault="006F0BBC" w:rsidP="00FF0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BBC" w:rsidRDefault="006F0BBC" w:rsidP="00FF0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BBC" w:rsidRDefault="006F0BBC" w:rsidP="00FF0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BBC" w:rsidRDefault="006F0BBC" w:rsidP="00FF0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BBC" w:rsidRDefault="006F0BBC" w:rsidP="00FF0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BBC" w:rsidRDefault="006F0BBC" w:rsidP="00FF0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A50" w:rsidRDefault="00FE4A50" w:rsidP="00FF0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A50" w:rsidRDefault="00FE4A50" w:rsidP="00FF0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A50" w:rsidRDefault="00FE4A50" w:rsidP="00FF0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BBC" w:rsidRPr="00601CF4" w:rsidRDefault="006F0BBC" w:rsidP="00FF0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D38" w:rsidRPr="00292D38" w:rsidRDefault="00292D38" w:rsidP="00292D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D3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Положение </w:t>
      </w:r>
    </w:p>
    <w:p w:rsidR="00292D38" w:rsidRPr="00292D38" w:rsidRDefault="00292D38" w:rsidP="00292D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D38">
        <w:rPr>
          <w:rFonts w:ascii="Times New Roman" w:hAnsi="Times New Roman" w:cs="Times New Roman"/>
          <w:b/>
          <w:bCs/>
          <w:sz w:val="28"/>
          <w:szCs w:val="28"/>
        </w:rPr>
        <w:t>об областной недели по профилактике экстремизма в подростковой ср</w:t>
      </w:r>
      <w:r w:rsidRPr="00292D3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92D38">
        <w:rPr>
          <w:rFonts w:ascii="Times New Roman" w:hAnsi="Times New Roman" w:cs="Times New Roman"/>
          <w:b/>
          <w:bCs/>
          <w:sz w:val="28"/>
          <w:szCs w:val="28"/>
        </w:rPr>
        <w:t>де «Единство многообразия»</w:t>
      </w:r>
    </w:p>
    <w:p w:rsidR="00292D38" w:rsidRPr="00292D38" w:rsidRDefault="00292D38" w:rsidP="00292D38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D3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92D38" w:rsidRPr="00292D38" w:rsidRDefault="00292D38" w:rsidP="000D6707">
      <w:pPr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Настоящие рекомендации определяют порядок проведения областной недели по профилактике экстремизма среди несовершеннолетних «Единство многообразия».</w:t>
      </w:r>
    </w:p>
    <w:p w:rsidR="00292D38" w:rsidRPr="00292D38" w:rsidRDefault="00292D38" w:rsidP="000D6707">
      <w:pPr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 xml:space="preserve">Областная неделя </w:t>
      </w:r>
      <w:r w:rsidRPr="00292D38">
        <w:rPr>
          <w:rFonts w:ascii="Times New Roman" w:hAnsi="Times New Roman" w:cs="Times New Roman"/>
          <w:bCs/>
          <w:sz w:val="28"/>
          <w:szCs w:val="28"/>
        </w:rPr>
        <w:t>по профилактике экстремизма разработана в соо</w:t>
      </w:r>
      <w:r w:rsidRPr="00292D38">
        <w:rPr>
          <w:rFonts w:ascii="Times New Roman" w:hAnsi="Times New Roman" w:cs="Times New Roman"/>
          <w:bCs/>
          <w:sz w:val="28"/>
          <w:szCs w:val="28"/>
        </w:rPr>
        <w:t>т</w:t>
      </w:r>
      <w:r w:rsidRPr="00292D38">
        <w:rPr>
          <w:rFonts w:ascii="Times New Roman" w:hAnsi="Times New Roman" w:cs="Times New Roman"/>
          <w:bCs/>
          <w:sz w:val="28"/>
          <w:szCs w:val="28"/>
        </w:rPr>
        <w:t xml:space="preserve">ветствии с </w:t>
      </w:r>
      <w:r w:rsidRPr="00292D38">
        <w:rPr>
          <w:rFonts w:ascii="Times New Roman" w:eastAsiaTheme="minorHAnsi" w:hAnsi="Times New Roman" w:cs="Times New Roman"/>
          <w:sz w:val="28"/>
          <w:szCs w:val="28"/>
          <w:lang w:eastAsia="en-US"/>
        </w:rPr>
        <w:t>Декларацией принципов толерантности ООН и ЮНЕСКО 1995 г., Положением о Комиссии по урегулированию споров между участниками о</w:t>
      </w:r>
      <w:r w:rsidRPr="00292D38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292D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разовательных отношений в соответствии со статьей 45 Федерального закона от 29 декабря 2012г.№ 273-ФЗ «Об образовании в Российской Федерации», </w:t>
      </w:r>
      <w:r w:rsidRPr="00292D38">
        <w:rPr>
          <w:rFonts w:ascii="Times New Roman" w:hAnsi="Times New Roman" w:cs="Times New Roman"/>
          <w:sz w:val="28"/>
          <w:szCs w:val="28"/>
        </w:rPr>
        <w:t>Указом  Президента РФ от 19.12.2012 № 1666</w:t>
      </w:r>
      <w:r w:rsidRPr="00292D38">
        <w:rPr>
          <w:rFonts w:ascii="Times New Roman" w:hAnsi="Times New Roman" w:cs="Times New Roman"/>
          <w:sz w:val="28"/>
          <w:szCs w:val="28"/>
        </w:rPr>
        <w:br/>
        <w:t>"О Стратегии государственной национальной политики Российской Федер</w:t>
      </w:r>
      <w:r w:rsidRPr="00292D38">
        <w:rPr>
          <w:rFonts w:ascii="Times New Roman" w:hAnsi="Times New Roman" w:cs="Times New Roman"/>
          <w:sz w:val="28"/>
          <w:szCs w:val="28"/>
        </w:rPr>
        <w:t>а</w:t>
      </w:r>
      <w:r w:rsidRPr="00292D38">
        <w:rPr>
          <w:rFonts w:ascii="Times New Roman" w:hAnsi="Times New Roman" w:cs="Times New Roman"/>
          <w:sz w:val="28"/>
          <w:szCs w:val="28"/>
        </w:rPr>
        <w:t xml:space="preserve">ции на период до 2025 года", Федеральным законом от 25.07.2002 № 114-ФЗ (ред. от 21.07.2014) </w:t>
      </w:r>
    </w:p>
    <w:p w:rsidR="00292D38" w:rsidRPr="00292D38" w:rsidRDefault="00292D38" w:rsidP="000D6707">
      <w:pPr>
        <w:numPr>
          <w:ilvl w:val="0"/>
          <w:numId w:val="2"/>
        </w:numPr>
        <w:tabs>
          <w:tab w:val="left" w:pos="284"/>
          <w:tab w:val="left" w:pos="3402"/>
        </w:tabs>
        <w:ind w:left="0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92D38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недели </w:t>
      </w:r>
      <w:r w:rsidRPr="00292D38">
        <w:rPr>
          <w:rFonts w:ascii="Times New Roman" w:hAnsi="Times New Roman" w:cs="Times New Roman"/>
          <w:b/>
          <w:sz w:val="28"/>
          <w:szCs w:val="28"/>
        </w:rPr>
        <w:t xml:space="preserve">по профилактике </w:t>
      </w:r>
      <w:r w:rsidRPr="00292D38">
        <w:rPr>
          <w:rFonts w:ascii="Times New Roman" w:hAnsi="Times New Roman" w:cs="Times New Roman"/>
          <w:b/>
          <w:bCs/>
          <w:sz w:val="28"/>
          <w:szCs w:val="28"/>
        </w:rPr>
        <w:t xml:space="preserve">экстремизма </w:t>
      </w:r>
    </w:p>
    <w:p w:rsidR="00292D38" w:rsidRPr="00292D38" w:rsidRDefault="00292D38" w:rsidP="00292D38">
      <w:pPr>
        <w:pStyle w:val="a4"/>
        <w:tabs>
          <w:tab w:val="left" w:pos="284"/>
          <w:tab w:val="left" w:pos="709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i/>
          <w:sz w:val="28"/>
          <w:szCs w:val="28"/>
        </w:rPr>
        <w:t xml:space="preserve">Цель: </w:t>
      </w:r>
      <w:r w:rsidRPr="00292D38">
        <w:rPr>
          <w:rFonts w:ascii="Times New Roman" w:hAnsi="Times New Roman"/>
          <w:sz w:val="28"/>
          <w:szCs w:val="28"/>
        </w:rPr>
        <w:t>снижение рисков возможного возникновения экстремистских проявл</w:t>
      </w:r>
      <w:r w:rsidRPr="00292D38">
        <w:rPr>
          <w:rFonts w:ascii="Times New Roman" w:hAnsi="Times New Roman"/>
          <w:sz w:val="28"/>
          <w:szCs w:val="28"/>
        </w:rPr>
        <w:t>е</w:t>
      </w:r>
      <w:r w:rsidRPr="00292D38">
        <w:rPr>
          <w:rFonts w:ascii="Times New Roman" w:hAnsi="Times New Roman"/>
          <w:sz w:val="28"/>
          <w:szCs w:val="28"/>
        </w:rPr>
        <w:t>ний в образовательной среде.</w:t>
      </w:r>
    </w:p>
    <w:p w:rsidR="00292D38" w:rsidRPr="00292D38" w:rsidRDefault="00292D38" w:rsidP="00292D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D38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292D38" w:rsidRPr="00292D38" w:rsidRDefault="00292D38" w:rsidP="000D670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выяснить исходный уровень информированности подростков об опа</w:t>
      </w:r>
      <w:r w:rsidRPr="00292D38">
        <w:rPr>
          <w:rFonts w:ascii="Times New Roman" w:hAnsi="Times New Roman"/>
          <w:sz w:val="28"/>
          <w:szCs w:val="28"/>
        </w:rPr>
        <w:t>с</w:t>
      </w:r>
      <w:r w:rsidRPr="00292D38">
        <w:rPr>
          <w:rFonts w:ascii="Times New Roman" w:hAnsi="Times New Roman"/>
          <w:sz w:val="28"/>
          <w:szCs w:val="28"/>
        </w:rPr>
        <w:t>ности экстремизма;</w:t>
      </w:r>
    </w:p>
    <w:p w:rsidR="00292D38" w:rsidRPr="00292D38" w:rsidRDefault="00292D38" w:rsidP="000D6707">
      <w:pPr>
        <w:pStyle w:val="a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сформировать у обучающихся отрицательное отношение к экстремис</w:t>
      </w:r>
      <w:r w:rsidRPr="00292D38">
        <w:rPr>
          <w:rFonts w:ascii="Times New Roman" w:hAnsi="Times New Roman"/>
          <w:sz w:val="28"/>
          <w:szCs w:val="28"/>
        </w:rPr>
        <w:t>т</w:t>
      </w:r>
      <w:r w:rsidRPr="00292D38">
        <w:rPr>
          <w:rFonts w:ascii="Times New Roman" w:hAnsi="Times New Roman"/>
          <w:sz w:val="28"/>
          <w:szCs w:val="28"/>
        </w:rPr>
        <w:t>ским проявлениям;</w:t>
      </w:r>
    </w:p>
    <w:p w:rsidR="00292D38" w:rsidRPr="00292D38" w:rsidRDefault="00292D38" w:rsidP="000D670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расширить представление подростков о том, что они являются частью многонационального общества, где все представители имеют равные права;</w:t>
      </w:r>
    </w:p>
    <w:p w:rsidR="00292D38" w:rsidRPr="00292D38" w:rsidRDefault="00292D38" w:rsidP="000D6707">
      <w:pPr>
        <w:pStyle w:val="a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развить у обучающихся навыки проявления силы воли и принятия со</w:t>
      </w:r>
      <w:r w:rsidRPr="00292D38">
        <w:rPr>
          <w:rFonts w:ascii="Times New Roman" w:hAnsi="Times New Roman"/>
          <w:sz w:val="28"/>
          <w:szCs w:val="28"/>
        </w:rPr>
        <w:t>б</w:t>
      </w:r>
      <w:r w:rsidRPr="00292D38">
        <w:rPr>
          <w:rFonts w:ascii="Times New Roman" w:hAnsi="Times New Roman"/>
          <w:sz w:val="28"/>
          <w:szCs w:val="28"/>
        </w:rPr>
        <w:t>ственных решений (выбор);</w:t>
      </w:r>
    </w:p>
    <w:p w:rsidR="00292D38" w:rsidRPr="00292D38" w:rsidRDefault="00292D38" w:rsidP="000D670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проверить уровень усвоения информации.</w:t>
      </w:r>
    </w:p>
    <w:p w:rsidR="00292D38" w:rsidRPr="00292D38" w:rsidRDefault="00292D38" w:rsidP="000D6707">
      <w:pPr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D38">
        <w:rPr>
          <w:rFonts w:ascii="Times New Roman" w:hAnsi="Times New Roman" w:cs="Times New Roman"/>
          <w:b/>
          <w:bCs/>
          <w:sz w:val="28"/>
          <w:szCs w:val="28"/>
        </w:rPr>
        <w:t>Время проведения недели по профилактике экстремизма.</w:t>
      </w:r>
    </w:p>
    <w:p w:rsidR="00292D38" w:rsidRPr="00292D38" w:rsidRDefault="00292D38" w:rsidP="000D6707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bCs/>
          <w:sz w:val="28"/>
          <w:szCs w:val="28"/>
        </w:rPr>
        <w:t xml:space="preserve"> Неделя по </w:t>
      </w:r>
      <w:r w:rsidRPr="00292D38">
        <w:rPr>
          <w:rFonts w:ascii="Times New Roman" w:hAnsi="Times New Roman" w:cs="Times New Roman"/>
          <w:b/>
          <w:bCs/>
          <w:sz w:val="28"/>
          <w:szCs w:val="28"/>
        </w:rPr>
        <w:t>профилактике экстремизма</w:t>
      </w:r>
      <w:r w:rsidRPr="00292D38">
        <w:rPr>
          <w:rFonts w:ascii="Times New Roman" w:hAnsi="Times New Roman" w:cs="Times New Roman"/>
          <w:sz w:val="28"/>
          <w:szCs w:val="28"/>
        </w:rPr>
        <w:t xml:space="preserve"> проводится с 10 по 14 ноября 2015 года.</w:t>
      </w:r>
    </w:p>
    <w:p w:rsidR="00292D38" w:rsidRPr="00292D38" w:rsidRDefault="00292D38" w:rsidP="000D6707">
      <w:pPr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Информация по итогам проведения недели будет размещена на сайте Министерства образования Иркутской области и ГБУ ЦПРК</w:t>
      </w:r>
    </w:p>
    <w:p w:rsidR="00292D38" w:rsidRPr="00292D38" w:rsidRDefault="00292D38" w:rsidP="000D6707">
      <w:pPr>
        <w:numPr>
          <w:ilvl w:val="0"/>
          <w:numId w:val="3"/>
        </w:numPr>
        <w:tabs>
          <w:tab w:val="left" w:pos="1134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b/>
          <w:bCs/>
          <w:sz w:val="28"/>
          <w:szCs w:val="28"/>
        </w:rPr>
        <w:t>Участники недели по профилактике экстремизма.</w:t>
      </w:r>
    </w:p>
    <w:p w:rsidR="00292D38" w:rsidRPr="00292D38" w:rsidRDefault="00292D38" w:rsidP="00292D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 xml:space="preserve">В неделе </w:t>
      </w:r>
      <w:r w:rsidRPr="00292D38">
        <w:rPr>
          <w:rFonts w:ascii="Times New Roman" w:hAnsi="Times New Roman" w:cs="Times New Roman"/>
          <w:bCs/>
          <w:sz w:val="28"/>
          <w:szCs w:val="28"/>
        </w:rPr>
        <w:t>по профилактике экстремизма</w:t>
      </w:r>
      <w:r w:rsidRPr="00292D38">
        <w:rPr>
          <w:rFonts w:ascii="Times New Roman" w:hAnsi="Times New Roman" w:cs="Times New Roman"/>
          <w:sz w:val="28"/>
          <w:szCs w:val="28"/>
        </w:rPr>
        <w:t>принимают участие обуча</w:t>
      </w:r>
      <w:r w:rsidRPr="00292D38">
        <w:rPr>
          <w:rFonts w:ascii="Times New Roman" w:hAnsi="Times New Roman" w:cs="Times New Roman"/>
          <w:sz w:val="28"/>
          <w:szCs w:val="28"/>
        </w:rPr>
        <w:t>ю</w:t>
      </w:r>
      <w:r w:rsidRPr="00292D38">
        <w:rPr>
          <w:rFonts w:ascii="Times New Roman" w:hAnsi="Times New Roman" w:cs="Times New Roman"/>
          <w:sz w:val="28"/>
          <w:szCs w:val="28"/>
        </w:rPr>
        <w:t>щиеся 5-11 классов средних общеобразовательных организаций, дети группы риска, педагогический коллектив и родители.</w:t>
      </w:r>
    </w:p>
    <w:p w:rsidR="00292D38" w:rsidRPr="00292D38" w:rsidRDefault="00292D38" w:rsidP="000D6707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2D38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Содержание недели </w:t>
      </w:r>
      <w:r w:rsidRPr="00292D38">
        <w:rPr>
          <w:rFonts w:ascii="Times New Roman" w:hAnsi="Times New Roman"/>
          <w:b/>
          <w:bCs/>
          <w:sz w:val="28"/>
          <w:szCs w:val="28"/>
        </w:rPr>
        <w:t>по профилактике экстремизма</w:t>
      </w:r>
    </w:p>
    <w:p w:rsidR="00292D38" w:rsidRPr="00292D38" w:rsidRDefault="00292D38" w:rsidP="00292D38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D38">
        <w:rPr>
          <w:rFonts w:ascii="Times New Roman" w:hAnsi="Times New Roman" w:cs="Times New Roman"/>
          <w:bCs/>
          <w:sz w:val="28"/>
          <w:szCs w:val="28"/>
        </w:rPr>
        <w:t xml:space="preserve">5.1. Условия проведения </w:t>
      </w:r>
      <w:r w:rsidRPr="00292D38">
        <w:rPr>
          <w:rFonts w:ascii="Times New Roman" w:hAnsi="Times New Roman" w:cs="Times New Roman"/>
          <w:sz w:val="28"/>
          <w:szCs w:val="28"/>
        </w:rPr>
        <w:t xml:space="preserve">недели по </w:t>
      </w:r>
      <w:r w:rsidRPr="00292D38">
        <w:rPr>
          <w:rFonts w:ascii="Times New Roman" w:hAnsi="Times New Roman" w:cs="Times New Roman"/>
          <w:bCs/>
          <w:sz w:val="28"/>
          <w:szCs w:val="28"/>
        </w:rPr>
        <w:t>профилактике экстремизма:</w:t>
      </w:r>
    </w:p>
    <w:p w:rsidR="00292D38" w:rsidRPr="00292D38" w:rsidRDefault="00292D38" w:rsidP="000D6707">
      <w:pPr>
        <w:pStyle w:val="a4"/>
        <w:numPr>
          <w:ilvl w:val="0"/>
          <w:numId w:val="9"/>
        </w:numPr>
        <w:tabs>
          <w:tab w:val="left" w:pos="993"/>
        </w:tabs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события недели должны охватывать следующие категории участников образовательного процесса: педагогические работники, старшеклас</w:t>
      </w:r>
      <w:r w:rsidRPr="00292D38">
        <w:rPr>
          <w:rFonts w:ascii="Times New Roman" w:hAnsi="Times New Roman"/>
          <w:sz w:val="28"/>
          <w:szCs w:val="28"/>
        </w:rPr>
        <w:t>с</w:t>
      </w:r>
      <w:r w:rsidRPr="00292D38">
        <w:rPr>
          <w:rFonts w:ascii="Times New Roman" w:hAnsi="Times New Roman"/>
          <w:sz w:val="28"/>
          <w:szCs w:val="28"/>
        </w:rPr>
        <w:t>ники и их родители;</w:t>
      </w:r>
    </w:p>
    <w:p w:rsidR="00292D38" w:rsidRPr="00292D38" w:rsidRDefault="00292D38" w:rsidP="000D6707">
      <w:pPr>
        <w:pStyle w:val="a4"/>
        <w:numPr>
          <w:ilvl w:val="0"/>
          <w:numId w:val="9"/>
        </w:numPr>
        <w:tabs>
          <w:tab w:val="num" w:pos="284"/>
          <w:tab w:val="left" w:pos="993"/>
        </w:tabs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lastRenderedPageBreak/>
        <w:t>неделя должна быть целостной и законченной, иметь основную идею и девиз;</w:t>
      </w:r>
    </w:p>
    <w:p w:rsidR="00292D38" w:rsidRPr="00292D38" w:rsidRDefault="00292D38" w:rsidP="000D6707">
      <w:pPr>
        <w:pStyle w:val="a4"/>
        <w:numPr>
          <w:ilvl w:val="0"/>
          <w:numId w:val="9"/>
        </w:numPr>
        <w:tabs>
          <w:tab w:val="left" w:pos="0"/>
          <w:tab w:val="left" w:pos="284"/>
          <w:tab w:val="left" w:pos="993"/>
        </w:tabs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каждый день недели должен быть отмечен различными мероприятиями (уроки, лекции, акции, круглые столы, диспуты, семинары).</w:t>
      </w:r>
    </w:p>
    <w:p w:rsidR="00292D38" w:rsidRPr="00292D38" w:rsidRDefault="00292D38" w:rsidP="00292D38">
      <w:pPr>
        <w:pStyle w:val="a4"/>
        <w:tabs>
          <w:tab w:val="left" w:pos="0"/>
          <w:tab w:val="left" w:pos="284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292D38" w:rsidRPr="00292D38" w:rsidRDefault="00292D38" w:rsidP="00292D3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D38">
        <w:rPr>
          <w:rFonts w:ascii="Times New Roman" w:hAnsi="Times New Roman" w:cs="Times New Roman"/>
          <w:bCs/>
          <w:sz w:val="28"/>
          <w:szCs w:val="28"/>
        </w:rPr>
        <w:t>5.2. Программа проведения недели по профилактике экстремизма:</w:t>
      </w:r>
    </w:p>
    <w:p w:rsidR="00292D38" w:rsidRPr="00292D38" w:rsidRDefault="00292D38" w:rsidP="00292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t>1-й день</w:t>
      </w:r>
    </w:p>
    <w:p w:rsidR="00292D38" w:rsidRPr="00292D38" w:rsidRDefault="00292D38" w:rsidP="00292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t>Открытие недели.</w:t>
      </w:r>
    </w:p>
    <w:p w:rsidR="00292D38" w:rsidRPr="00292D38" w:rsidRDefault="00292D38" w:rsidP="000D6707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Приветствие участников недели.</w:t>
      </w:r>
    </w:p>
    <w:p w:rsidR="00292D38" w:rsidRPr="00292D38" w:rsidRDefault="00292D38" w:rsidP="000D6707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 xml:space="preserve">Трансляция выступления организаторов </w:t>
      </w:r>
      <w:r w:rsidRPr="00292D38">
        <w:rPr>
          <w:rFonts w:ascii="Times New Roman" w:hAnsi="Times New Roman"/>
          <w:sz w:val="28"/>
          <w:szCs w:val="28"/>
          <w:lang w:val="en-US"/>
        </w:rPr>
        <w:t>on</w:t>
      </w:r>
      <w:r w:rsidRPr="00292D38">
        <w:rPr>
          <w:rFonts w:ascii="Times New Roman" w:hAnsi="Times New Roman"/>
          <w:sz w:val="28"/>
          <w:szCs w:val="28"/>
        </w:rPr>
        <w:t>-</w:t>
      </w:r>
      <w:r w:rsidRPr="00292D38">
        <w:rPr>
          <w:rFonts w:ascii="Times New Roman" w:hAnsi="Times New Roman"/>
          <w:sz w:val="28"/>
          <w:szCs w:val="28"/>
          <w:lang w:val="en-US"/>
        </w:rPr>
        <w:t>line</w:t>
      </w:r>
      <w:r w:rsidRPr="00292D38">
        <w:rPr>
          <w:rFonts w:ascii="Times New Roman" w:hAnsi="Times New Roman"/>
          <w:sz w:val="28"/>
          <w:szCs w:val="28"/>
        </w:rPr>
        <w:t xml:space="preserve"> во всех классах школы, проведение вводного опроса (</w:t>
      </w:r>
      <w:r w:rsidRPr="00292D38">
        <w:rPr>
          <w:rFonts w:ascii="Times New Roman" w:hAnsi="Times New Roman"/>
          <w:sz w:val="28"/>
          <w:szCs w:val="28"/>
          <w:lang w:val="en-US"/>
        </w:rPr>
        <w:t>I</w:t>
      </w:r>
      <w:r w:rsidRPr="00292D38">
        <w:rPr>
          <w:rFonts w:ascii="Times New Roman" w:hAnsi="Times New Roman"/>
          <w:sz w:val="28"/>
          <w:szCs w:val="28"/>
        </w:rPr>
        <w:t xml:space="preserve"> этап) (Приложение 1).</w:t>
      </w:r>
    </w:p>
    <w:p w:rsidR="00292D38" w:rsidRPr="00292D38" w:rsidRDefault="00292D38" w:rsidP="000D6707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292D38">
        <w:rPr>
          <w:rFonts w:ascii="Times New Roman" w:hAnsi="Times New Roman"/>
          <w:i/>
          <w:sz w:val="28"/>
          <w:szCs w:val="28"/>
        </w:rPr>
        <w:t>Акция «Плакат мира»</w:t>
      </w:r>
    </w:p>
    <w:p w:rsidR="00292D38" w:rsidRPr="00292D38" w:rsidRDefault="00292D38" w:rsidP="00292D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На первом этаже размещается ватман, предварительно детям даётся з</w:t>
      </w:r>
      <w:r w:rsidRPr="00292D38">
        <w:rPr>
          <w:rFonts w:ascii="Times New Roman" w:hAnsi="Times New Roman" w:cs="Times New Roman"/>
          <w:sz w:val="28"/>
          <w:szCs w:val="28"/>
        </w:rPr>
        <w:t>а</w:t>
      </w:r>
      <w:r w:rsidRPr="00292D38">
        <w:rPr>
          <w:rFonts w:ascii="Times New Roman" w:hAnsi="Times New Roman" w:cs="Times New Roman"/>
          <w:sz w:val="28"/>
          <w:szCs w:val="28"/>
        </w:rPr>
        <w:t>дание, которое они выполнят дома – необходимо подобрать стихотворение на тему «Мир во всём мире» или сочинить слоган по этой теме, или высказ</w:t>
      </w:r>
      <w:r w:rsidRPr="00292D38">
        <w:rPr>
          <w:rFonts w:ascii="Times New Roman" w:hAnsi="Times New Roman" w:cs="Times New Roman"/>
          <w:sz w:val="28"/>
          <w:szCs w:val="28"/>
        </w:rPr>
        <w:t>ы</w:t>
      </w:r>
      <w:r w:rsidRPr="00292D38">
        <w:rPr>
          <w:rFonts w:ascii="Times New Roman" w:hAnsi="Times New Roman" w:cs="Times New Roman"/>
          <w:sz w:val="28"/>
          <w:szCs w:val="28"/>
        </w:rPr>
        <w:t>вание знаменитых людей. По приходу в школу детей будет ждать ватман, клей или двухсторонний скотч и силуэты птиц из цветной бумаги (лучше разных форм) – обучающиеся выбирают птиц, пишут на нах информацию на тему «мир во всём мире и наклеивают птиц на ватман.</w:t>
      </w:r>
    </w:p>
    <w:p w:rsidR="00292D38" w:rsidRPr="00292D38" w:rsidRDefault="00292D38" w:rsidP="000D6707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i/>
          <w:sz w:val="28"/>
          <w:szCs w:val="28"/>
        </w:rPr>
        <w:t>Демонстрация видеофильмов из списка:</w:t>
      </w:r>
      <w:r w:rsidRPr="00292D38">
        <w:rPr>
          <w:rFonts w:ascii="Times New Roman" w:hAnsi="Times New Roman"/>
          <w:sz w:val="28"/>
          <w:szCs w:val="28"/>
        </w:rPr>
        <w:t>(Приложение 2)</w:t>
      </w:r>
    </w:p>
    <w:p w:rsidR="00292D38" w:rsidRPr="00292D38" w:rsidRDefault="00292D38" w:rsidP="00292D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Видеофильмы выбираются педагогом класса совместно с обучающ</w:t>
      </w:r>
      <w:r w:rsidRPr="00292D38">
        <w:rPr>
          <w:rFonts w:ascii="Times New Roman" w:hAnsi="Times New Roman" w:cs="Times New Roman"/>
          <w:sz w:val="28"/>
          <w:szCs w:val="28"/>
        </w:rPr>
        <w:t>и</w:t>
      </w:r>
      <w:r w:rsidRPr="00292D38">
        <w:rPr>
          <w:rFonts w:ascii="Times New Roman" w:hAnsi="Times New Roman" w:cs="Times New Roman"/>
          <w:sz w:val="28"/>
          <w:szCs w:val="28"/>
        </w:rPr>
        <w:t>мися (в соответствии со спецификой класса).</w:t>
      </w:r>
    </w:p>
    <w:p w:rsidR="00292D38" w:rsidRPr="00292D38" w:rsidRDefault="00292D38" w:rsidP="00292D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После просмотра фильма каждая группа проводит беседу, участники обсуждают сюжет фильма и делают выводы для себя.</w:t>
      </w:r>
    </w:p>
    <w:p w:rsidR="00292D38" w:rsidRPr="00292D38" w:rsidRDefault="00292D38" w:rsidP="00292D38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2D3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Примерные вопросы обучающимся:</w:t>
      </w:r>
    </w:p>
    <w:p w:rsidR="00292D38" w:rsidRPr="00292D38" w:rsidRDefault="00292D38" w:rsidP="000D670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NewRomanPSMT" w:hAnsi="Times New Roman"/>
          <w:sz w:val="28"/>
          <w:szCs w:val="28"/>
          <w:lang w:eastAsia="en-US"/>
        </w:rPr>
      </w:pPr>
      <w:r w:rsidRPr="00292D38">
        <w:rPr>
          <w:rFonts w:ascii="Times New Roman" w:eastAsia="TimesNewRomanPSMT" w:hAnsi="Times New Roman"/>
          <w:sz w:val="28"/>
          <w:szCs w:val="28"/>
          <w:lang w:eastAsia="en-US"/>
        </w:rPr>
        <w:t>Что вы почувствовали, посмотрев данный фильм?</w:t>
      </w:r>
    </w:p>
    <w:p w:rsidR="00292D38" w:rsidRPr="00292D38" w:rsidRDefault="00292D38" w:rsidP="000D670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NewRomanPSMT" w:hAnsi="Times New Roman"/>
          <w:sz w:val="28"/>
          <w:szCs w:val="28"/>
          <w:lang w:eastAsia="en-US"/>
        </w:rPr>
      </w:pPr>
      <w:r w:rsidRPr="00292D38">
        <w:rPr>
          <w:rFonts w:ascii="Times New Roman" w:eastAsia="TimesNewRomanPSMT" w:hAnsi="Times New Roman"/>
          <w:sz w:val="28"/>
          <w:szCs w:val="28"/>
          <w:lang w:eastAsia="en-US"/>
        </w:rPr>
        <w:t xml:space="preserve"> Как по вашему, о чём этот фильм и каков его смысл, что вы поняли для себя, посмотрев данный фильм?</w:t>
      </w:r>
    </w:p>
    <w:p w:rsidR="00292D38" w:rsidRPr="00292D38" w:rsidRDefault="00292D38" w:rsidP="000D670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NewRomanPSMT" w:hAnsi="Times New Roman"/>
          <w:sz w:val="28"/>
          <w:szCs w:val="28"/>
          <w:lang w:eastAsia="en-US"/>
        </w:rPr>
      </w:pPr>
      <w:r w:rsidRPr="00292D38">
        <w:rPr>
          <w:rFonts w:ascii="Times New Roman" w:eastAsia="TimesNewRomanPSMT" w:hAnsi="Times New Roman"/>
          <w:sz w:val="28"/>
          <w:szCs w:val="28"/>
          <w:lang w:eastAsia="en-US"/>
        </w:rPr>
        <w:t>Как увиденное, соотносится с реальной современной ситуацией в о</w:t>
      </w:r>
      <w:r w:rsidRPr="00292D38">
        <w:rPr>
          <w:rFonts w:ascii="Times New Roman" w:eastAsia="TimesNewRomanPSMT" w:hAnsi="Times New Roman"/>
          <w:sz w:val="28"/>
          <w:szCs w:val="28"/>
          <w:lang w:eastAsia="en-US"/>
        </w:rPr>
        <w:t>б</w:t>
      </w:r>
      <w:r w:rsidRPr="00292D38">
        <w:rPr>
          <w:rFonts w:ascii="Times New Roman" w:eastAsia="TimesNewRomanPSMT" w:hAnsi="Times New Roman"/>
          <w:sz w:val="28"/>
          <w:szCs w:val="28"/>
          <w:lang w:eastAsia="en-US"/>
        </w:rPr>
        <w:t>ществе (как соотносится с реальной жизнью?)</w:t>
      </w:r>
    </w:p>
    <w:p w:rsidR="00292D38" w:rsidRPr="00292D38" w:rsidRDefault="00292D38" w:rsidP="000D6707">
      <w:pPr>
        <w:pStyle w:val="a4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eastAsia="TimesNewRomanPSMT" w:hAnsi="Times New Roman"/>
          <w:sz w:val="28"/>
          <w:szCs w:val="28"/>
          <w:lang w:eastAsia="en-US"/>
        </w:rPr>
      </w:pPr>
      <w:r w:rsidRPr="00292D38">
        <w:rPr>
          <w:rFonts w:ascii="Times New Roman" w:eastAsia="TimesNewRomanPSMT" w:hAnsi="Times New Roman"/>
          <w:sz w:val="28"/>
          <w:szCs w:val="28"/>
          <w:lang w:eastAsia="en-US"/>
        </w:rPr>
        <w:t>Какие действия предполагаете для себя принимать?</w:t>
      </w:r>
    </w:p>
    <w:p w:rsidR="00292D38" w:rsidRPr="00292D38" w:rsidRDefault="00292D38" w:rsidP="00292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t>2 день</w:t>
      </w:r>
    </w:p>
    <w:p w:rsidR="00292D38" w:rsidRPr="00292D38" w:rsidRDefault="00292D38" w:rsidP="00292D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D38">
        <w:rPr>
          <w:rFonts w:ascii="Times New Roman" w:hAnsi="Times New Roman" w:cs="Times New Roman"/>
          <w:i/>
          <w:sz w:val="28"/>
          <w:szCs w:val="28"/>
        </w:rPr>
        <w:t>Проведение конкурса проектов «Многонациональная Иркутская область»</w:t>
      </w:r>
      <w:r w:rsidRPr="00292D3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292D38">
        <w:rPr>
          <w:rFonts w:ascii="Times New Roman" w:hAnsi="Times New Roman" w:cs="Times New Roman"/>
          <w:sz w:val="28"/>
          <w:szCs w:val="28"/>
        </w:rPr>
        <w:t>Приложение 3)</w:t>
      </w:r>
    </w:p>
    <w:p w:rsidR="00292D38" w:rsidRPr="00292D38" w:rsidRDefault="00292D38" w:rsidP="00292D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В конкурсе участвуют работы, отражающие преимущества многон</w:t>
      </w:r>
      <w:r w:rsidRPr="00292D38">
        <w:rPr>
          <w:rFonts w:ascii="Times New Roman" w:hAnsi="Times New Roman" w:cs="Times New Roman"/>
          <w:sz w:val="28"/>
          <w:szCs w:val="28"/>
        </w:rPr>
        <w:t>а</w:t>
      </w:r>
      <w:r w:rsidRPr="00292D38">
        <w:rPr>
          <w:rFonts w:ascii="Times New Roman" w:hAnsi="Times New Roman" w:cs="Times New Roman"/>
          <w:sz w:val="28"/>
          <w:szCs w:val="28"/>
        </w:rPr>
        <w:t>циональной Иркутской области. Это проекты, рассказывающие о значимых местах Иркутской области, которые создавали и в которых трудились люди различных национальностей.</w:t>
      </w:r>
    </w:p>
    <w:p w:rsidR="00292D38" w:rsidRPr="00292D38" w:rsidRDefault="00292D38" w:rsidP="00292D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Для реализации конкурса необходимы следующие элементы:</w:t>
      </w:r>
    </w:p>
    <w:p w:rsidR="00292D38" w:rsidRPr="00292D38" w:rsidRDefault="00292D38" w:rsidP="000D6707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 xml:space="preserve">Положение по конкурсу </w:t>
      </w:r>
    </w:p>
    <w:p w:rsidR="00292D38" w:rsidRPr="00292D38" w:rsidRDefault="00292D38" w:rsidP="000D6707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Программа конкурса и выступлений</w:t>
      </w:r>
    </w:p>
    <w:p w:rsidR="00292D38" w:rsidRPr="00292D38" w:rsidRDefault="00292D38" w:rsidP="000D6707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Члены жюри</w:t>
      </w:r>
    </w:p>
    <w:p w:rsidR="00292D38" w:rsidRPr="00292D38" w:rsidRDefault="00292D38" w:rsidP="000D6707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Оценочные листы</w:t>
      </w:r>
    </w:p>
    <w:p w:rsidR="00292D38" w:rsidRPr="00292D38" w:rsidRDefault="00292D38" w:rsidP="000D6707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Итоги конкурса</w:t>
      </w:r>
    </w:p>
    <w:p w:rsidR="00292D38" w:rsidRPr="00292D38" w:rsidRDefault="00292D38" w:rsidP="00292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lastRenderedPageBreak/>
        <w:t>3 день</w:t>
      </w:r>
    </w:p>
    <w:p w:rsidR="00292D38" w:rsidRPr="00292D38" w:rsidRDefault="00292D38" w:rsidP="00292D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D38">
        <w:rPr>
          <w:rFonts w:ascii="Times New Roman" w:hAnsi="Times New Roman" w:cs="Times New Roman"/>
          <w:i/>
          <w:sz w:val="28"/>
          <w:szCs w:val="28"/>
        </w:rPr>
        <w:t>Проведение фотоконкурса «Разные лица Иркутской области»</w:t>
      </w:r>
      <w:r w:rsidRPr="00292D38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Pr="00292D38">
        <w:rPr>
          <w:rFonts w:ascii="Times New Roman" w:hAnsi="Times New Roman" w:cs="Times New Roman"/>
          <w:sz w:val="28"/>
          <w:szCs w:val="28"/>
        </w:rPr>
        <w:t>Приложение 4)</w:t>
      </w:r>
    </w:p>
    <w:p w:rsidR="00292D38" w:rsidRPr="00292D38" w:rsidRDefault="00292D38" w:rsidP="00292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t>4 день</w:t>
      </w:r>
    </w:p>
    <w:p w:rsidR="00292D38" w:rsidRPr="00292D38" w:rsidRDefault="00292D38" w:rsidP="00292D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D38">
        <w:rPr>
          <w:rFonts w:ascii="Times New Roman" w:hAnsi="Times New Roman" w:cs="Times New Roman"/>
          <w:i/>
          <w:sz w:val="28"/>
          <w:szCs w:val="28"/>
        </w:rPr>
        <w:t>Проведение акции в поддержку терпимости и благоразумия – «Синяя ле</w:t>
      </w:r>
      <w:r w:rsidRPr="00292D38">
        <w:rPr>
          <w:rFonts w:ascii="Times New Roman" w:hAnsi="Times New Roman" w:cs="Times New Roman"/>
          <w:i/>
          <w:sz w:val="28"/>
          <w:szCs w:val="28"/>
        </w:rPr>
        <w:t>н</w:t>
      </w:r>
      <w:r w:rsidRPr="00292D38">
        <w:rPr>
          <w:rFonts w:ascii="Times New Roman" w:hAnsi="Times New Roman" w:cs="Times New Roman"/>
          <w:i/>
          <w:sz w:val="28"/>
          <w:szCs w:val="28"/>
        </w:rPr>
        <w:t>точка».</w:t>
      </w:r>
    </w:p>
    <w:p w:rsidR="00292D38" w:rsidRPr="00292D38" w:rsidRDefault="00292D38" w:rsidP="00292D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Обучающиеся раздают синие атласные ленточки и листовки со сл</w:t>
      </w:r>
      <w:r w:rsidRPr="00292D38">
        <w:rPr>
          <w:rFonts w:ascii="Times New Roman" w:hAnsi="Times New Roman" w:cs="Times New Roman"/>
          <w:sz w:val="28"/>
          <w:szCs w:val="28"/>
        </w:rPr>
        <w:t>е</w:t>
      </w:r>
      <w:r w:rsidRPr="00292D38">
        <w:rPr>
          <w:rFonts w:ascii="Times New Roman" w:hAnsi="Times New Roman" w:cs="Times New Roman"/>
          <w:sz w:val="28"/>
          <w:szCs w:val="28"/>
        </w:rPr>
        <w:t>дующим примерным содержанием:</w:t>
      </w:r>
    </w:p>
    <w:p w:rsidR="00292D38" w:rsidRPr="00292D38" w:rsidRDefault="00292D38" w:rsidP="000D6707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Тема листовки должна быть направлена на  профилактику экстремис</w:t>
      </w:r>
      <w:r w:rsidRPr="00292D38">
        <w:rPr>
          <w:rFonts w:ascii="Times New Roman" w:hAnsi="Times New Roman"/>
          <w:sz w:val="28"/>
          <w:szCs w:val="28"/>
        </w:rPr>
        <w:t>т</w:t>
      </w:r>
      <w:r w:rsidRPr="00292D38">
        <w:rPr>
          <w:rFonts w:ascii="Times New Roman" w:hAnsi="Times New Roman"/>
          <w:sz w:val="28"/>
          <w:szCs w:val="28"/>
        </w:rPr>
        <w:t>ских проявлений среди жителей Иркутской области;</w:t>
      </w:r>
    </w:p>
    <w:p w:rsidR="00292D38" w:rsidRPr="00292D38" w:rsidRDefault="00292D38" w:rsidP="000D6707">
      <w:pPr>
        <w:pStyle w:val="a4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Содержательный текст и тематические картинки;</w:t>
      </w:r>
    </w:p>
    <w:p w:rsidR="00292D38" w:rsidRPr="00292D38" w:rsidRDefault="00292D38" w:rsidP="000D6707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Содержание контактных данных  полезных организаций и ведомств, соответствующих теме листовки;</w:t>
      </w:r>
    </w:p>
    <w:p w:rsidR="00292D38" w:rsidRPr="00292D38" w:rsidRDefault="00292D38" w:rsidP="000D6707">
      <w:pPr>
        <w:pStyle w:val="a4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 xml:space="preserve">Размер листовки А5 или </w:t>
      </w:r>
      <w:r w:rsidRPr="00292D38">
        <w:rPr>
          <w:rFonts w:ascii="Times New Roman" w:hAnsi="Times New Roman"/>
          <w:sz w:val="28"/>
          <w:szCs w:val="28"/>
          <w:lang w:val="en-US"/>
        </w:rPr>
        <w:t>A</w:t>
      </w:r>
      <w:r w:rsidRPr="00292D38">
        <w:rPr>
          <w:rFonts w:ascii="Times New Roman" w:hAnsi="Times New Roman"/>
          <w:sz w:val="28"/>
          <w:szCs w:val="28"/>
        </w:rPr>
        <w:t>6.</w:t>
      </w:r>
      <w:r w:rsidRPr="00292D38">
        <w:rPr>
          <w:rFonts w:ascii="Times New Roman" w:hAnsi="Times New Roman"/>
          <w:sz w:val="28"/>
          <w:szCs w:val="28"/>
        </w:rPr>
        <w:tab/>
      </w:r>
    </w:p>
    <w:p w:rsidR="00292D38" w:rsidRPr="00292D38" w:rsidRDefault="00292D38" w:rsidP="00292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t>5 день</w:t>
      </w:r>
    </w:p>
    <w:p w:rsidR="00292D38" w:rsidRPr="00292D38" w:rsidRDefault="00292D38" w:rsidP="00292D38">
      <w:pPr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i/>
          <w:sz w:val="28"/>
          <w:szCs w:val="28"/>
        </w:rPr>
        <w:t xml:space="preserve">1. Проведение круглого стола по теме «Многообразие национальностей – наше преимущество" </w:t>
      </w:r>
      <w:r w:rsidRPr="00292D38">
        <w:rPr>
          <w:rFonts w:ascii="Times New Roman" w:hAnsi="Times New Roman" w:cs="Times New Roman"/>
          <w:sz w:val="28"/>
          <w:szCs w:val="28"/>
        </w:rPr>
        <w:t xml:space="preserve">(Приложение 5) </w:t>
      </w:r>
    </w:p>
    <w:p w:rsidR="00292D38" w:rsidRPr="00292D38" w:rsidRDefault="00292D38" w:rsidP="00292D38">
      <w:pPr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Примерная программа круглого стола.</w:t>
      </w:r>
    </w:p>
    <w:p w:rsidR="00292D38" w:rsidRPr="00292D38" w:rsidRDefault="00292D38" w:rsidP="00292D38">
      <w:pPr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i/>
          <w:sz w:val="28"/>
          <w:szCs w:val="28"/>
        </w:rPr>
        <w:t>2.Проведение итогового анкетирования</w:t>
      </w:r>
      <w:r w:rsidRPr="00292D38">
        <w:rPr>
          <w:rFonts w:ascii="Times New Roman" w:hAnsi="Times New Roman" w:cs="Times New Roman"/>
          <w:sz w:val="28"/>
          <w:szCs w:val="28"/>
        </w:rPr>
        <w:t xml:space="preserve"> (</w:t>
      </w:r>
      <w:r w:rsidRPr="00292D3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92D38">
        <w:rPr>
          <w:rFonts w:ascii="Times New Roman" w:hAnsi="Times New Roman" w:cs="Times New Roman"/>
          <w:sz w:val="28"/>
          <w:szCs w:val="28"/>
        </w:rPr>
        <w:t xml:space="preserve"> этап) (ПРИЛОЖЕНИЕ 1)</w:t>
      </w:r>
    </w:p>
    <w:p w:rsidR="00292D38" w:rsidRPr="00292D38" w:rsidRDefault="00292D38" w:rsidP="00292D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D38">
        <w:rPr>
          <w:rFonts w:ascii="Times New Roman" w:hAnsi="Times New Roman" w:cs="Times New Roman"/>
          <w:i/>
          <w:sz w:val="28"/>
          <w:szCs w:val="28"/>
        </w:rPr>
        <w:t>3. Подведение итогов «Недели профилактики экстремизма».</w:t>
      </w:r>
    </w:p>
    <w:p w:rsidR="00292D38" w:rsidRPr="00292D38" w:rsidRDefault="00292D38" w:rsidP="00292D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D38">
        <w:rPr>
          <w:rFonts w:ascii="Times New Roman" w:hAnsi="Times New Roman" w:cs="Times New Roman"/>
          <w:i/>
          <w:sz w:val="28"/>
          <w:szCs w:val="28"/>
        </w:rPr>
        <w:t>4. Награждение самых активных участников мероприятия.</w:t>
      </w:r>
    </w:p>
    <w:p w:rsidR="00292D38" w:rsidRPr="00292D38" w:rsidRDefault="00292D38" w:rsidP="00292D38">
      <w:pPr>
        <w:shd w:val="clear" w:color="auto" w:fill="FFFFFF"/>
        <w:tabs>
          <w:tab w:val="left" w:pos="7186"/>
        </w:tabs>
        <w:ind w:firstLine="68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92D38">
        <w:rPr>
          <w:rFonts w:ascii="Times New Roman" w:hAnsi="Times New Roman" w:cs="Times New Roman"/>
          <w:spacing w:val="1"/>
          <w:sz w:val="28"/>
          <w:szCs w:val="28"/>
        </w:rPr>
        <w:t xml:space="preserve">По итогам проведения </w:t>
      </w:r>
      <w:r w:rsidRPr="00292D38">
        <w:rPr>
          <w:rFonts w:ascii="Times New Roman" w:hAnsi="Times New Roman" w:cs="Times New Roman"/>
          <w:bCs/>
          <w:sz w:val="28"/>
          <w:szCs w:val="28"/>
        </w:rPr>
        <w:t>недели по профилактике экстремизма</w:t>
      </w:r>
      <w:r w:rsidRPr="00292D38">
        <w:rPr>
          <w:rFonts w:ascii="Times New Roman" w:hAnsi="Times New Roman" w:cs="Times New Roman"/>
          <w:spacing w:val="1"/>
          <w:sz w:val="28"/>
          <w:szCs w:val="28"/>
        </w:rPr>
        <w:t xml:space="preserve"> муниц</w:t>
      </w:r>
      <w:r w:rsidRPr="00292D3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92D38">
        <w:rPr>
          <w:rFonts w:ascii="Times New Roman" w:hAnsi="Times New Roman" w:cs="Times New Roman"/>
          <w:spacing w:val="1"/>
          <w:sz w:val="28"/>
          <w:szCs w:val="28"/>
        </w:rPr>
        <w:t>пальной системе образования   необходимо подготовить отчёт в виде пр</w:t>
      </w:r>
      <w:r w:rsidRPr="00292D38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292D38">
        <w:rPr>
          <w:rFonts w:ascii="Times New Roman" w:hAnsi="Times New Roman" w:cs="Times New Roman"/>
          <w:spacing w:val="1"/>
          <w:sz w:val="28"/>
          <w:szCs w:val="28"/>
        </w:rPr>
        <w:t>зентации или видеоролика.</w:t>
      </w:r>
    </w:p>
    <w:p w:rsidR="00292D38" w:rsidRPr="00292D38" w:rsidRDefault="00292D38" w:rsidP="00292D38">
      <w:pPr>
        <w:shd w:val="clear" w:color="auto" w:fill="FFFFFF"/>
        <w:tabs>
          <w:tab w:val="left" w:pos="7186"/>
        </w:tabs>
        <w:ind w:firstLine="680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292D38">
        <w:rPr>
          <w:rFonts w:ascii="Times New Roman" w:hAnsi="Times New Roman" w:cs="Times New Roman"/>
          <w:b/>
          <w:spacing w:val="1"/>
          <w:sz w:val="28"/>
          <w:szCs w:val="28"/>
        </w:rPr>
        <w:t>6. Отчет о неделе профилактики экстремизма</w:t>
      </w:r>
    </w:p>
    <w:p w:rsidR="00292D38" w:rsidRPr="00292D38" w:rsidRDefault="00292D38" w:rsidP="00292D38">
      <w:pPr>
        <w:shd w:val="clear" w:color="auto" w:fill="FFFFFF"/>
        <w:tabs>
          <w:tab w:val="left" w:pos="7186"/>
        </w:tabs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92D38">
        <w:rPr>
          <w:rFonts w:ascii="Times New Roman" w:hAnsi="Times New Roman" w:cs="Times New Roman"/>
          <w:spacing w:val="1"/>
          <w:sz w:val="28"/>
          <w:szCs w:val="28"/>
        </w:rPr>
        <w:t>6.1. Требования к видеоролику:</w:t>
      </w:r>
    </w:p>
    <w:p w:rsidR="00292D38" w:rsidRPr="00292D38" w:rsidRDefault="00292D38" w:rsidP="000D6707">
      <w:pPr>
        <w:pStyle w:val="a4"/>
        <w:widowControl w:val="0"/>
        <w:numPr>
          <w:ilvl w:val="0"/>
          <w:numId w:val="26"/>
        </w:numPr>
        <w:shd w:val="clear" w:color="auto" w:fill="FFFFFF"/>
        <w:tabs>
          <w:tab w:val="left" w:pos="718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pacing w:val="1"/>
          <w:sz w:val="28"/>
          <w:szCs w:val="28"/>
        </w:rPr>
      </w:pPr>
      <w:r w:rsidRPr="00292D38">
        <w:rPr>
          <w:rFonts w:ascii="Times New Roman" w:hAnsi="Times New Roman"/>
          <w:spacing w:val="1"/>
          <w:sz w:val="28"/>
          <w:szCs w:val="28"/>
        </w:rPr>
        <w:t>видеоролик должен содержать в себе информацию о проведении Н</w:t>
      </w:r>
      <w:r w:rsidRPr="00292D38">
        <w:rPr>
          <w:rFonts w:ascii="Times New Roman" w:hAnsi="Times New Roman"/>
          <w:spacing w:val="1"/>
          <w:sz w:val="28"/>
          <w:szCs w:val="28"/>
        </w:rPr>
        <w:t>е</w:t>
      </w:r>
      <w:r w:rsidRPr="00292D38">
        <w:rPr>
          <w:rFonts w:ascii="Times New Roman" w:hAnsi="Times New Roman"/>
          <w:spacing w:val="1"/>
          <w:sz w:val="28"/>
          <w:szCs w:val="28"/>
        </w:rPr>
        <w:t>дели профилактики экстремизма в муниципалитете,</w:t>
      </w:r>
    </w:p>
    <w:p w:rsidR="00292D38" w:rsidRPr="00292D38" w:rsidRDefault="00292D38" w:rsidP="000D6707">
      <w:pPr>
        <w:pStyle w:val="a4"/>
        <w:widowControl w:val="0"/>
        <w:numPr>
          <w:ilvl w:val="0"/>
          <w:numId w:val="26"/>
        </w:numPr>
        <w:shd w:val="clear" w:color="auto" w:fill="FFFFFF"/>
        <w:tabs>
          <w:tab w:val="left" w:pos="718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pacing w:val="1"/>
          <w:sz w:val="28"/>
          <w:szCs w:val="28"/>
        </w:rPr>
      </w:pPr>
      <w:r w:rsidRPr="00292D38">
        <w:rPr>
          <w:rFonts w:ascii="Times New Roman" w:hAnsi="Times New Roman"/>
          <w:spacing w:val="1"/>
          <w:sz w:val="28"/>
          <w:szCs w:val="28"/>
        </w:rPr>
        <w:t xml:space="preserve"> длительность видеоролика не более 1-3 мин;</w:t>
      </w:r>
    </w:p>
    <w:p w:rsidR="00292D38" w:rsidRPr="00292D38" w:rsidRDefault="00292D38" w:rsidP="00292D38">
      <w:pPr>
        <w:shd w:val="clear" w:color="auto" w:fill="FFFFFF"/>
        <w:tabs>
          <w:tab w:val="left" w:pos="7186"/>
        </w:tabs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92D38">
        <w:rPr>
          <w:rFonts w:ascii="Times New Roman" w:hAnsi="Times New Roman" w:cs="Times New Roman"/>
          <w:spacing w:val="1"/>
          <w:sz w:val="28"/>
          <w:szCs w:val="28"/>
        </w:rPr>
        <w:t>6.2. Требования к презентации:</w:t>
      </w:r>
    </w:p>
    <w:p w:rsidR="00292D38" w:rsidRPr="00292D38" w:rsidRDefault="00292D38" w:rsidP="000D6707">
      <w:pPr>
        <w:pStyle w:val="a4"/>
        <w:widowControl w:val="0"/>
        <w:numPr>
          <w:ilvl w:val="0"/>
          <w:numId w:val="27"/>
        </w:numPr>
        <w:shd w:val="clear" w:color="auto" w:fill="FFFFFF"/>
        <w:tabs>
          <w:tab w:val="left" w:pos="718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pacing w:val="1"/>
          <w:sz w:val="28"/>
          <w:szCs w:val="28"/>
        </w:rPr>
      </w:pPr>
      <w:r w:rsidRPr="00292D38">
        <w:rPr>
          <w:rFonts w:ascii="Times New Roman" w:hAnsi="Times New Roman"/>
          <w:spacing w:val="1"/>
          <w:sz w:val="28"/>
          <w:szCs w:val="28"/>
        </w:rPr>
        <w:t>презентация должна содержать в себе информацию о проведении Н</w:t>
      </w:r>
      <w:r w:rsidRPr="00292D38">
        <w:rPr>
          <w:rFonts w:ascii="Times New Roman" w:hAnsi="Times New Roman"/>
          <w:spacing w:val="1"/>
          <w:sz w:val="28"/>
          <w:szCs w:val="28"/>
        </w:rPr>
        <w:t>е</w:t>
      </w:r>
      <w:r w:rsidRPr="00292D38">
        <w:rPr>
          <w:rFonts w:ascii="Times New Roman" w:hAnsi="Times New Roman"/>
          <w:spacing w:val="1"/>
          <w:sz w:val="28"/>
          <w:szCs w:val="28"/>
        </w:rPr>
        <w:t xml:space="preserve">дели профилактики экстремизма в муниципалитете, </w:t>
      </w:r>
    </w:p>
    <w:p w:rsidR="00292D38" w:rsidRPr="00292D38" w:rsidRDefault="00292D38" w:rsidP="000D6707">
      <w:pPr>
        <w:pStyle w:val="a4"/>
        <w:widowControl w:val="0"/>
        <w:numPr>
          <w:ilvl w:val="0"/>
          <w:numId w:val="27"/>
        </w:numPr>
        <w:shd w:val="clear" w:color="auto" w:fill="FFFFFF"/>
        <w:tabs>
          <w:tab w:val="left" w:pos="718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pacing w:val="1"/>
          <w:sz w:val="28"/>
          <w:szCs w:val="28"/>
        </w:rPr>
      </w:pPr>
      <w:r w:rsidRPr="00292D38">
        <w:rPr>
          <w:rFonts w:ascii="Times New Roman" w:hAnsi="Times New Roman"/>
          <w:spacing w:val="1"/>
          <w:sz w:val="28"/>
          <w:szCs w:val="28"/>
        </w:rPr>
        <w:t xml:space="preserve">размер презентации – не более12 слайдов, </w:t>
      </w:r>
    </w:p>
    <w:p w:rsidR="00292D38" w:rsidRPr="00292D38" w:rsidRDefault="00292D38" w:rsidP="000D6707">
      <w:pPr>
        <w:pStyle w:val="a4"/>
        <w:widowControl w:val="0"/>
        <w:numPr>
          <w:ilvl w:val="0"/>
          <w:numId w:val="27"/>
        </w:numPr>
        <w:shd w:val="clear" w:color="auto" w:fill="FFFFFF"/>
        <w:tabs>
          <w:tab w:val="left" w:pos="718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pacing w:val="1"/>
          <w:sz w:val="28"/>
          <w:szCs w:val="28"/>
        </w:rPr>
      </w:pPr>
      <w:r w:rsidRPr="00292D38">
        <w:rPr>
          <w:rFonts w:ascii="Times New Roman" w:hAnsi="Times New Roman"/>
          <w:spacing w:val="1"/>
          <w:sz w:val="28"/>
          <w:szCs w:val="28"/>
        </w:rPr>
        <w:t xml:space="preserve">презентацию следует выполнить в  программе </w:t>
      </w:r>
      <w:r w:rsidRPr="00292D38">
        <w:rPr>
          <w:rFonts w:ascii="Times New Roman" w:hAnsi="Times New Roman"/>
          <w:spacing w:val="1"/>
          <w:sz w:val="28"/>
          <w:szCs w:val="28"/>
          <w:lang w:val="en-US"/>
        </w:rPr>
        <w:t>MicrosoftOfficePowe</w:t>
      </w:r>
      <w:r w:rsidRPr="00292D38">
        <w:rPr>
          <w:rFonts w:ascii="Times New Roman" w:hAnsi="Times New Roman"/>
          <w:spacing w:val="1"/>
          <w:sz w:val="28"/>
          <w:szCs w:val="28"/>
          <w:lang w:val="en-US"/>
        </w:rPr>
        <w:t>r</w:t>
      </w:r>
      <w:r w:rsidRPr="00292D38">
        <w:rPr>
          <w:rFonts w:ascii="Times New Roman" w:hAnsi="Times New Roman"/>
          <w:spacing w:val="1"/>
          <w:sz w:val="28"/>
          <w:szCs w:val="28"/>
          <w:lang w:val="en-US"/>
        </w:rPr>
        <w:t>Point</w:t>
      </w:r>
      <w:r w:rsidRPr="00292D38">
        <w:rPr>
          <w:rFonts w:ascii="Times New Roman" w:hAnsi="Times New Roman"/>
          <w:spacing w:val="1"/>
          <w:sz w:val="28"/>
          <w:szCs w:val="28"/>
        </w:rPr>
        <w:t>.</w:t>
      </w:r>
    </w:p>
    <w:p w:rsidR="00292D38" w:rsidRPr="00292D38" w:rsidRDefault="00292D38" w:rsidP="00292D38">
      <w:pPr>
        <w:shd w:val="clear" w:color="auto" w:fill="FFFFFF"/>
        <w:tabs>
          <w:tab w:val="left" w:pos="7186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pacing w:val="1"/>
          <w:sz w:val="28"/>
          <w:szCs w:val="28"/>
        </w:rPr>
        <w:t>Информацию о проведении недели профилактики экстремизма рек</w:t>
      </w:r>
      <w:r w:rsidRPr="00292D3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92D38">
        <w:rPr>
          <w:rFonts w:ascii="Times New Roman" w:hAnsi="Times New Roman" w:cs="Times New Roman"/>
          <w:spacing w:val="1"/>
          <w:sz w:val="28"/>
          <w:szCs w:val="28"/>
        </w:rPr>
        <w:t xml:space="preserve">мендуется </w:t>
      </w:r>
      <w:r w:rsidRPr="00292D38">
        <w:rPr>
          <w:rFonts w:ascii="Times New Roman" w:hAnsi="Times New Roman" w:cs="Times New Roman"/>
          <w:sz w:val="28"/>
          <w:szCs w:val="28"/>
        </w:rPr>
        <w:t xml:space="preserve">разместить на сайте муниципального управления образованием и </w:t>
      </w:r>
      <w:r>
        <w:rPr>
          <w:rFonts w:ascii="Times New Roman" w:hAnsi="Times New Roman" w:cs="Times New Roman"/>
          <w:sz w:val="28"/>
          <w:szCs w:val="28"/>
        </w:rPr>
        <w:t>ГБУ</w:t>
      </w:r>
      <w:r w:rsidRPr="00292D38">
        <w:rPr>
          <w:rFonts w:ascii="Times New Roman" w:hAnsi="Times New Roman" w:cs="Times New Roman"/>
          <w:sz w:val="28"/>
          <w:szCs w:val="28"/>
        </w:rPr>
        <w:t xml:space="preserve"> ЦПРК</w:t>
      </w:r>
    </w:p>
    <w:p w:rsidR="00292D38" w:rsidRPr="00292D38" w:rsidRDefault="00292D38" w:rsidP="00292D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D38" w:rsidRPr="00292D38" w:rsidRDefault="00292D38" w:rsidP="00292D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D38" w:rsidRPr="00292D38" w:rsidRDefault="00292D38" w:rsidP="00292D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D38" w:rsidRPr="00292D38" w:rsidRDefault="00292D38" w:rsidP="00292D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D38" w:rsidRPr="00292D38" w:rsidRDefault="00292D38" w:rsidP="00292D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D38" w:rsidRPr="00292D38" w:rsidRDefault="00292D38" w:rsidP="00292D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D38" w:rsidRPr="00292D38" w:rsidRDefault="00292D38" w:rsidP="00292D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D38" w:rsidRPr="00292D38" w:rsidRDefault="00292D38" w:rsidP="00292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  к проведению недели  профилактики эк</w:t>
      </w:r>
      <w:r w:rsidRPr="00292D38">
        <w:rPr>
          <w:rFonts w:ascii="Times New Roman" w:hAnsi="Times New Roman" w:cs="Times New Roman"/>
          <w:b/>
          <w:sz w:val="28"/>
          <w:szCs w:val="28"/>
        </w:rPr>
        <w:t>с</w:t>
      </w:r>
      <w:r w:rsidRPr="00292D38">
        <w:rPr>
          <w:rFonts w:ascii="Times New Roman" w:hAnsi="Times New Roman" w:cs="Times New Roman"/>
          <w:b/>
          <w:sz w:val="28"/>
          <w:szCs w:val="28"/>
        </w:rPr>
        <w:t>тремизма</w:t>
      </w:r>
    </w:p>
    <w:p w:rsidR="00292D38" w:rsidRPr="00292D38" w:rsidRDefault="00292D38" w:rsidP="00292D38">
      <w:pPr>
        <w:jc w:val="right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92D38" w:rsidRPr="00292D38" w:rsidRDefault="00292D38" w:rsidP="00292D3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t xml:space="preserve">Анкета для обучающихся (1 этап) (неделя </w:t>
      </w:r>
      <w:r w:rsidRPr="00292D38">
        <w:rPr>
          <w:rFonts w:ascii="Times New Roman" w:hAnsi="Times New Roman" w:cs="Times New Roman"/>
          <w:b/>
          <w:bCs/>
          <w:sz w:val="28"/>
          <w:szCs w:val="28"/>
        </w:rPr>
        <w:t>по профилактике экстреми</w:t>
      </w:r>
      <w:r w:rsidRPr="00292D38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292D38"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Pr="00292D38">
        <w:rPr>
          <w:rFonts w:ascii="Times New Roman" w:hAnsi="Times New Roman" w:cs="Times New Roman"/>
          <w:b/>
          <w:sz w:val="28"/>
          <w:szCs w:val="28"/>
        </w:rPr>
        <w:t>)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t>ГОУ №______________класс_________пол (муж/жен)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D38">
        <w:rPr>
          <w:rFonts w:ascii="Times New Roman" w:hAnsi="Times New Roman" w:cs="Times New Roman"/>
          <w:i/>
          <w:sz w:val="28"/>
          <w:szCs w:val="28"/>
        </w:rPr>
        <w:t>Внимательно прочитайте вопросы и выбрав один из предложенных отв</w:t>
      </w:r>
      <w:r w:rsidRPr="00292D38">
        <w:rPr>
          <w:rFonts w:ascii="Times New Roman" w:hAnsi="Times New Roman" w:cs="Times New Roman"/>
          <w:i/>
          <w:sz w:val="28"/>
          <w:szCs w:val="28"/>
        </w:rPr>
        <w:t>е</w:t>
      </w:r>
      <w:r w:rsidRPr="00292D38">
        <w:rPr>
          <w:rFonts w:ascii="Times New Roman" w:hAnsi="Times New Roman" w:cs="Times New Roman"/>
          <w:i/>
          <w:sz w:val="28"/>
          <w:szCs w:val="28"/>
        </w:rPr>
        <w:t>тов, подчеркните его.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t xml:space="preserve">1.Насколько ты хорошо понимаешь цельнедели </w:t>
      </w:r>
      <w:r w:rsidRPr="00292D38">
        <w:rPr>
          <w:rFonts w:ascii="Times New Roman" w:hAnsi="Times New Roman" w:cs="Times New Roman"/>
          <w:b/>
          <w:bCs/>
          <w:sz w:val="28"/>
          <w:szCs w:val="28"/>
        </w:rPr>
        <w:t>«Единство многообр</w:t>
      </w:r>
      <w:r w:rsidRPr="00292D3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92D38">
        <w:rPr>
          <w:rFonts w:ascii="Times New Roman" w:hAnsi="Times New Roman" w:cs="Times New Roman"/>
          <w:b/>
          <w:bCs/>
          <w:sz w:val="28"/>
          <w:szCs w:val="28"/>
        </w:rPr>
        <w:t>зия»</w:t>
      </w:r>
      <w:r w:rsidRPr="00292D38">
        <w:rPr>
          <w:rFonts w:ascii="Times New Roman" w:hAnsi="Times New Roman" w:cs="Times New Roman"/>
          <w:b/>
          <w:sz w:val="28"/>
          <w:szCs w:val="28"/>
        </w:rPr>
        <w:t>?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А) Мне понятно, зачем ее проводят, понятна цель недели и почему мне в ней было бы желательно участвовать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Б) Мне понятна цель недели, но я не совсем понимаю, зачем мне надо в ней участвовать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В) Мне не совсем хорошо объяснили цель недели, и то, зачем мне в ней уч</w:t>
      </w:r>
      <w:r w:rsidRPr="00292D38">
        <w:rPr>
          <w:rFonts w:ascii="Times New Roman" w:hAnsi="Times New Roman" w:cs="Times New Roman"/>
          <w:sz w:val="28"/>
          <w:szCs w:val="28"/>
        </w:rPr>
        <w:t>а</w:t>
      </w:r>
      <w:r w:rsidRPr="00292D38">
        <w:rPr>
          <w:rFonts w:ascii="Times New Roman" w:hAnsi="Times New Roman" w:cs="Times New Roman"/>
          <w:sz w:val="28"/>
          <w:szCs w:val="28"/>
        </w:rPr>
        <w:t>ствовать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Г) Цель недели мне не ясна, я мог (ла) бы не участвовать в ней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t>2.Насколько тебе интересно участвовать в данном мероприятии: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А) Крайне интересно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Б) Интересно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В) Немного интересно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Г) Не интересно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t>3.Как ты думаешь, участие в этом мероприятии поможет решить пр</w:t>
      </w:r>
      <w:r w:rsidRPr="00292D38">
        <w:rPr>
          <w:rFonts w:ascii="Times New Roman" w:hAnsi="Times New Roman" w:cs="Times New Roman"/>
          <w:b/>
          <w:sz w:val="28"/>
          <w:szCs w:val="28"/>
        </w:rPr>
        <w:t>о</w:t>
      </w:r>
      <w:r w:rsidRPr="00292D38">
        <w:rPr>
          <w:rFonts w:ascii="Times New Roman" w:hAnsi="Times New Roman" w:cs="Times New Roman"/>
          <w:b/>
          <w:sz w:val="28"/>
          <w:szCs w:val="28"/>
        </w:rPr>
        <w:t>блемы, пользу ученикам школы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А) Уверен (а) в этом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Б) Думаю, что какие-то проблемы поможет решить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В) Не уверен (а), может чем-то поможет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Г) Не думаю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t>4. Как ты понимаешь, что такоемногонациональностьприсутствует ли она в твоей школе? (Напиши ответ, состоящий из нескольких предлож</w:t>
      </w:r>
      <w:r w:rsidRPr="00292D38">
        <w:rPr>
          <w:rFonts w:ascii="Times New Roman" w:hAnsi="Times New Roman" w:cs="Times New Roman"/>
          <w:b/>
          <w:sz w:val="28"/>
          <w:szCs w:val="28"/>
        </w:rPr>
        <w:t>е</w:t>
      </w:r>
      <w:r w:rsidRPr="00292D38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292D38" w:rsidRPr="00292D38" w:rsidRDefault="00124AF0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line id="Прямая соединительная линия 9" o:spid="_x0000_s1026" style="position:absolute;left:0;text-align:left;z-index:251644928;visibility:visible;mso-wrap-distance-top:-3e-5mm;mso-wrap-distance-bottom:-3e-5mm" from="3.4pt,3.7pt" to="470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" strokecolor="#4579b8 [3044]">
            <o:lock v:ext="edit" shapetype="f"/>
          </v:line>
        </w:pict>
      </w:r>
    </w:p>
    <w:p w:rsidR="00292D38" w:rsidRPr="00292D38" w:rsidRDefault="00124AF0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line id="Прямая соединительная линия 11" o:spid="_x0000_s1056" style="position:absolute;left:0;text-align:left;flip:y;z-index:251646976;visibility:visible;mso-wrap-distance-top:-3e-5mm;mso-wrap-distance-bottom:-3e-5mm;mso-width-relative:margin;mso-height-relative:margin" from="3.4pt,14.95pt" to="476.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" strokecolor="#4579b8 [3044]"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line id="Прямая соединительная линия 10" o:spid="_x0000_s1055" style="position:absolute;left:0;text-align:left;z-index:251645952;visibility:visible;mso-wrap-distance-top:-3e-5mm;mso-wrap-distance-bottom:-3e-5mm" from="3.4pt,.15pt" to="470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" strokecolor="#4579b8 [3044]">
            <o:lock v:ext="edit" shapetype="f"/>
          </v:line>
        </w:pict>
      </w:r>
    </w:p>
    <w:p w:rsidR="00292D38" w:rsidRPr="00292D38" w:rsidRDefault="00124AF0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54" style="position:absolute;left:0;text-align:left;z-index:251649024;visibility:visible;mso-wrap-distance-top:-3e-5mm;mso-wrap-distance-bottom:-3e-5mm" from="3.4pt,11.8pt" to="476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" strokecolor="#4579b8 [3044]">
            <o:lock v:ext="edit" shapetype="f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Прямая соединительная линия 14" o:spid="_x0000_s1053" style="position:absolute;left:0;text-align:left;z-index:251648000;visibility:visible;mso-wrap-distance-top:-3e-5mm;mso-wrap-distance-bottom:-3e-5mm" from="3.4pt,11.8pt" to="476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" strokecolor="#4579b8 [3044]">
            <o:lock v:ext="edit" shapetype="f"/>
          </v:line>
        </w:pic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t>5.Поставь знак «+» в кружочек рядом с утверждением, которое считаешь верным и знак «-»рядом с утверждениями которые по твоему мнению не верны</w:t>
      </w:r>
    </w:p>
    <w:p w:rsidR="00292D38" w:rsidRPr="00292D38" w:rsidRDefault="00124AF0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AF0">
        <w:rPr>
          <w:rFonts w:ascii="Times New Roman" w:hAnsi="Times New Roman" w:cs="Times New Roman"/>
          <w:noProof/>
          <w:sz w:val="28"/>
          <w:szCs w:val="28"/>
        </w:rPr>
        <w:pict>
          <v:oval id="Овал 7" o:spid="_x0000_s1052" style="position:absolute;left:0;text-align:left;margin-left:-5.05pt;margin-top:16.1pt;width:13.7pt;height:14.2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"/>
        </w:pic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 xml:space="preserve">      В моей школе есть ученики разных национальностей</w:t>
      </w:r>
    </w:p>
    <w:p w:rsidR="00292D38" w:rsidRPr="00292D38" w:rsidRDefault="00124AF0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Овал 6" o:spid="_x0000_s1051" style="position:absolute;left:0;text-align:left;margin-left:-5.05pt;margin-top:1.85pt;width:13.7pt;height:14.2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"/>
        </w:pict>
      </w:r>
      <w:r w:rsidR="00292D38" w:rsidRPr="00292D38">
        <w:rPr>
          <w:rFonts w:ascii="Times New Roman" w:hAnsi="Times New Roman" w:cs="Times New Roman"/>
          <w:sz w:val="28"/>
          <w:szCs w:val="28"/>
        </w:rPr>
        <w:t xml:space="preserve">      Мне нравится, что вместе со мной учатся русские, азербайджанцы, узб</w:t>
      </w:r>
      <w:r w:rsidR="00292D38" w:rsidRPr="00292D38">
        <w:rPr>
          <w:rFonts w:ascii="Times New Roman" w:hAnsi="Times New Roman" w:cs="Times New Roman"/>
          <w:sz w:val="28"/>
          <w:szCs w:val="28"/>
        </w:rPr>
        <w:t>е</w:t>
      </w:r>
      <w:r w:rsidR="00292D38" w:rsidRPr="00292D38">
        <w:rPr>
          <w:rFonts w:ascii="Times New Roman" w:hAnsi="Times New Roman" w:cs="Times New Roman"/>
          <w:sz w:val="28"/>
          <w:szCs w:val="28"/>
        </w:rPr>
        <w:t xml:space="preserve">ки, украинцы, белорусы, и      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 xml:space="preserve">      представители других национальностей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Напиши, к какой национальности ты себя относишь сам?</w:t>
      </w:r>
      <w:r w:rsidR="00124AF0">
        <w:rPr>
          <w:rFonts w:ascii="Times New Roman" w:hAnsi="Times New Roman" w:cs="Times New Roman"/>
          <w:noProof/>
          <w:sz w:val="28"/>
          <w:szCs w:val="28"/>
        </w:rPr>
        <w:pict>
          <v:line id="_x0000_s1050" style="position:absolute;left:0;text-align:left;z-index:251650048;visibility:visible;mso-wrap-distance-top:-3e-5mm;mso-wrap-distance-bottom:-3e-5mm;mso-position-horizontal-relative:text;mso-position-vertical-relative:text" from="-2.05pt,13.2pt" to="470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" strokecolor="#4579b8 [3044]">
            <o:lock v:ext="edit" shapetype="f"/>
          </v:line>
        </w:pict>
      </w:r>
    </w:p>
    <w:p w:rsidR="00292D38" w:rsidRPr="00292D38" w:rsidRDefault="00292D38" w:rsidP="00292D3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t xml:space="preserve">Анкета для обучающихся (2 этап) (неделя </w:t>
      </w:r>
      <w:r w:rsidRPr="00292D38">
        <w:rPr>
          <w:rFonts w:ascii="Times New Roman" w:hAnsi="Times New Roman" w:cs="Times New Roman"/>
          <w:b/>
          <w:bCs/>
          <w:sz w:val="28"/>
          <w:szCs w:val="28"/>
        </w:rPr>
        <w:t>по профилактике экстреми</w:t>
      </w:r>
      <w:r w:rsidRPr="00292D38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292D38"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Pr="00292D38">
        <w:rPr>
          <w:rFonts w:ascii="Times New Roman" w:hAnsi="Times New Roman" w:cs="Times New Roman"/>
          <w:b/>
          <w:sz w:val="28"/>
          <w:szCs w:val="28"/>
        </w:rPr>
        <w:t>)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lastRenderedPageBreak/>
        <w:t>ГОУ №______________класс_________пол (муж/жен)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D38">
        <w:rPr>
          <w:rFonts w:ascii="Times New Roman" w:hAnsi="Times New Roman" w:cs="Times New Roman"/>
          <w:i/>
          <w:sz w:val="28"/>
          <w:szCs w:val="28"/>
        </w:rPr>
        <w:t>Внимательно прочитайте вопросы и выбрав один из предложенных отв</w:t>
      </w:r>
      <w:r w:rsidRPr="00292D38">
        <w:rPr>
          <w:rFonts w:ascii="Times New Roman" w:hAnsi="Times New Roman" w:cs="Times New Roman"/>
          <w:i/>
          <w:sz w:val="28"/>
          <w:szCs w:val="28"/>
        </w:rPr>
        <w:t>е</w:t>
      </w:r>
      <w:r w:rsidRPr="00292D38">
        <w:rPr>
          <w:rFonts w:ascii="Times New Roman" w:hAnsi="Times New Roman" w:cs="Times New Roman"/>
          <w:i/>
          <w:sz w:val="28"/>
          <w:szCs w:val="28"/>
        </w:rPr>
        <w:t>тов, подчеркните его.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t>1.Как ты думаешь такие мероприятия нужно проводить в школах, н</w:t>
      </w:r>
      <w:r w:rsidRPr="00292D38">
        <w:rPr>
          <w:rFonts w:ascii="Times New Roman" w:hAnsi="Times New Roman" w:cs="Times New Roman"/>
          <w:b/>
          <w:sz w:val="28"/>
          <w:szCs w:val="28"/>
        </w:rPr>
        <w:t>а</w:t>
      </w:r>
      <w:r w:rsidRPr="00292D38">
        <w:rPr>
          <w:rFonts w:ascii="Times New Roman" w:hAnsi="Times New Roman" w:cs="Times New Roman"/>
          <w:b/>
          <w:sz w:val="28"/>
          <w:szCs w:val="28"/>
        </w:rPr>
        <w:t>сколько они актуальны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А) Безусловно нужно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Б) Можно проводить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В) Иногда можно и провести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Г) Нет, не обязательно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t>2.Насколько тебе было интересно участвовать в данном мероприятии: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А) Крайне интересно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Б) Интересно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В) Немного интересно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Г) Не интересно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t xml:space="preserve">3.Как ты думаешь, участие в этоммероприятии помогло тебе решить свои проблемы, принесло тебе пользу? 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А) Уверен (а) в этом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Б) Думаю, что какие-то проблемы мне помогло решить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В) Не уверен (а), чем-то наверное помогло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Г) Не думаю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t>4.Что более всего тебе запомнилось в этой программе, какие меропри</w:t>
      </w:r>
      <w:r w:rsidRPr="00292D38">
        <w:rPr>
          <w:rFonts w:ascii="Times New Roman" w:hAnsi="Times New Roman" w:cs="Times New Roman"/>
          <w:b/>
          <w:sz w:val="28"/>
          <w:szCs w:val="28"/>
        </w:rPr>
        <w:t>я</w:t>
      </w:r>
      <w:r w:rsidRPr="00292D38">
        <w:rPr>
          <w:rFonts w:ascii="Times New Roman" w:hAnsi="Times New Roman" w:cs="Times New Roman"/>
          <w:b/>
          <w:sz w:val="28"/>
          <w:szCs w:val="28"/>
        </w:rPr>
        <w:t xml:space="preserve">тия 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А)________________________________________________________________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Б)_________________________________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В) __________________________________________________________________</w:t>
      </w:r>
    </w:p>
    <w:p w:rsidR="00292D38" w:rsidRPr="00292D38" w:rsidRDefault="00292D38" w:rsidP="00292D3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D38" w:rsidRPr="00292D38" w:rsidRDefault="00292D38" w:rsidP="00292D38">
      <w:pPr>
        <w:jc w:val="right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92D38" w:rsidRPr="00292D38" w:rsidRDefault="00292D38" w:rsidP="00292D38">
      <w:pPr>
        <w:widowControl/>
        <w:tabs>
          <w:tab w:val="left" w:pos="0"/>
          <w:tab w:val="left" w:pos="709"/>
        </w:tabs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2D3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Список кинофильмов:</w:t>
      </w:r>
    </w:p>
    <w:p w:rsidR="00292D38" w:rsidRPr="00292D38" w:rsidRDefault="00292D38" w:rsidP="000D6707">
      <w:pPr>
        <w:widowControl/>
        <w:numPr>
          <w:ilvl w:val="0"/>
          <w:numId w:val="4"/>
        </w:numPr>
        <w:tabs>
          <w:tab w:val="left" w:pos="0"/>
        </w:tabs>
        <w:autoSpaceDE/>
        <w:autoSpaceDN/>
        <w:adjustRightInd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2D3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реж. М. Ледер, Заплати другому, 2000;</w:t>
      </w:r>
    </w:p>
    <w:p w:rsidR="00292D38" w:rsidRPr="00292D38" w:rsidRDefault="00292D38" w:rsidP="000D6707">
      <w:pPr>
        <w:widowControl/>
        <w:numPr>
          <w:ilvl w:val="0"/>
          <w:numId w:val="4"/>
        </w:numPr>
        <w:tabs>
          <w:tab w:val="left" w:pos="0"/>
        </w:tabs>
        <w:autoSpaceDE/>
        <w:autoSpaceDN/>
        <w:adjustRightInd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2D3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реж. М. Ромм, Обыкновенный фашизм, 1965;</w:t>
      </w:r>
    </w:p>
    <w:p w:rsidR="00292D38" w:rsidRPr="00292D38" w:rsidRDefault="00292D38" w:rsidP="000D6707">
      <w:pPr>
        <w:widowControl/>
        <w:numPr>
          <w:ilvl w:val="0"/>
          <w:numId w:val="4"/>
        </w:numPr>
        <w:tabs>
          <w:tab w:val="left" w:pos="0"/>
          <w:tab w:val="left" w:pos="709"/>
        </w:tabs>
        <w:autoSpaceDE/>
        <w:autoSpaceDN/>
        <w:adjustRightInd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2D3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реж. Р.Быков, Чучело, 1983;</w:t>
      </w:r>
    </w:p>
    <w:p w:rsidR="00292D38" w:rsidRPr="00292D38" w:rsidRDefault="00292D38" w:rsidP="000D6707">
      <w:pPr>
        <w:widowControl/>
        <w:numPr>
          <w:ilvl w:val="0"/>
          <w:numId w:val="4"/>
        </w:numPr>
        <w:tabs>
          <w:tab w:val="left" w:pos="0"/>
          <w:tab w:val="left" w:pos="709"/>
        </w:tabs>
        <w:autoSpaceDE/>
        <w:autoSpaceDN/>
        <w:adjustRightInd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2D3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реж. Д. Ганзель, Эксперимент 2: Волна, 2008.</w:t>
      </w:r>
    </w:p>
    <w:p w:rsidR="00292D38" w:rsidRPr="00292D38" w:rsidRDefault="00292D38" w:rsidP="00292D38">
      <w:pPr>
        <w:jc w:val="right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Приложение 3</w:t>
      </w:r>
    </w:p>
    <w:p w:rsidR="00292D38" w:rsidRPr="00292D38" w:rsidRDefault="00292D38" w:rsidP="00292D3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D3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92D38" w:rsidRPr="00292D38" w:rsidRDefault="00292D38" w:rsidP="00292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t>проведение конкурса проектов «Многонациональная Иркутская обла</w:t>
      </w:r>
      <w:r w:rsidRPr="00292D38">
        <w:rPr>
          <w:rFonts w:ascii="Times New Roman" w:hAnsi="Times New Roman" w:cs="Times New Roman"/>
          <w:b/>
          <w:sz w:val="28"/>
          <w:szCs w:val="28"/>
        </w:rPr>
        <w:t>с</w:t>
      </w:r>
      <w:r w:rsidRPr="00292D38">
        <w:rPr>
          <w:rFonts w:ascii="Times New Roman" w:hAnsi="Times New Roman" w:cs="Times New Roman"/>
          <w:b/>
          <w:sz w:val="28"/>
          <w:szCs w:val="28"/>
        </w:rPr>
        <w:t>ти»</w:t>
      </w:r>
    </w:p>
    <w:p w:rsidR="00292D38" w:rsidRPr="00292D38" w:rsidRDefault="00292D38" w:rsidP="00292D38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1. Общие положения</w:t>
      </w:r>
    </w:p>
    <w:p w:rsidR="00292D38" w:rsidRPr="00292D38" w:rsidRDefault="00292D38" w:rsidP="000D670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eastAsiaTheme="minorEastAsia" w:hAnsi="Times New Roman"/>
          <w:sz w:val="28"/>
          <w:szCs w:val="28"/>
        </w:rPr>
        <w:t xml:space="preserve">Настоящее Положение определяет цели и задачи конкурса </w:t>
      </w:r>
      <w:r w:rsidRPr="00292D38">
        <w:rPr>
          <w:rFonts w:ascii="Times New Roman" w:hAnsi="Times New Roman"/>
          <w:sz w:val="28"/>
          <w:szCs w:val="28"/>
        </w:rPr>
        <w:t>проектов «Многонациональная Иркутская область». Далее (Конкурса).</w:t>
      </w:r>
    </w:p>
    <w:p w:rsidR="00292D38" w:rsidRPr="00292D38" w:rsidRDefault="00292D38" w:rsidP="000D6707">
      <w:pPr>
        <w:pStyle w:val="a4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. Конкурс проводится в рамках недели профилактики экстремизма.</w:t>
      </w:r>
    </w:p>
    <w:p w:rsidR="00292D38" w:rsidRPr="00292D38" w:rsidRDefault="00292D38" w:rsidP="000D6707">
      <w:pPr>
        <w:pStyle w:val="a4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292D38">
        <w:rPr>
          <w:rFonts w:ascii="Times New Roman" w:eastAsiaTheme="minorEastAsia" w:hAnsi="Times New Roman"/>
          <w:sz w:val="28"/>
          <w:szCs w:val="28"/>
        </w:rPr>
        <w:t>Мероприятия Конкурса направлены на реализацию Федерального закона «Об образовании в Российской Федерации», Федерального государстве</w:t>
      </w:r>
      <w:r w:rsidRPr="00292D38">
        <w:rPr>
          <w:rFonts w:ascii="Times New Roman" w:eastAsiaTheme="minorEastAsia" w:hAnsi="Times New Roman"/>
          <w:sz w:val="28"/>
          <w:szCs w:val="28"/>
        </w:rPr>
        <w:t>н</w:t>
      </w:r>
      <w:r w:rsidRPr="00292D38">
        <w:rPr>
          <w:rFonts w:ascii="Times New Roman" w:eastAsiaTheme="minorEastAsia" w:hAnsi="Times New Roman"/>
          <w:sz w:val="28"/>
          <w:szCs w:val="28"/>
        </w:rPr>
        <w:t>ного образовательного стандарта,</w:t>
      </w:r>
    </w:p>
    <w:p w:rsidR="00292D38" w:rsidRPr="00292D38" w:rsidRDefault="00292D38" w:rsidP="000D6707">
      <w:pPr>
        <w:pStyle w:val="a4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292D38">
        <w:rPr>
          <w:rFonts w:ascii="Times New Roman" w:eastAsiaTheme="minorEastAsia" w:hAnsi="Times New Roman"/>
          <w:sz w:val="28"/>
          <w:szCs w:val="28"/>
        </w:rPr>
        <w:lastRenderedPageBreak/>
        <w:t>Предмет Конкурса это проекты обучающихся о значимых местах Ирку</w:t>
      </w:r>
      <w:r w:rsidRPr="00292D38">
        <w:rPr>
          <w:rFonts w:ascii="Times New Roman" w:eastAsiaTheme="minorEastAsia" w:hAnsi="Times New Roman"/>
          <w:sz w:val="28"/>
          <w:szCs w:val="28"/>
        </w:rPr>
        <w:t>т</w:t>
      </w:r>
      <w:r w:rsidRPr="00292D38">
        <w:rPr>
          <w:rFonts w:ascii="Times New Roman" w:eastAsiaTheme="minorEastAsia" w:hAnsi="Times New Roman"/>
          <w:sz w:val="28"/>
          <w:szCs w:val="28"/>
        </w:rPr>
        <w:t>ской области, которые создавали и в которых трудились люди различных национальностей.</w:t>
      </w:r>
    </w:p>
    <w:p w:rsidR="00292D38" w:rsidRPr="00292D38" w:rsidRDefault="00292D38" w:rsidP="00292D38">
      <w:pPr>
        <w:widowControl/>
        <w:autoSpaceDE/>
        <w:autoSpaceDN/>
        <w:adjustRightInd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92D38">
        <w:rPr>
          <w:rFonts w:ascii="Times New Roman" w:eastAsiaTheme="minorEastAsia" w:hAnsi="Times New Roman" w:cs="Times New Roman"/>
          <w:b/>
          <w:sz w:val="28"/>
          <w:szCs w:val="28"/>
        </w:rPr>
        <w:t>2. Цели и задачи</w:t>
      </w:r>
    </w:p>
    <w:p w:rsidR="00292D38" w:rsidRPr="00292D38" w:rsidRDefault="00292D38" w:rsidP="00292D38">
      <w:pPr>
        <w:widowControl/>
        <w:autoSpaceDE/>
        <w:autoSpaceDN/>
        <w:adjustRightInd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92D38">
        <w:rPr>
          <w:rFonts w:ascii="Times New Roman" w:eastAsiaTheme="minorEastAsia" w:hAnsi="Times New Roman" w:cs="Times New Roman"/>
          <w:i/>
          <w:sz w:val="28"/>
          <w:szCs w:val="28"/>
        </w:rPr>
        <w:t xml:space="preserve">Цель Конкурса: </w:t>
      </w:r>
      <w:r w:rsidRPr="00292D38">
        <w:rPr>
          <w:rFonts w:ascii="Times New Roman" w:eastAsiaTheme="minorEastAsia" w:hAnsi="Times New Roman" w:cs="Times New Roman"/>
          <w:sz w:val="28"/>
          <w:szCs w:val="28"/>
        </w:rPr>
        <w:t>развитие участниками образовательного процесса позити</w:t>
      </w:r>
      <w:r w:rsidRPr="00292D38"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292D38">
        <w:rPr>
          <w:rFonts w:ascii="Times New Roman" w:eastAsiaTheme="minorEastAsia" w:hAnsi="Times New Roman" w:cs="Times New Roman"/>
          <w:sz w:val="28"/>
          <w:szCs w:val="28"/>
        </w:rPr>
        <w:t>ного восприятия Иркутской области  как многонациональной системы.</w:t>
      </w:r>
    </w:p>
    <w:p w:rsidR="00292D38" w:rsidRPr="00292D38" w:rsidRDefault="00292D38" w:rsidP="00292D38">
      <w:pPr>
        <w:widowControl/>
        <w:autoSpaceDE/>
        <w:autoSpaceDN/>
        <w:adjustRightInd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292D38">
        <w:rPr>
          <w:rFonts w:ascii="Times New Roman" w:eastAsiaTheme="minorEastAsia" w:hAnsi="Times New Roman" w:cs="Times New Roman"/>
          <w:i/>
          <w:sz w:val="28"/>
          <w:szCs w:val="28"/>
        </w:rPr>
        <w:t>Задачи конкурса:</w:t>
      </w:r>
    </w:p>
    <w:p w:rsidR="00292D38" w:rsidRPr="00292D38" w:rsidRDefault="00292D38" w:rsidP="00292D38">
      <w:pPr>
        <w:widowControl/>
        <w:autoSpaceDE/>
        <w:autoSpaceDN/>
        <w:adjustRightInd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92D38">
        <w:rPr>
          <w:rFonts w:ascii="Times New Roman" w:eastAsiaTheme="minorEastAsia" w:hAnsi="Times New Roman" w:cs="Times New Roman"/>
          <w:sz w:val="28"/>
          <w:szCs w:val="28"/>
        </w:rPr>
        <w:t>1)</w:t>
      </w:r>
      <w:r w:rsidRPr="00292D38">
        <w:rPr>
          <w:rFonts w:ascii="Times New Roman" w:eastAsiaTheme="minorEastAsia" w:hAnsi="Times New Roman" w:cs="Times New Roman"/>
          <w:sz w:val="28"/>
          <w:szCs w:val="28"/>
        </w:rPr>
        <w:tab/>
        <w:t>Сформировать стремление участников образовательного процесса к межкультурному взаимодействию.</w:t>
      </w:r>
    </w:p>
    <w:p w:rsidR="00292D38" w:rsidRPr="00292D38" w:rsidRDefault="00292D38" w:rsidP="00292D38">
      <w:pPr>
        <w:widowControl/>
        <w:autoSpaceDE/>
        <w:autoSpaceDN/>
        <w:adjustRightInd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92D38">
        <w:rPr>
          <w:rFonts w:ascii="Times New Roman" w:eastAsiaTheme="minorEastAsia" w:hAnsi="Times New Roman" w:cs="Times New Roman"/>
          <w:sz w:val="28"/>
          <w:szCs w:val="28"/>
        </w:rPr>
        <w:t>2)</w:t>
      </w:r>
      <w:r w:rsidRPr="00292D38">
        <w:rPr>
          <w:rFonts w:ascii="Times New Roman" w:eastAsiaTheme="minorEastAsia" w:hAnsi="Times New Roman" w:cs="Times New Roman"/>
          <w:sz w:val="28"/>
          <w:szCs w:val="28"/>
        </w:rPr>
        <w:tab/>
        <w:t>Развить у участников образовательного процесса представление об И</w:t>
      </w:r>
      <w:r w:rsidRPr="00292D38">
        <w:rPr>
          <w:rFonts w:ascii="Times New Roman" w:eastAsiaTheme="minorEastAsia" w:hAnsi="Times New Roman" w:cs="Times New Roman"/>
          <w:sz w:val="28"/>
          <w:szCs w:val="28"/>
        </w:rPr>
        <w:t>р</w:t>
      </w:r>
      <w:r w:rsidRPr="00292D38">
        <w:rPr>
          <w:rFonts w:ascii="Times New Roman" w:eastAsiaTheme="minorEastAsia" w:hAnsi="Times New Roman" w:cs="Times New Roman"/>
          <w:sz w:val="28"/>
          <w:szCs w:val="28"/>
        </w:rPr>
        <w:t>кутской области как о многонациональной области;</w:t>
      </w:r>
    </w:p>
    <w:p w:rsidR="00292D38" w:rsidRPr="00292D38" w:rsidRDefault="00292D38" w:rsidP="00292D38">
      <w:pPr>
        <w:widowControl/>
        <w:autoSpaceDE/>
        <w:autoSpaceDN/>
        <w:adjustRightInd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92D38">
        <w:rPr>
          <w:rFonts w:ascii="Times New Roman" w:eastAsiaTheme="minorEastAsia" w:hAnsi="Times New Roman" w:cs="Times New Roman"/>
          <w:sz w:val="28"/>
          <w:szCs w:val="28"/>
        </w:rPr>
        <w:t>3)</w:t>
      </w:r>
      <w:r w:rsidRPr="00292D38">
        <w:rPr>
          <w:rFonts w:ascii="Times New Roman" w:eastAsiaTheme="minorEastAsia" w:hAnsi="Times New Roman" w:cs="Times New Roman"/>
          <w:sz w:val="28"/>
          <w:szCs w:val="28"/>
        </w:rPr>
        <w:tab/>
        <w:t>Поднять престиж ценности, разнообразия культур различных наци</w:t>
      </w:r>
      <w:r w:rsidRPr="00292D38"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292D38">
        <w:rPr>
          <w:rFonts w:ascii="Times New Roman" w:eastAsiaTheme="minorEastAsia" w:hAnsi="Times New Roman" w:cs="Times New Roman"/>
          <w:sz w:val="28"/>
          <w:szCs w:val="28"/>
        </w:rPr>
        <w:t>нальностей Иркутской области</w:t>
      </w:r>
    </w:p>
    <w:p w:rsidR="00292D38" w:rsidRPr="00292D38" w:rsidRDefault="00292D38" w:rsidP="00292D38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t>4. Организаторы конкурса</w:t>
      </w:r>
    </w:p>
    <w:p w:rsidR="00292D38" w:rsidRPr="00292D38" w:rsidRDefault="00292D38" w:rsidP="00292D38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Организатор Конкурса –администрация образовательной организации.</w:t>
      </w:r>
    </w:p>
    <w:p w:rsidR="00292D38" w:rsidRPr="00292D38" w:rsidRDefault="00292D38" w:rsidP="00292D38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t>5. Участники конкурса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 xml:space="preserve">5.2. Участники Конкурса обучающиеся </w:t>
      </w:r>
      <w:r w:rsidRPr="00292D38">
        <w:rPr>
          <w:rFonts w:ascii="Times New Roman" w:hAnsi="Times New Roman" w:cs="Times New Roman"/>
          <w:b/>
          <w:sz w:val="28"/>
          <w:szCs w:val="28"/>
        </w:rPr>
        <w:t>5-11</w:t>
      </w:r>
      <w:r w:rsidRPr="00292D38">
        <w:rPr>
          <w:rFonts w:ascii="Times New Roman" w:hAnsi="Times New Roman" w:cs="Times New Roman"/>
          <w:sz w:val="28"/>
          <w:szCs w:val="28"/>
        </w:rPr>
        <w:t xml:space="preserve"> классов 1 человек или группа, (творческий коллектив не более 5 человек) являющиеся обучающимися о</w:t>
      </w:r>
      <w:r w:rsidRPr="00292D38">
        <w:rPr>
          <w:rFonts w:ascii="Times New Roman" w:hAnsi="Times New Roman" w:cs="Times New Roman"/>
          <w:sz w:val="28"/>
          <w:szCs w:val="28"/>
        </w:rPr>
        <w:t>д</w:t>
      </w:r>
      <w:r w:rsidRPr="00292D38">
        <w:rPr>
          <w:rFonts w:ascii="Times New Roman" w:hAnsi="Times New Roman" w:cs="Times New Roman"/>
          <w:sz w:val="28"/>
          <w:szCs w:val="28"/>
        </w:rPr>
        <w:t>ного и того же класса.</w:t>
      </w:r>
    </w:p>
    <w:p w:rsidR="00292D38" w:rsidRPr="00292D38" w:rsidRDefault="00292D38" w:rsidP="00292D38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5.3. Допускается участие руководителей проекта (учителей, преподавателей, воспитателей, педагогов дополнительного образования) и родителей.</w:t>
      </w:r>
    </w:p>
    <w:p w:rsidR="00292D38" w:rsidRPr="00292D38" w:rsidRDefault="00292D38" w:rsidP="00292D38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t>6</w:t>
      </w:r>
      <w:r w:rsidRPr="00292D38">
        <w:rPr>
          <w:rFonts w:ascii="Times New Roman" w:hAnsi="Times New Roman" w:cs="Times New Roman"/>
          <w:b/>
          <w:bCs/>
          <w:sz w:val="28"/>
          <w:szCs w:val="28"/>
        </w:rPr>
        <w:t>. Организационный комитет и жюри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6.1. Для организации и проведения конкурса, работы экспертного совета и жюри создается организационный комитет конкурса.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eastAsiaTheme="minorEastAsia" w:hAnsi="Times New Roman" w:cs="Times New Roman"/>
          <w:sz w:val="28"/>
          <w:szCs w:val="28"/>
        </w:rPr>
        <w:t xml:space="preserve">6.2. </w:t>
      </w:r>
      <w:r w:rsidRPr="00292D38">
        <w:rPr>
          <w:rFonts w:ascii="Times New Roman" w:hAnsi="Times New Roman" w:cs="Times New Roman"/>
          <w:sz w:val="28"/>
          <w:szCs w:val="28"/>
        </w:rPr>
        <w:t>Организационный комитет конкурса осуществляет:</w:t>
      </w:r>
    </w:p>
    <w:p w:rsidR="00292D38" w:rsidRPr="00292D38" w:rsidRDefault="00292D38" w:rsidP="000D6707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согласование критериев оценки конкурсных работ;</w:t>
      </w:r>
    </w:p>
    <w:p w:rsidR="00292D38" w:rsidRPr="00292D38" w:rsidRDefault="00292D38" w:rsidP="000D6707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организационно-методическое сопровождение конкурса;</w:t>
      </w:r>
    </w:p>
    <w:p w:rsidR="00292D38" w:rsidRPr="00292D38" w:rsidRDefault="00292D38" w:rsidP="000D6707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согласование предложений о поощрении авторов, представивших лу</w:t>
      </w:r>
      <w:r w:rsidRPr="00292D38">
        <w:rPr>
          <w:rFonts w:ascii="Times New Roman" w:hAnsi="Times New Roman" w:cs="Times New Roman"/>
          <w:sz w:val="28"/>
          <w:szCs w:val="28"/>
        </w:rPr>
        <w:t>ч</w:t>
      </w:r>
      <w:r w:rsidRPr="00292D38">
        <w:rPr>
          <w:rFonts w:ascii="Times New Roman" w:hAnsi="Times New Roman" w:cs="Times New Roman"/>
          <w:sz w:val="28"/>
          <w:szCs w:val="28"/>
        </w:rPr>
        <w:t>шие работы.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6.3 Состав оргкомитета:</w:t>
      </w:r>
    </w:p>
    <w:p w:rsidR="00292D38" w:rsidRPr="00292D38" w:rsidRDefault="00292D38" w:rsidP="00292D38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Администрация образовательной организации</w:t>
      </w:r>
    </w:p>
    <w:p w:rsidR="00292D38" w:rsidRPr="00292D38" w:rsidRDefault="00292D38" w:rsidP="00292D38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92D38">
        <w:rPr>
          <w:rFonts w:ascii="Times New Roman" w:eastAsiaTheme="minorEastAsia" w:hAnsi="Times New Roman" w:cs="Times New Roman"/>
          <w:sz w:val="28"/>
          <w:szCs w:val="28"/>
        </w:rPr>
        <w:t>6.4. Экспертный совет и жюри Конкурса осуществляет изучение и оценку конкурсных материалов, определяет победителя и призеров конкурса. Состав экспертного совета и жюри определяется оргкомитетом.</w:t>
      </w:r>
    </w:p>
    <w:p w:rsidR="00292D38" w:rsidRPr="00292D38" w:rsidRDefault="00292D38" w:rsidP="00292D38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D38">
        <w:rPr>
          <w:rFonts w:ascii="Times New Roman" w:hAnsi="Times New Roman" w:cs="Times New Roman"/>
          <w:color w:val="000000"/>
          <w:sz w:val="28"/>
          <w:szCs w:val="28"/>
        </w:rPr>
        <w:t>6.5 В состав жюри входят: руководители образовательной организации, пед</w:t>
      </w:r>
      <w:r w:rsidRPr="00292D3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92D38">
        <w:rPr>
          <w:rFonts w:ascii="Times New Roman" w:hAnsi="Times New Roman" w:cs="Times New Roman"/>
          <w:color w:val="000000"/>
          <w:sz w:val="28"/>
          <w:szCs w:val="28"/>
        </w:rPr>
        <w:t>гоги, представители родительской общественности.</w:t>
      </w:r>
    </w:p>
    <w:p w:rsidR="00292D38" w:rsidRPr="00292D38" w:rsidRDefault="00292D38" w:rsidP="00292D38">
      <w:pPr>
        <w:widowControl/>
        <w:autoSpaceDE/>
        <w:autoSpaceDN/>
        <w:adjustRightInd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</w:pPr>
      <w:r w:rsidRPr="00292D38">
        <w:rPr>
          <w:rFonts w:ascii="Times New Roman" w:eastAsiaTheme="minorEastAsia" w:hAnsi="Times New Roman" w:cs="Times New Roman"/>
          <w:b/>
          <w:bCs/>
          <w:sz w:val="28"/>
          <w:szCs w:val="28"/>
        </w:rPr>
        <w:t>7</w:t>
      </w:r>
      <w:r w:rsidRPr="00292D3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>. Сроки и порядок проведения конкурса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92D38">
        <w:rPr>
          <w:rFonts w:ascii="Times New Roman" w:eastAsiaTheme="minorEastAsia" w:hAnsi="Times New Roman" w:cs="Times New Roman"/>
          <w:sz w:val="28"/>
          <w:szCs w:val="28"/>
        </w:rPr>
        <w:t>Описываются в соответствии с решением руководства образовательной орг</w:t>
      </w:r>
      <w:r w:rsidRPr="00292D38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292D38">
        <w:rPr>
          <w:rFonts w:ascii="Times New Roman" w:eastAsiaTheme="minorEastAsia" w:hAnsi="Times New Roman" w:cs="Times New Roman"/>
          <w:sz w:val="28"/>
          <w:szCs w:val="28"/>
        </w:rPr>
        <w:t>низации.</w:t>
      </w:r>
    </w:p>
    <w:p w:rsidR="00292D38" w:rsidRPr="00292D38" w:rsidRDefault="00292D38" w:rsidP="00292D3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2D38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292D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Требования к конкурсной работе</w:t>
      </w:r>
    </w:p>
    <w:p w:rsidR="00292D38" w:rsidRPr="00292D38" w:rsidRDefault="00292D38" w:rsidP="000D6707">
      <w:pPr>
        <w:pStyle w:val="a4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Доклад с презентацией. (презентация не более 25 слайдов, доклад не более 12 листов)</w:t>
      </w:r>
    </w:p>
    <w:p w:rsidR="00292D38" w:rsidRPr="00292D38" w:rsidRDefault="00292D38" w:rsidP="000D6707">
      <w:pPr>
        <w:pStyle w:val="a4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Выступление. (7 минут)</w:t>
      </w:r>
    </w:p>
    <w:p w:rsidR="00292D38" w:rsidRPr="00292D38" w:rsidRDefault="00292D38" w:rsidP="00292D38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2D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 Номинации и критерии оценки конкурсной работы</w:t>
      </w:r>
    </w:p>
    <w:p w:rsidR="00292D38" w:rsidRPr="00292D38" w:rsidRDefault="00292D38" w:rsidP="00292D38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D38">
        <w:rPr>
          <w:rFonts w:ascii="Times New Roman" w:hAnsi="Times New Roman" w:cs="Times New Roman"/>
          <w:color w:val="000000"/>
          <w:sz w:val="28"/>
          <w:szCs w:val="28"/>
        </w:rPr>
        <w:t>9.1 В Конкурсе предусмотрены следующие номинации:</w:t>
      </w:r>
    </w:p>
    <w:p w:rsidR="00292D38" w:rsidRPr="00292D38" w:rsidRDefault="00292D38" w:rsidP="000D6707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92D38">
        <w:rPr>
          <w:rFonts w:ascii="Times New Roman" w:hAnsi="Times New Roman"/>
          <w:color w:val="000000"/>
          <w:sz w:val="28"/>
          <w:szCs w:val="28"/>
        </w:rPr>
        <w:t>«Архитектура многонациональной Иркутской области  и люди»;</w:t>
      </w:r>
    </w:p>
    <w:p w:rsidR="00292D38" w:rsidRPr="00292D38" w:rsidRDefault="00292D38" w:rsidP="000D6707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92D38">
        <w:rPr>
          <w:rFonts w:ascii="Times New Roman" w:hAnsi="Times New Roman"/>
          <w:color w:val="000000"/>
          <w:sz w:val="28"/>
          <w:szCs w:val="28"/>
        </w:rPr>
        <w:lastRenderedPageBreak/>
        <w:t>«Исторические личности многонациональной Иркутской области, п</w:t>
      </w:r>
      <w:r w:rsidRPr="00292D38">
        <w:rPr>
          <w:rFonts w:ascii="Times New Roman" w:hAnsi="Times New Roman"/>
          <w:color w:val="000000"/>
          <w:sz w:val="28"/>
          <w:szCs w:val="28"/>
        </w:rPr>
        <w:t>о</w:t>
      </w:r>
      <w:r w:rsidRPr="00292D38">
        <w:rPr>
          <w:rFonts w:ascii="Times New Roman" w:hAnsi="Times New Roman"/>
          <w:color w:val="000000"/>
          <w:sz w:val="28"/>
          <w:szCs w:val="28"/>
        </w:rPr>
        <w:t xml:space="preserve">влиявшие на ход истории»; </w:t>
      </w:r>
    </w:p>
    <w:p w:rsidR="00292D38" w:rsidRPr="00292D38" w:rsidRDefault="00292D38" w:rsidP="000D6707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92D38">
        <w:rPr>
          <w:rFonts w:ascii="Times New Roman" w:hAnsi="Times New Roman"/>
          <w:color w:val="000000"/>
          <w:sz w:val="28"/>
          <w:szCs w:val="28"/>
        </w:rPr>
        <w:t>«Герои Иркутской области»;</w:t>
      </w:r>
    </w:p>
    <w:p w:rsidR="00292D38" w:rsidRPr="00292D38" w:rsidRDefault="00292D38" w:rsidP="000D6707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92D38">
        <w:rPr>
          <w:rFonts w:ascii="Times New Roman" w:hAnsi="Times New Roman"/>
          <w:color w:val="000000"/>
          <w:sz w:val="28"/>
          <w:szCs w:val="28"/>
        </w:rPr>
        <w:t>«Народонаселение Иркутской области».</w:t>
      </w:r>
    </w:p>
    <w:p w:rsidR="00292D38" w:rsidRPr="00292D38" w:rsidRDefault="00292D38" w:rsidP="00292D38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D38">
        <w:rPr>
          <w:rFonts w:ascii="Times New Roman" w:hAnsi="Times New Roman" w:cs="Times New Roman"/>
          <w:color w:val="000000"/>
          <w:sz w:val="28"/>
          <w:szCs w:val="28"/>
        </w:rPr>
        <w:t>9.2 Критерии оценки.</w:t>
      </w:r>
    </w:p>
    <w:p w:rsidR="00292D38" w:rsidRPr="00292D38" w:rsidRDefault="00292D38" w:rsidP="000D6707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92D38">
        <w:rPr>
          <w:rFonts w:ascii="Times New Roman" w:hAnsi="Times New Roman"/>
          <w:color w:val="000000"/>
          <w:sz w:val="28"/>
          <w:szCs w:val="28"/>
        </w:rPr>
        <w:t>степень раскрытия темы;</w:t>
      </w:r>
    </w:p>
    <w:p w:rsidR="00292D38" w:rsidRPr="00292D38" w:rsidRDefault="00292D38" w:rsidP="000D6707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92D38">
        <w:rPr>
          <w:rFonts w:ascii="Times New Roman" w:hAnsi="Times New Roman"/>
          <w:color w:val="000000"/>
          <w:sz w:val="28"/>
          <w:szCs w:val="28"/>
        </w:rPr>
        <w:t>соответствие темы работы выбранной участником номинации;</w:t>
      </w:r>
    </w:p>
    <w:p w:rsidR="00292D38" w:rsidRPr="00292D38" w:rsidRDefault="00292D38" w:rsidP="000D6707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92D38">
        <w:rPr>
          <w:rFonts w:ascii="Times New Roman" w:hAnsi="Times New Roman"/>
          <w:color w:val="000000"/>
          <w:sz w:val="28"/>
          <w:szCs w:val="28"/>
        </w:rPr>
        <w:t>позитивные установки, избегание запугивания, запретов, право на и</w:t>
      </w:r>
      <w:r w:rsidRPr="00292D38">
        <w:rPr>
          <w:rFonts w:ascii="Times New Roman" w:hAnsi="Times New Roman"/>
          <w:color w:val="000000"/>
          <w:sz w:val="28"/>
          <w:szCs w:val="28"/>
        </w:rPr>
        <w:t>н</w:t>
      </w:r>
      <w:r w:rsidRPr="00292D38">
        <w:rPr>
          <w:rFonts w:ascii="Times New Roman" w:hAnsi="Times New Roman"/>
          <w:color w:val="000000"/>
          <w:sz w:val="28"/>
          <w:szCs w:val="28"/>
        </w:rPr>
        <w:t>формационную безопасность (соответствию характера информации возрасту и психологическим особенностям целевой аудитории),</w:t>
      </w:r>
    </w:p>
    <w:p w:rsidR="00292D38" w:rsidRPr="00292D38" w:rsidRDefault="00292D38" w:rsidP="000D6707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92D38">
        <w:rPr>
          <w:rFonts w:ascii="Times New Roman" w:hAnsi="Times New Roman"/>
          <w:color w:val="000000"/>
          <w:sz w:val="28"/>
          <w:szCs w:val="28"/>
        </w:rPr>
        <w:t>оригинальность темы;</w:t>
      </w:r>
      <w:r w:rsidRPr="00292D38">
        <w:rPr>
          <w:rFonts w:ascii="Times New Roman" w:hAnsi="Times New Roman"/>
          <w:color w:val="000000"/>
          <w:sz w:val="28"/>
          <w:szCs w:val="28"/>
        </w:rPr>
        <w:tab/>
      </w:r>
    </w:p>
    <w:p w:rsidR="00292D38" w:rsidRPr="00292D38" w:rsidRDefault="00292D38" w:rsidP="000D6707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92D38">
        <w:rPr>
          <w:rFonts w:ascii="Times New Roman" w:hAnsi="Times New Roman"/>
          <w:color w:val="000000"/>
          <w:sz w:val="28"/>
          <w:szCs w:val="28"/>
        </w:rPr>
        <w:t>эстетически приемлемое художественно-композиционное решение.</w:t>
      </w:r>
    </w:p>
    <w:p w:rsidR="00292D38" w:rsidRPr="00292D38" w:rsidRDefault="00292D38" w:rsidP="00292D3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2D38">
        <w:rPr>
          <w:rFonts w:ascii="Times New Roman" w:hAnsi="Times New Roman" w:cs="Times New Roman"/>
          <w:b/>
          <w:color w:val="000000"/>
          <w:sz w:val="28"/>
          <w:szCs w:val="28"/>
        </w:rPr>
        <w:t>10 Подведение итогов и награждение участников</w:t>
      </w:r>
    </w:p>
    <w:p w:rsidR="00292D38" w:rsidRPr="00292D38" w:rsidRDefault="00292D38" w:rsidP="00292D38">
      <w:pPr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Регулируется образовательной организацией.</w:t>
      </w:r>
    </w:p>
    <w:p w:rsidR="00292D38" w:rsidRPr="00292D38" w:rsidRDefault="00292D38" w:rsidP="00292D38">
      <w:pPr>
        <w:jc w:val="right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Приложение 4</w:t>
      </w:r>
    </w:p>
    <w:p w:rsidR="00292D38" w:rsidRPr="00292D38" w:rsidRDefault="00292D38" w:rsidP="00292D3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2D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292D38" w:rsidRPr="00292D38" w:rsidRDefault="00292D38" w:rsidP="00292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t>Проведение фотоконкурса «Разные лица Иркутской области»</w:t>
      </w:r>
    </w:p>
    <w:p w:rsidR="00292D38" w:rsidRPr="00292D38" w:rsidRDefault="00292D38" w:rsidP="00292D38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1. Общие положения</w:t>
      </w:r>
    </w:p>
    <w:p w:rsidR="00292D38" w:rsidRPr="00292D38" w:rsidRDefault="00292D38" w:rsidP="000D6707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eastAsiaTheme="minorEastAsia" w:hAnsi="Times New Roman"/>
          <w:sz w:val="28"/>
          <w:szCs w:val="28"/>
        </w:rPr>
        <w:t xml:space="preserve">Настоящее Положение определяет цели и задачи </w:t>
      </w:r>
      <w:r w:rsidRPr="00292D38">
        <w:rPr>
          <w:rFonts w:ascii="Times New Roman" w:hAnsi="Times New Roman"/>
          <w:b/>
          <w:sz w:val="28"/>
          <w:szCs w:val="28"/>
        </w:rPr>
        <w:t xml:space="preserve">фотоконкурса </w:t>
      </w:r>
      <w:r w:rsidRPr="00292D38">
        <w:rPr>
          <w:rFonts w:ascii="Times New Roman" w:hAnsi="Times New Roman"/>
          <w:sz w:val="28"/>
          <w:szCs w:val="28"/>
        </w:rPr>
        <w:t>«Ра</w:t>
      </w:r>
      <w:r w:rsidRPr="00292D38">
        <w:rPr>
          <w:rFonts w:ascii="Times New Roman" w:hAnsi="Times New Roman"/>
          <w:sz w:val="28"/>
          <w:szCs w:val="28"/>
        </w:rPr>
        <w:t>з</w:t>
      </w:r>
      <w:r w:rsidRPr="00292D38">
        <w:rPr>
          <w:rFonts w:ascii="Times New Roman" w:hAnsi="Times New Roman"/>
          <w:sz w:val="28"/>
          <w:szCs w:val="28"/>
        </w:rPr>
        <w:t>ные лица Иркутской области». Далее (Конкурса).</w:t>
      </w:r>
    </w:p>
    <w:p w:rsidR="00292D38" w:rsidRPr="00292D38" w:rsidRDefault="00292D38" w:rsidP="000D6707">
      <w:pPr>
        <w:pStyle w:val="a4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Конкурс проводится в рамках недели профилактики экстремизма.</w:t>
      </w:r>
    </w:p>
    <w:p w:rsidR="00292D38" w:rsidRPr="00292D38" w:rsidRDefault="00292D38" w:rsidP="000D6707">
      <w:pPr>
        <w:pStyle w:val="a4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292D38">
        <w:rPr>
          <w:rFonts w:ascii="Times New Roman" w:eastAsiaTheme="minorEastAsia" w:hAnsi="Times New Roman"/>
          <w:sz w:val="28"/>
          <w:szCs w:val="28"/>
        </w:rPr>
        <w:t>Мероприятия Конкурса направлены на реализацию Федерального з</w:t>
      </w:r>
      <w:r w:rsidRPr="00292D38">
        <w:rPr>
          <w:rFonts w:ascii="Times New Roman" w:eastAsiaTheme="minorEastAsia" w:hAnsi="Times New Roman"/>
          <w:sz w:val="28"/>
          <w:szCs w:val="28"/>
        </w:rPr>
        <w:t>а</w:t>
      </w:r>
      <w:r w:rsidRPr="00292D38">
        <w:rPr>
          <w:rFonts w:ascii="Times New Roman" w:eastAsiaTheme="minorEastAsia" w:hAnsi="Times New Roman"/>
          <w:sz w:val="28"/>
          <w:szCs w:val="28"/>
        </w:rPr>
        <w:t>кона «Об образовании в Российской Федерации», Федерального гос</w:t>
      </w:r>
      <w:r w:rsidRPr="00292D38">
        <w:rPr>
          <w:rFonts w:ascii="Times New Roman" w:eastAsiaTheme="minorEastAsia" w:hAnsi="Times New Roman"/>
          <w:sz w:val="28"/>
          <w:szCs w:val="28"/>
        </w:rPr>
        <w:t>у</w:t>
      </w:r>
      <w:r w:rsidRPr="00292D38">
        <w:rPr>
          <w:rFonts w:ascii="Times New Roman" w:eastAsiaTheme="minorEastAsia" w:hAnsi="Times New Roman"/>
          <w:sz w:val="28"/>
          <w:szCs w:val="28"/>
        </w:rPr>
        <w:t xml:space="preserve">дарственного образовательного стандарта, </w:t>
      </w:r>
    </w:p>
    <w:p w:rsidR="00292D38" w:rsidRPr="00292D38" w:rsidRDefault="00292D38" w:rsidP="000D6707">
      <w:pPr>
        <w:pStyle w:val="a4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292D38">
        <w:rPr>
          <w:rFonts w:ascii="Times New Roman" w:eastAsiaTheme="minorEastAsia" w:hAnsi="Times New Roman"/>
          <w:sz w:val="28"/>
          <w:szCs w:val="28"/>
        </w:rPr>
        <w:t>Предмет Конкурса это фотографии обучающихся, изображающие л</w:t>
      </w:r>
      <w:r w:rsidRPr="00292D38">
        <w:rPr>
          <w:rFonts w:ascii="Times New Roman" w:eastAsiaTheme="minorEastAsia" w:hAnsi="Times New Roman"/>
          <w:sz w:val="28"/>
          <w:szCs w:val="28"/>
        </w:rPr>
        <w:t>ю</w:t>
      </w:r>
      <w:r w:rsidRPr="00292D38">
        <w:rPr>
          <w:rFonts w:ascii="Times New Roman" w:eastAsiaTheme="minorEastAsia" w:hAnsi="Times New Roman"/>
          <w:sz w:val="28"/>
          <w:szCs w:val="28"/>
        </w:rPr>
        <w:t>дей Иркутской области, культурные и архитектурные объекты.</w:t>
      </w:r>
    </w:p>
    <w:p w:rsidR="00292D38" w:rsidRPr="00292D38" w:rsidRDefault="00292D38" w:rsidP="00292D38">
      <w:pPr>
        <w:widowControl/>
        <w:autoSpaceDE/>
        <w:autoSpaceDN/>
        <w:adjustRightInd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92D38">
        <w:rPr>
          <w:rFonts w:ascii="Times New Roman" w:eastAsiaTheme="minorEastAsia" w:hAnsi="Times New Roman" w:cs="Times New Roman"/>
          <w:b/>
          <w:sz w:val="28"/>
          <w:szCs w:val="28"/>
        </w:rPr>
        <w:t>2. Цели и задачи</w:t>
      </w:r>
    </w:p>
    <w:p w:rsidR="00292D38" w:rsidRPr="00292D38" w:rsidRDefault="00292D38" w:rsidP="00292D38">
      <w:pPr>
        <w:widowControl/>
        <w:autoSpaceDE/>
        <w:autoSpaceDN/>
        <w:adjustRightInd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92D38">
        <w:rPr>
          <w:rFonts w:ascii="Times New Roman" w:eastAsiaTheme="minorEastAsia" w:hAnsi="Times New Roman" w:cs="Times New Roman"/>
          <w:i/>
          <w:sz w:val="28"/>
          <w:szCs w:val="28"/>
        </w:rPr>
        <w:t>Цель Конкурса:</w:t>
      </w:r>
      <w:r w:rsidRPr="00292D38">
        <w:rPr>
          <w:rFonts w:ascii="Times New Roman" w:eastAsiaTheme="minorEastAsia" w:hAnsi="Times New Roman" w:cs="Times New Roman"/>
          <w:sz w:val="28"/>
          <w:szCs w:val="28"/>
        </w:rPr>
        <w:t xml:space="preserve"> привлечение внимания участников образовательного проце</w:t>
      </w:r>
      <w:r w:rsidRPr="00292D38">
        <w:rPr>
          <w:rFonts w:ascii="Times New Roman" w:eastAsiaTheme="minorEastAsia" w:hAnsi="Times New Roman" w:cs="Times New Roman"/>
          <w:sz w:val="28"/>
          <w:szCs w:val="28"/>
        </w:rPr>
        <w:t>с</w:t>
      </w:r>
      <w:r w:rsidRPr="00292D38">
        <w:rPr>
          <w:rFonts w:ascii="Times New Roman" w:eastAsiaTheme="minorEastAsia" w:hAnsi="Times New Roman" w:cs="Times New Roman"/>
          <w:sz w:val="28"/>
          <w:szCs w:val="28"/>
        </w:rPr>
        <w:t>са к многонациональной Иркутской области</w:t>
      </w:r>
    </w:p>
    <w:p w:rsidR="00292D38" w:rsidRPr="00292D38" w:rsidRDefault="00292D38" w:rsidP="00292D38">
      <w:pPr>
        <w:widowControl/>
        <w:autoSpaceDE/>
        <w:autoSpaceDN/>
        <w:adjustRightInd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292D38">
        <w:rPr>
          <w:rFonts w:ascii="Times New Roman" w:eastAsiaTheme="minorEastAsia" w:hAnsi="Times New Roman" w:cs="Times New Roman"/>
          <w:i/>
          <w:sz w:val="28"/>
          <w:szCs w:val="28"/>
        </w:rPr>
        <w:t>Задачи конкурса:</w:t>
      </w:r>
    </w:p>
    <w:p w:rsidR="00292D38" w:rsidRPr="00292D38" w:rsidRDefault="00292D38" w:rsidP="000D6707">
      <w:pPr>
        <w:pStyle w:val="a4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292D38">
        <w:rPr>
          <w:rFonts w:ascii="Times New Roman" w:eastAsiaTheme="minorEastAsia" w:hAnsi="Times New Roman"/>
          <w:sz w:val="28"/>
          <w:szCs w:val="28"/>
        </w:rPr>
        <w:t>Сформировать стремление участников образовательного процесса к конструктивному разрешению конфликтов.</w:t>
      </w:r>
    </w:p>
    <w:p w:rsidR="00292D38" w:rsidRPr="00292D38" w:rsidRDefault="00292D38" w:rsidP="000D6707">
      <w:pPr>
        <w:pStyle w:val="a4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292D38">
        <w:rPr>
          <w:rFonts w:ascii="Times New Roman" w:eastAsiaTheme="minorEastAsia" w:hAnsi="Times New Roman"/>
          <w:sz w:val="28"/>
          <w:szCs w:val="28"/>
        </w:rPr>
        <w:t>Выработать отрицательное отношение участников образовательного процесса к проявлениям ксенофобии и экстремизма</w:t>
      </w:r>
    </w:p>
    <w:p w:rsidR="00292D38" w:rsidRPr="00292D38" w:rsidRDefault="00292D38" w:rsidP="000D6707">
      <w:pPr>
        <w:pStyle w:val="a4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292D38">
        <w:rPr>
          <w:rFonts w:ascii="Times New Roman" w:eastAsiaTheme="minorEastAsia" w:hAnsi="Times New Roman"/>
          <w:sz w:val="28"/>
          <w:szCs w:val="28"/>
        </w:rPr>
        <w:t>Поднять престиж ценности, разнообразия культур различных наци</w:t>
      </w:r>
      <w:r w:rsidRPr="00292D38">
        <w:rPr>
          <w:rFonts w:ascii="Times New Roman" w:eastAsiaTheme="minorEastAsia" w:hAnsi="Times New Roman"/>
          <w:sz w:val="28"/>
          <w:szCs w:val="28"/>
        </w:rPr>
        <w:t>о</w:t>
      </w:r>
      <w:r w:rsidRPr="00292D38">
        <w:rPr>
          <w:rFonts w:ascii="Times New Roman" w:eastAsiaTheme="minorEastAsia" w:hAnsi="Times New Roman"/>
          <w:sz w:val="28"/>
          <w:szCs w:val="28"/>
        </w:rPr>
        <w:t>нальностей Иркутской области.</w:t>
      </w:r>
    </w:p>
    <w:p w:rsidR="00292D38" w:rsidRPr="00292D38" w:rsidRDefault="00292D38" w:rsidP="000D6707">
      <w:pPr>
        <w:pStyle w:val="a4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292D38">
        <w:rPr>
          <w:rFonts w:ascii="Times New Roman" w:eastAsiaTheme="minorEastAsia" w:hAnsi="Times New Roman"/>
          <w:sz w:val="28"/>
          <w:szCs w:val="28"/>
        </w:rPr>
        <w:t>Развить мотивацию участников к межкультурному взаимодействию.</w:t>
      </w:r>
    </w:p>
    <w:p w:rsidR="00292D38" w:rsidRPr="00292D38" w:rsidRDefault="00292D38" w:rsidP="00292D38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t>4. Организаторы конкурса</w:t>
      </w:r>
    </w:p>
    <w:p w:rsidR="00292D38" w:rsidRPr="00292D38" w:rsidRDefault="00292D38" w:rsidP="00292D38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Организатор Конкурса – администрация образовательной организации.</w:t>
      </w:r>
    </w:p>
    <w:p w:rsidR="00292D38" w:rsidRPr="00292D38" w:rsidRDefault="00292D38" w:rsidP="00292D38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t>5. Участники конкурса</w:t>
      </w:r>
    </w:p>
    <w:p w:rsidR="00292D38" w:rsidRPr="00292D38" w:rsidRDefault="00292D38" w:rsidP="000D6707">
      <w:pPr>
        <w:pStyle w:val="a4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Участники Конкурса обучающиеся 5-11 классов 1 человек или группа, (творческий коллектив не более 5 человек) являющиеся обучающимися одного и того же класса.</w:t>
      </w:r>
    </w:p>
    <w:p w:rsidR="00292D38" w:rsidRPr="00292D38" w:rsidRDefault="00292D38" w:rsidP="000D6707">
      <w:pPr>
        <w:pStyle w:val="a4"/>
        <w:numPr>
          <w:ilvl w:val="0"/>
          <w:numId w:val="19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Допускается участие руководителей проекта (учителей, преподавателей, воспитателей, педагогов дополнительного образования) и родителей.</w:t>
      </w:r>
    </w:p>
    <w:p w:rsidR="00292D38" w:rsidRPr="00292D38" w:rsidRDefault="00292D38" w:rsidP="00292D38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292D38">
        <w:rPr>
          <w:rFonts w:ascii="Times New Roman" w:hAnsi="Times New Roman" w:cs="Times New Roman"/>
          <w:b/>
          <w:bCs/>
          <w:sz w:val="28"/>
          <w:szCs w:val="28"/>
        </w:rPr>
        <w:t>. Организационный комитет и жюри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6.1. Для организации и проведения конкурса, работы экспертного совета и жюри создается организационный комитет конкурса.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eastAsiaTheme="minorEastAsia" w:hAnsi="Times New Roman" w:cs="Times New Roman"/>
          <w:sz w:val="28"/>
          <w:szCs w:val="28"/>
        </w:rPr>
        <w:t xml:space="preserve">6.2. </w:t>
      </w:r>
      <w:r w:rsidRPr="00292D38">
        <w:rPr>
          <w:rFonts w:ascii="Times New Roman" w:hAnsi="Times New Roman" w:cs="Times New Roman"/>
          <w:sz w:val="28"/>
          <w:szCs w:val="28"/>
        </w:rPr>
        <w:t>Организационный комитет конкурса осуществляет:</w:t>
      </w:r>
    </w:p>
    <w:p w:rsidR="00292D38" w:rsidRPr="00292D38" w:rsidRDefault="00292D38" w:rsidP="000D6707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согласование критериев оценки конкурсных работ;</w:t>
      </w:r>
    </w:p>
    <w:p w:rsidR="00292D38" w:rsidRPr="00292D38" w:rsidRDefault="00292D38" w:rsidP="000D6707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организационно-методическое сопровождение конкурса;</w:t>
      </w:r>
    </w:p>
    <w:p w:rsidR="00292D38" w:rsidRPr="00292D38" w:rsidRDefault="00292D38" w:rsidP="000D6707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согласование предложений о поощрении авторов, представивших лу</w:t>
      </w:r>
      <w:r w:rsidRPr="00292D38">
        <w:rPr>
          <w:rFonts w:ascii="Times New Roman" w:hAnsi="Times New Roman" w:cs="Times New Roman"/>
          <w:sz w:val="28"/>
          <w:szCs w:val="28"/>
        </w:rPr>
        <w:t>ч</w:t>
      </w:r>
      <w:r w:rsidRPr="00292D38">
        <w:rPr>
          <w:rFonts w:ascii="Times New Roman" w:hAnsi="Times New Roman" w:cs="Times New Roman"/>
          <w:sz w:val="28"/>
          <w:szCs w:val="28"/>
        </w:rPr>
        <w:t>шие работы.</w:t>
      </w:r>
    </w:p>
    <w:p w:rsidR="00292D38" w:rsidRPr="00292D38" w:rsidRDefault="00292D38" w:rsidP="00292D38">
      <w:pPr>
        <w:widowControl/>
        <w:shd w:val="clear" w:color="auto" w:fill="FFFFFF"/>
        <w:tabs>
          <w:tab w:val="left" w:pos="426"/>
        </w:tabs>
        <w:autoSpaceDE/>
        <w:autoSpaceDN/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92D38">
        <w:rPr>
          <w:rFonts w:ascii="Times New Roman" w:eastAsiaTheme="minorEastAsia" w:hAnsi="Times New Roman" w:cs="Times New Roman"/>
          <w:sz w:val="28"/>
          <w:szCs w:val="28"/>
        </w:rPr>
        <w:t>6.3. Экспертный совет и жюри Конкурса осуществляет изучение и оценку конкурсных материалов, определяет победителя и призеров конкурса. Состав экспертного совета и жюри определяется оргкомитетом.</w:t>
      </w:r>
    </w:p>
    <w:p w:rsidR="00292D38" w:rsidRPr="00292D38" w:rsidRDefault="00292D38" w:rsidP="00292D38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D38">
        <w:rPr>
          <w:rFonts w:ascii="Times New Roman" w:hAnsi="Times New Roman" w:cs="Times New Roman"/>
          <w:color w:val="000000"/>
          <w:sz w:val="28"/>
          <w:szCs w:val="28"/>
        </w:rPr>
        <w:t>6.5 В состав жюри входят:</w:t>
      </w:r>
    </w:p>
    <w:p w:rsidR="00292D38" w:rsidRPr="00292D38" w:rsidRDefault="00292D38" w:rsidP="000D6707">
      <w:pPr>
        <w:pStyle w:val="a4"/>
        <w:numPr>
          <w:ilvl w:val="0"/>
          <w:numId w:val="21"/>
        </w:numPr>
        <w:shd w:val="clear" w:color="auto" w:fill="FFFFFF"/>
        <w:tabs>
          <w:tab w:val="left" w:pos="426"/>
        </w:tabs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92D38">
        <w:rPr>
          <w:rFonts w:ascii="Times New Roman" w:hAnsi="Times New Roman"/>
          <w:color w:val="000000"/>
          <w:sz w:val="28"/>
          <w:szCs w:val="28"/>
        </w:rPr>
        <w:t>Руководители образовательной организации, педагоги, представители р</w:t>
      </w:r>
      <w:r w:rsidRPr="00292D38">
        <w:rPr>
          <w:rFonts w:ascii="Times New Roman" w:hAnsi="Times New Roman"/>
          <w:color w:val="000000"/>
          <w:sz w:val="28"/>
          <w:szCs w:val="28"/>
        </w:rPr>
        <w:t>о</w:t>
      </w:r>
      <w:r w:rsidRPr="00292D38">
        <w:rPr>
          <w:rFonts w:ascii="Times New Roman" w:hAnsi="Times New Roman"/>
          <w:color w:val="000000"/>
          <w:sz w:val="28"/>
          <w:szCs w:val="28"/>
        </w:rPr>
        <w:t>дительской общественности.</w:t>
      </w:r>
    </w:p>
    <w:p w:rsidR="00292D38" w:rsidRPr="00292D38" w:rsidRDefault="00292D38" w:rsidP="00292D38">
      <w:pPr>
        <w:widowControl/>
        <w:autoSpaceDE/>
        <w:autoSpaceDN/>
        <w:adjustRightInd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</w:pPr>
      <w:r w:rsidRPr="00292D38">
        <w:rPr>
          <w:rFonts w:ascii="Times New Roman" w:eastAsiaTheme="minorEastAsia" w:hAnsi="Times New Roman" w:cs="Times New Roman"/>
          <w:b/>
          <w:bCs/>
          <w:sz w:val="28"/>
          <w:szCs w:val="28"/>
        </w:rPr>
        <w:t>7</w:t>
      </w:r>
      <w:r w:rsidRPr="00292D3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>. Сроки и порядок проведения конкурса</w:t>
      </w:r>
    </w:p>
    <w:p w:rsidR="00292D38" w:rsidRPr="00292D38" w:rsidRDefault="00292D38" w:rsidP="00292D38">
      <w:pPr>
        <w:widowControl/>
        <w:tabs>
          <w:tab w:val="left" w:pos="284"/>
        </w:tabs>
        <w:autoSpaceDE/>
        <w:autoSpaceDN/>
        <w:adjustRightInd/>
        <w:ind w:firstLine="6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92D38">
        <w:rPr>
          <w:rFonts w:ascii="Times New Roman" w:eastAsiaTheme="minorEastAsia" w:hAnsi="Times New Roman" w:cs="Times New Roman"/>
          <w:sz w:val="28"/>
          <w:szCs w:val="28"/>
        </w:rPr>
        <w:tab/>
        <w:t>Описываются в соответствии с решением руководства образовательной организации.</w:t>
      </w:r>
    </w:p>
    <w:p w:rsidR="00292D38" w:rsidRPr="00292D38" w:rsidRDefault="00292D38" w:rsidP="00292D3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t>8.</w:t>
      </w:r>
      <w:r w:rsidRPr="00292D38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к конкурсной работе</w:t>
      </w:r>
    </w:p>
    <w:p w:rsidR="00292D38" w:rsidRPr="00292D38" w:rsidRDefault="00292D38" w:rsidP="000D6707">
      <w:pPr>
        <w:pStyle w:val="a4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292D38">
        <w:rPr>
          <w:rFonts w:ascii="Times New Roman" w:hAnsi="Times New Roman"/>
          <w:bCs/>
          <w:sz w:val="28"/>
          <w:szCs w:val="28"/>
        </w:rPr>
        <w:t>Фотография, выполненная на листе А4 (на фотобумаге)</w:t>
      </w:r>
    </w:p>
    <w:p w:rsidR="00292D38" w:rsidRPr="00292D38" w:rsidRDefault="00292D38" w:rsidP="000D6707">
      <w:pPr>
        <w:pStyle w:val="a4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292D38">
        <w:rPr>
          <w:rFonts w:ascii="Times New Roman" w:hAnsi="Times New Roman"/>
          <w:bCs/>
          <w:sz w:val="28"/>
          <w:szCs w:val="28"/>
        </w:rPr>
        <w:t>Наличие фоторамки А4 цвете «Орех»</w:t>
      </w:r>
    </w:p>
    <w:p w:rsidR="00292D38" w:rsidRPr="00292D38" w:rsidRDefault="00292D38" w:rsidP="000D6707">
      <w:pPr>
        <w:pStyle w:val="a4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292D38">
        <w:rPr>
          <w:rFonts w:ascii="Times New Roman" w:hAnsi="Times New Roman"/>
          <w:bCs/>
          <w:sz w:val="28"/>
          <w:szCs w:val="28"/>
        </w:rPr>
        <w:t xml:space="preserve">Без использования </w:t>
      </w:r>
      <w:r w:rsidRPr="00292D38">
        <w:rPr>
          <w:rFonts w:ascii="Times New Roman" w:hAnsi="Times New Roman"/>
          <w:bCs/>
          <w:sz w:val="28"/>
          <w:szCs w:val="28"/>
          <w:lang w:val="en-US"/>
        </w:rPr>
        <w:t>Photoshop.</w:t>
      </w:r>
    </w:p>
    <w:p w:rsidR="00292D38" w:rsidRPr="00292D38" w:rsidRDefault="00292D38" w:rsidP="00292D38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D38">
        <w:rPr>
          <w:rFonts w:ascii="Times New Roman" w:hAnsi="Times New Roman" w:cs="Times New Roman"/>
          <w:b/>
          <w:bCs/>
          <w:sz w:val="28"/>
          <w:szCs w:val="28"/>
        </w:rPr>
        <w:t>9. Номинации и критерии оценки конкурсной работы</w:t>
      </w:r>
    </w:p>
    <w:p w:rsidR="00292D38" w:rsidRPr="00292D38" w:rsidRDefault="00292D38" w:rsidP="00292D38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9.1В Конкурсе предусмотрены следующие номинации:</w:t>
      </w:r>
    </w:p>
    <w:p w:rsidR="00292D38" w:rsidRPr="00292D38" w:rsidRDefault="00292D38" w:rsidP="000D6707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«Архитектура многонациональной Иркутской области»;</w:t>
      </w:r>
    </w:p>
    <w:p w:rsidR="00292D38" w:rsidRPr="00292D38" w:rsidRDefault="00292D38" w:rsidP="000D6707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«Народонаселение Иркутской области»;</w:t>
      </w:r>
    </w:p>
    <w:p w:rsidR="00292D38" w:rsidRPr="00292D38" w:rsidRDefault="00292D38" w:rsidP="00292D38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9.2 Критерии оценки.</w:t>
      </w:r>
    </w:p>
    <w:p w:rsidR="00292D38" w:rsidRPr="00292D38" w:rsidRDefault="00292D38" w:rsidP="000D6707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степень раскрытия темы;</w:t>
      </w:r>
    </w:p>
    <w:p w:rsidR="00292D38" w:rsidRPr="00292D38" w:rsidRDefault="00292D38" w:rsidP="000D6707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соответствие темы работы выбранной участником номинации;</w:t>
      </w:r>
    </w:p>
    <w:p w:rsidR="00292D38" w:rsidRPr="00292D38" w:rsidRDefault="00292D38" w:rsidP="000D6707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позитивные установки, избегание запугивания, запретов, право на и</w:t>
      </w:r>
      <w:r w:rsidRPr="00292D38">
        <w:rPr>
          <w:rFonts w:ascii="Times New Roman" w:hAnsi="Times New Roman"/>
          <w:sz w:val="28"/>
          <w:szCs w:val="28"/>
        </w:rPr>
        <w:t>н</w:t>
      </w:r>
      <w:r w:rsidRPr="00292D38">
        <w:rPr>
          <w:rFonts w:ascii="Times New Roman" w:hAnsi="Times New Roman"/>
          <w:sz w:val="28"/>
          <w:szCs w:val="28"/>
        </w:rPr>
        <w:t>формационную безопасность (соответствию характера информации возрасту и психологическим особенностям целевой аудитории),</w:t>
      </w:r>
    </w:p>
    <w:p w:rsidR="00292D38" w:rsidRPr="00292D38" w:rsidRDefault="00292D38" w:rsidP="000D6707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оригинальность картинки;</w:t>
      </w:r>
      <w:r w:rsidRPr="00292D38">
        <w:rPr>
          <w:rFonts w:ascii="Times New Roman" w:hAnsi="Times New Roman"/>
          <w:sz w:val="28"/>
          <w:szCs w:val="28"/>
        </w:rPr>
        <w:tab/>
      </w:r>
    </w:p>
    <w:p w:rsidR="00292D38" w:rsidRPr="00292D38" w:rsidRDefault="00292D38" w:rsidP="000D6707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эстетически приемлемое художественно-композиционное решение.</w:t>
      </w:r>
    </w:p>
    <w:p w:rsidR="00292D38" w:rsidRPr="00292D38" w:rsidRDefault="00292D38" w:rsidP="00292D3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2D38">
        <w:rPr>
          <w:rFonts w:ascii="Times New Roman" w:hAnsi="Times New Roman" w:cs="Times New Roman"/>
          <w:b/>
          <w:color w:val="000000"/>
          <w:sz w:val="28"/>
          <w:szCs w:val="28"/>
        </w:rPr>
        <w:t>10 Подведение итогов и награждение участников</w:t>
      </w:r>
    </w:p>
    <w:p w:rsidR="00292D38" w:rsidRPr="00292D38" w:rsidRDefault="00292D38" w:rsidP="00292D38">
      <w:pPr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Регулируется образовательной организацией.</w:t>
      </w:r>
    </w:p>
    <w:p w:rsidR="00292D38" w:rsidRPr="00292D38" w:rsidRDefault="00292D38" w:rsidP="00292D3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D38" w:rsidRPr="00292D38" w:rsidRDefault="00292D38" w:rsidP="00292D38">
      <w:pPr>
        <w:jc w:val="right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Приложение  5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t>Проект примерной программы круглого стола «Многообразие наци</w:t>
      </w:r>
      <w:r w:rsidRPr="00292D38">
        <w:rPr>
          <w:rFonts w:ascii="Times New Roman" w:hAnsi="Times New Roman" w:cs="Times New Roman"/>
          <w:b/>
          <w:sz w:val="28"/>
          <w:szCs w:val="28"/>
        </w:rPr>
        <w:t>о</w:t>
      </w:r>
      <w:r w:rsidRPr="00292D38">
        <w:rPr>
          <w:rFonts w:ascii="Times New Roman" w:hAnsi="Times New Roman" w:cs="Times New Roman"/>
          <w:b/>
          <w:sz w:val="28"/>
          <w:szCs w:val="28"/>
        </w:rPr>
        <w:t>нальностей - наше преимущество!»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en-US" w:bidi="en-US"/>
        </w:rPr>
      </w:pPr>
      <w:r w:rsidRPr="00292D38">
        <w:rPr>
          <w:rFonts w:ascii="Times New Roman" w:eastAsiaTheme="minorEastAsia" w:hAnsi="Times New Roman" w:cs="Times New Roman"/>
          <w:b/>
          <w:sz w:val="28"/>
          <w:szCs w:val="28"/>
          <w:lang w:eastAsia="en-US" w:bidi="en-US"/>
        </w:rPr>
        <w:t>Примерное содержание.</w:t>
      </w:r>
    </w:p>
    <w:p w:rsidR="00292D38" w:rsidRPr="00292D38" w:rsidRDefault="00292D38" w:rsidP="000D6707">
      <w:pPr>
        <w:pStyle w:val="a4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eastAsiaTheme="minorEastAsia" w:hAnsi="Times New Roman"/>
          <w:sz w:val="28"/>
          <w:szCs w:val="28"/>
          <w:lang w:eastAsia="en-US" w:bidi="en-US"/>
        </w:rPr>
      </w:pPr>
      <w:r w:rsidRPr="00292D38">
        <w:rPr>
          <w:rFonts w:ascii="Times New Roman" w:eastAsiaTheme="minorEastAsia" w:hAnsi="Times New Roman"/>
          <w:sz w:val="28"/>
          <w:szCs w:val="28"/>
          <w:lang w:eastAsia="en-US" w:bidi="en-US"/>
        </w:rPr>
        <w:t>Ведущие круглого стола: Ф.И.О.</w:t>
      </w:r>
    </w:p>
    <w:p w:rsidR="00292D38" w:rsidRPr="00292D38" w:rsidRDefault="00292D38" w:rsidP="000D6707">
      <w:pPr>
        <w:pStyle w:val="a4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eastAsiaTheme="minorEastAsia" w:hAnsi="Times New Roman"/>
          <w:sz w:val="28"/>
          <w:szCs w:val="28"/>
          <w:lang w:eastAsia="en-US" w:bidi="en-US"/>
        </w:rPr>
      </w:pPr>
      <w:r w:rsidRPr="00292D38">
        <w:rPr>
          <w:rFonts w:ascii="Times New Roman" w:eastAsiaTheme="minorEastAsia" w:hAnsi="Times New Roman"/>
          <w:sz w:val="28"/>
          <w:szCs w:val="28"/>
          <w:lang w:eastAsia="en-US" w:bidi="en-US"/>
        </w:rPr>
        <w:t>Вступительное слово: Ф.И.О., должность педагога.</w:t>
      </w:r>
    </w:p>
    <w:p w:rsidR="00292D38" w:rsidRPr="00292D38" w:rsidRDefault="00292D38" w:rsidP="000D6707">
      <w:pPr>
        <w:pStyle w:val="a4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eastAsiaTheme="minorEastAsia" w:hAnsi="Times New Roman"/>
          <w:sz w:val="28"/>
          <w:szCs w:val="28"/>
          <w:lang w:eastAsia="en-US" w:bidi="en-US"/>
        </w:rPr>
        <w:t>Выступления обучающихся по теме:</w:t>
      </w:r>
      <w:r w:rsidRPr="00292D38">
        <w:rPr>
          <w:rFonts w:ascii="Times New Roman" w:hAnsi="Times New Roman"/>
          <w:sz w:val="28"/>
          <w:szCs w:val="28"/>
        </w:rPr>
        <w:t xml:space="preserve"> «Многообразие национальностей - наше преимущество!»</w:t>
      </w:r>
    </w:p>
    <w:p w:rsidR="00292D38" w:rsidRPr="00292D38" w:rsidRDefault="00292D38" w:rsidP="000D6707">
      <w:pPr>
        <w:pStyle w:val="a4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eastAsiaTheme="minorEastAsia" w:hAnsi="Times New Roman"/>
          <w:sz w:val="28"/>
          <w:szCs w:val="28"/>
          <w:lang w:eastAsia="en-US" w:bidi="en-US"/>
        </w:rPr>
      </w:pPr>
      <w:r w:rsidRPr="00292D38">
        <w:rPr>
          <w:rFonts w:ascii="Times New Roman" w:eastAsiaTheme="minorEastAsia" w:hAnsi="Times New Roman"/>
          <w:sz w:val="28"/>
          <w:szCs w:val="28"/>
          <w:lang w:eastAsia="en-US" w:bidi="en-US"/>
        </w:rPr>
        <w:t>Тема: Ф.И.О.</w:t>
      </w:r>
    </w:p>
    <w:p w:rsidR="00292D38" w:rsidRPr="00292D38" w:rsidRDefault="00292D38" w:rsidP="000D6707">
      <w:pPr>
        <w:pStyle w:val="a4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eastAsiaTheme="minorEastAsia" w:hAnsi="Times New Roman"/>
          <w:sz w:val="28"/>
          <w:szCs w:val="28"/>
          <w:lang w:eastAsia="en-US" w:bidi="en-US"/>
        </w:rPr>
      </w:pPr>
      <w:r w:rsidRPr="00292D38">
        <w:rPr>
          <w:rFonts w:ascii="Times New Roman" w:eastAsiaTheme="minorEastAsia" w:hAnsi="Times New Roman"/>
          <w:sz w:val="28"/>
          <w:szCs w:val="28"/>
          <w:lang w:eastAsia="en-US" w:bidi="en-US"/>
        </w:rPr>
        <w:lastRenderedPageBreak/>
        <w:t>Тема: Ф.И.О.</w:t>
      </w:r>
    </w:p>
    <w:p w:rsidR="00292D38" w:rsidRPr="00292D38" w:rsidRDefault="00292D38" w:rsidP="000D6707">
      <w:pPr>
        <w:pStyle w:val="a4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eastAsiaTheme="minorEastAsia" w:hAnsi="Times New Roman"/>
          <w:sz w:val="28"/>
          <w:szCs w:val="28"/>
          <w:lang w:eastAsia="en-US" w:bidi="en-US"/>
        </w:rPr>
        <w:t>Организация дискуссии по теме:</w:t>
      </w:r>
      <w:r w:rsidRPr="00292D38">
        <w:rPr>
          <w:rFonts w:ascii="Times New Roman" w:hAnsi="Times New Roman"/>
          <w:sz w:val="28"/>
          <w:szCs w:val="28"/>
        </w:rPr>
        <w:t>«Многообразие национальностей - н</w:t>
      </w:r>
      <w:r w:rsidRPr="00292D38">
        <w:rPr>
          <w:rFonts w:ascii="Times New Roman" w:hAnsi="Times New Roman"/>
          <w:sz w:val="28"/>
          <w:szCs w:val="28"/>
        </w:rPr>
        <w:t>а</w:t>
      </w:r>
      <w:r w:rsidRPr="00292D38">
        <w:rPr>
          <w:rFonts w:ascii="Times New Roman" w:hAnsi="Times New Roman"/>
          <w:sz w:val="28"/>
          <w:szCs w:val="28"/>
        </w:rPr>
        <w:t>ше преимущество!»</w:t>
      </w:r>
    </w:p>
    <w:p w:rsidR="00292D38" w:rsidRPr="00292D38" w:rsidRDefault="00292D38" w:rsidP="000D6707">
      <w:pPr>
        <w:pStyle w:val="a4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eastAsiaTheme="minorEastAsia" w:hAnsi="Times New Roman"/>
          <w:sz w:val="28"/>
          <w:szCs w:val="28"/>
          <w:lang w:eastAsia="en-US" w:bidi="en-US"/>
        </w:rPr>
        <w:t>Принятие резолюции круглого стола.</w:t>
      </w:r>
    </w:p>
    <w:p w:rsidR="00292D38" w:rsidRPr="00292D38" w:rsidRDefault="00292D38" w:rsidP="00292D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D38" w:rsidRPr="00292D38" w:rsidRDefault="00292D38" w:rsidP="00292D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D38" w:rsidRPr="00292D38" w:rsidRDefault="00292D38" w:rsidP="00292D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D38" w:rsidRPr="00292D38" w:rsidRDefault="00292D38" w:rsidP="00292D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D38" w:rsidRPr="00292D38" w:rsidRDefault="00292D38" w:rsidP="00292D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D38" w:rsidRPr="00292D38" w:rsidRDefault="00292D38" w:rsidP="00292D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D38" w:rsidRPr="00292D38" w:rsidRDefault="00292D38" w:rsidP="00292D38">
      <w:pPr>
        <w:jc w:val="both"/>
        <w:rPr>
          <w:rFonts w:ascii="Times New Roman" w:hAnsi="Times New Roman" w:cs="Times New Roman"/>
          <w:sz w:val="28"/>
          <w:szCs w:val="28"/>
        </w:rPr>
        <w:sectPr w:rsidR="00292D38" w:rsidRPr="00292D38" w:rsidSect="006A2B2F">
          <w:footerReference w:type="default" r:id="rId10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292D38" w:rsidRPr="00292D38" w:rsidRDefault="00292D38" w:rsidP="00292D3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D3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Положение </w:t>
      </w:r>
    </w:p>
    <w:p w:rsidR="00601CF4" w:rsidRDefault="00292D38" w:rsidP="00292D3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D38">
        <w:rPr>
          <w:rFonts w:ascii="Times New Roman" w:hAnsi="Times New Roman" w:cs="Times New Roman"/>
          <w:b/>
          <w:bCs/>
          <w:sz w:val="28"/>
          <w:szCs w:val="28"/>
        </w:rPr>
        <w:t xml:space="preserve"> по организации и проведению областной недели профилактики ВИЧ и пропаганде  нравственных и семейных ценностей </w:t>
      </w:r>
    </w:p>
    <w:p w:rsidR="00292D38" w:rsidRPr="00292D38" w:rsidRDefault="00292D38" w:rsidP="00292D3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D38">
        <w:rPr>
          <w:rFonts w:ascii="Times New Roman" w:hAnsi="Times New Roman" w:cs="Times New Roman"/>
          <w:b/>
          <w:bCs/>
          <w:sz w:val="28"/>
          <w:szCs w:val="28"/>
        </w:rPr>
        <w:t>«Здоровая семья»</w:t>
      </w:r>
    </w:p>
    <w:p w:rsidR="00292D38" w:rsidRPr="00292D38" w:rsidRDefault="00292D38" w:rsidP="000D6707">
      <w:pPr>
        <w:numPr>
          <w:ilvl w:val="0"/>
          <w:numId w:val="46"/>
        </w:num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D3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292D38" w:rsidRPr="00292D38" w:rsidRDefault="00292D38" w:rsidP="000D6707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и регламент проведения нед</w:t>
      </w:r>
      <w:r w:rsidRPr="00292D38">
        <w:rPr>
          <w:rFonts w:ascii="Times New Roman" w:hAnsi="Times New Roman" w:cs="Times New Roman"/>
          <w:sz w:val="28"/>
          <w:szCs w:val="28"/>
        </w:rPr>
        <w:t>е</w:t>
      </w:r>
      <w:r w:rsidRPr="00292D38">
        <w:rPr>
          <w:rFonts w:ascii="Times New Roman" w:hAnsi="Times New Roman" w:cs="Times New Roman"/>
          <w:sz w:val="28"/>
          <w:szCs w:val="28"/>
        </w:rPr>
        <w:t>ли по профилактике ВИЧ и пропаганде нравственных и семейных ценн</w:t>
      </w:r>
      <w:r w:rsidRPr="00292D38">
        <w:rPr>
          <w:rFonts w:ascii="Times New Roman" w:hAnsi="Times New Roman" w:cs="Times New Roman"/>
          <w:sz w:val="28"/>
          <w:szCs w:val="28"/>
        </w:rPr>
        <w:t>о</w:t>
      </w:r>
      <w:r w:rsidRPr="00292D38">
        <w:rPr>
          <w:rFonts w:ascii="Times New Roman" w:hAnsi="Times New Roman" w:cs="Times New Roman"/>
          <w:sz w:val="28"/>
          <w:szCs w:val="28"/>
        </w:rPr>
        <w:t>стей «Здоровая семья» (далее «Неделя»).</w:t>
      </w:r>
    </w:p>
    <w:p w:rsidR="00292D38" w:rsidRPr="00292D38" w:rsidRDefault="00292D38" w:rsidP="000D6707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Областная Неделя проводится в соответствии с Концепцией превентивн</w:t>
      </w:r>
      <w:r w:rsidRPr="00292D38">
        <w:rPr>
          <w:rFonts w:ascii="Times New Roman" w:hAnsi="Times New Roman" w:cs="Times New Roman"/>
          <w:sz w:val="28"/>
          <w:szCs w:val="28"/>
        </w:rPr>
        <w:t>о</w:t>
      </w:r>
      <w:r w:rsidRPr="00292D38">
        <w:rPr>
          <w:rFonts w:ascii="Times New Roman" w:hAnsi="Times New Roman" w:cs="Times New Roman"/>
          <w:sz w:val="28"/>
          <w:szCs w:val="28"/>
        </w:rPr>
        <w:t>го обучения в области профилактики ВИЧ/СПИДа в образовательной ср</w:t>
      </w:r>
      <w:r w:rsidRPr="00292D38">
        <w:rPr>
          <w:rFonts w:ascii="Times New Roman" w:hAnsi="Times New Roman" w:cs="Times New Roman"/>
          <w:sz w:val="28"/>
          <w:szCs w:val="28"/>
        </w:rPr>
        <w:t>е</w:t>
      </w:r>
      <w:r w:rsidRPr="00292D38">
        <w:rPr>
          <w:rFonts w:ascii="Times New Roman" w:hAnsi="Times New Roman" w:cs="Times New Roman"/>
          <w:sz w:val="28"/>
          <w:szCs w:val="28"/>
        </w:rPr>
        <w:t>де (совместное письмо Минобрнауки России от 6 октября 2005 г. и Ро</w:t>
      </w:r>
      <w:r w:rsidRPr="00292D38">
        <w:rPr>
          <w:rFonts w:ascii="Times New Roman" w:hAnsi="Times New Roman" w:cs="Times New Roman"/>
          <w:sz w:val="28"/>
          <w:szCs w:val="28"/>
        </w:rPr>
        <w:t>с</w:t>
      </w:r>
      <w:r w:rsidRPr="00292D38">
        <w:rPr>
          <w:rFonts w:ascii="Times New Roman" w:hAnsi="Times New Roman" w:cs="Times New Roman"/>
          <w:sz w:val="28"/>
          <w:szCs w:val="28"/>
        </w:rPr>
        <w:t>потребнадзора от 4 октября 2005 г.), Концепцией профилактики психоа</w:t>
      </w:r>
      <w:r w:rsidRPr="00292D38">
        <w:rPr>
          <w:rFonts w:ascii="Times New Roman" w:hAnsi="Times New Roman" w:cs="Times New Roman"/>
          <w:sz w:val="28"/>
          <w:szCs w:val="28"/>
        </w:rPr>
        <w:t>к</w:t>
      </w:r>
      <w:r w:rsidRPr="00292D38">
        <w:rPr>
          <w:rFonts w:ascii="Times New Roman" w:hAnsi="Times New Roman" w:cs="Times New Roman"/>
          <w:sz w:val="28"/>
          <w:szCs w:val="28"/>
        </w:rPr>
        <w:t>тивных веществ в образовательной среде, (письмо Минобрнауки России от 5 сентября 2011г. № МД-1197/06)</w:t>
      </w:r>
    </w:p>
    <w:p w:rsidR="00292D38" w:rsidRPr="00292D38" w:rsidRDefault="00292D38" w:rsidP="000D6707">
      <w:pPr>
        <w:pStyle w:val="a4"/>
        <w:widowControl w:val="0"/>
        <w:numPr>
          <w:ilvl w:val="0"/>
          <w:numId w:val="46"/>
        </w:numPr>
        <w:tabs>
          <w:tab w:val="left" w:pos="284"/>
          <w:tab w:val="left" w:pos="3402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b/>
          <w:bCs/>
          <w:sz w:val="28"/>
          <w:szCs w:val="28"/>
        </w:rPr>
        <w:t xml:space="preserve">Цели и задачи недели </w:t>
      </w:r>
    </w:p>
    <w:p w:rsidR="00292D38" w:rsidRPr="00292D38" w:rsidRDefault="00292D38" w:rsidP="00292D38">
      <w:pPr>
        <w:pStyle w:val="a4"/>
        <w:tabs>
          <w:tab w:val="left" w:pos="284"/>
          <w:tab w:val="left" w:pos="3402"/>
        </w:tabs>
        <w:ind w:left="0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i/>
          <w:sz w:val="28"/>
          <w:szCs w:val="28"/>
        </w:rPr>
        <w:t xml:space="preserve">Цель: </w:t>
      </w:r>
      <w:r w:rsidRPr="00292D38">
        <w:rPr>
          <w:rFonts w:ascii="Times New Roman" w:hAnsi="Times New Roman"/>
          <w:sz w:val="28"/>
          <w:szCs w:val="28"/>
        </w:rPr>
        <w:t>снижение рисков передачи ВИЧ среди подростков с помощью форм</w:t>
      </w:r>
      <w:r w:rsidRPr="00292D38">
        <w:rPr>
          <w:rFonts w:ascii="Times New Roman" w:hAnsi="Times New Roman"/>
          <w:sz w:val="28"/>
          <w:szCs w:val="28"/>
        </w:rPr>
        <w:t>и</w:t>
      </w:r>
      <w:r w:rsidRPr="00292D38">
        <w:rPr>
          <w:rFonts w:ascii="Times New Roman" w:hAnsi="Times New Roman"/>
          <w:sz w:val="28"/>
          <w:szCs w:val="28"/>
        </w:rPr>
        <w:t>рования нравственной позиции по отношению к семье;</w:t>
      </w:r>
    </w:p>
    <w:p w:rsidR="00292D38" w:rsidRPr="00292D38" w:rsidRDefault="00292D38" w:rsidP="00292D3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D38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292D38" w:rsidRPr="00292D38" w:rsidRDefault="00292D38" w:rsidP="000D6707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 xml:space="preserve"> определить исходный уровень информированности подростков об опа</w:t>
      </w:r>
      <w:r w:rsidRPr="00292D38">
        <w:rPr>
          <w:rFonts w:ascii="Times New Roman" w:hAnsi="Times New Roman"/>
          <w:sz w:val="28"/>
          <w:szCs w:val="28"/>
        </w:rPr>
        <w:t>с</w:t>
      </w:r>
      <w:r w:rsidRPr="00292D38">
        <w:rPr>
          <w:rFonts w:ascii="Times New Roman" w:hAnsi="Times New Roman"/>
          <w:sz w:val="28"/>
          <w:szCs w:val="28"/>
        </w:rPr>
        <w:t>ности ВИЧ;</w:t>
      </w:r>
    </w:p>
    <w:p w:rsidR="00292D38" w:rsidRPr="00292D38" w:rsidRDefault="00292D38" w:rsidP="000D6707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дать обучающимся достоверную информацию о возможностях предо</w:t>
      </w:r>
      <w:r w:rsidRPr="00292D38">
        <w:rPr>
          <w:rFonts w:ascii="Times New Roman" w:hAnsi="Times New Roman"/>
          <w:sz w:val="28"/>
          <w:szCs w:val="28"/>
        </w:rPr>
        <w:t>т</w:t>
      </w:r>
      <w:r w:rsidRPr="00292D38">
        <w:rPr>
          <w:rFonts w:ascii="Times New Roman" w:hAnsi="Times New Roman"/>
          <w:sz w:val="28"/>
          <w:szCs w:val="28"/>
        </w:rPr>
        <w:t>вращения инфицирования;</w:t>
      </w:r>
    </w:p>
    <w:p w:rsidR="00292D38" w:rsidRPr="00292D38" w:rsidRDefault="00292D38" w:rsidP="000D6707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расширить представление подростков о семье, как о значимой и позити</w:t>
      </w:r>
      <w:r w:rsidRPr="00292D38">
        <w:rPr>
          <w:rFonts w:ascii="Times New Roman" w:hAnsi="Times New Roman"/>
          <w:sz w:val="28"/>
          <w:szCs w:val="28"/>
        </w:rPr>
        <w:t>в</w:t>
      </w:r>
      <w:r w:rsidRPr="00292D38">
        <w:rPr>
          <w:rFonts w:ascii="Times New Roman" w:hAnsi="Times New Roman"/>
          <w:sz w:val="28"/>
          <w:szCs w:val="28"/>
        </w:rPr>
        <w:t>но влияющей составляющей частной и общественной жизни;</w:t>
      </w:r>
    </w:p>
    <w:p w:rsidR="00292D38" w:rsidRPr="00292D38" w:rsidRDefault="00292D38" w:rsidP="000D6707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проверить уровень усвоения информации.</w:t>
      </w:r>
    </w:p>
    <w:p w:rsidR="00292D38" w:rsidRPr="00292D38" w:rsidRDefault="00292D38" w:rsidP="00292D38">
      <w:pPr>
        <w:tabs>
          <w:tab w:val="left" w:pos="284"/>
          <w:tab w:val="left" w:pos="1276"/>
          <w:tab w:val="left" w:pos="1560"/>
          <w:tab w:val="left" w:pos="170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D38">
        <w:rPr>
          <w:rFonts w:ascii="Times New Roman" w:hAnsi="Times New Roman" w:cs="Times New Roman"/>
          <w:b/>
          <w:bCs/>
          <w:sz w:val="28"/>
          <w:szCs w:val="28"/>
        </w:rPr>
        <w:t>3. Сроки проведения недели</w:t>
      </w:r>
    </w:p>
    <w:p w:rsidR="00292D38" w:rsidRPr="00292D38" w:rsidRDefault="00292D38" w:rsidP="000D6707">
      <w:pPr>
        <w:numPr>
          <w:ilvl w:val="1"/>
          <w:numId w:val="3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bCs/>
          <w:sz w:val="28"/>
          <w:szCs w:val="28"/>
        </w:rPr>
        <w:t>Неделя по профилактике ВИЧ и пропаганде нравственных и с</w:t>
      </w:r>
      <w:r w:rsidRPr="00292D38">
        <w:rPr>
          <w:rFonts w:ascii="Times New Roman" w:hAnsi="Times New Roman" w:cs="Times New Roman"/>
          <w:bCs/>
          <w:sz w:val="28"/>
          <w:szCs w:val="28"/>
        </w:rPr>
        <w:t>е</w:t>
      </w:r>
      <w:r w:rsidRPr="00292D38">
        <w:rPr>
          <w:rFonts w:ascii="Times New Roman" w:hAnsi="Times New Roman" w:cs="Times New Roman"/>
          <w:bCs/>
          <w:sz w:val="28"/>
          <w:szCs w:val="28"/>
        </w:rPr>
        <w:t>мейных ценностей</w:t>
      </w:r>
      <w:r w:rsidRPr="00292D38">
        <w:rPr>
          <w:rFonts w:ascii="Times New Roman" w:hAnsi="Times New Roman" w:cs="Times New Roman"/>
          <w:sz w:val="28"/>
          <w:szCs w:val="28"/>
        </w:rPr>
        <w:t xml:space="preserve"> проводится с 01 по 05 декабря 2015 года</w:t>
      </w:r>
    </w:p>
    <w:p w:rsidR="00292D38" w:rsidRPr="00292D38" w:rsidRDefault="00292D38" w:rsidP="000D6707">
      <w:pPr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Информация о проведении недели будет размещена на сайте М</w:t>
      </w:r>
      <w:r w:rsidRPr="00292D38">
        <w:rPr>
          <w:rFonts w:ascii="Times New Roman" w:hAnsi="Times New Roman" w:cs="Times New Roman"/>
          <w:sz w:val="28"/>
          <w:szCs w:val="28"/>
        </w:rPr>
        <w:t>и</w:t>
      </w:r>
      <w:r w:rsidRPr="00292D38">
        <w:rPr>
          <w:rFonts w:ascii="Times New Roman" w:hAnsi="Times New Roman" w:cs="Times New Roman"/>
          <w:sz w:val="28"/>
          <w:szCs w:val="28"/>
        </w:rPr>
        <w:t>нистерства образования Иркутской области и ГБУ Центра профилактики. реабилитации и коррекции</w:t>
      </w:r>
    </w:p>
    <w:p w:rsidR="00292D38" w:rsidRPr="00292D38" w:rsidRDefault="00292D38" w:rsidP="000D6707">
      <w:pPr>
        <w:numPr>
          <w:ilvl w:val="0"/>
          <w:numId w:val="47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D38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</w:t>
      </w:r>
      <w:r w:rsidRPr="00292D38">
        <w:rPr>
          <w:rFonts w:ascii="Times New Roman" w:hAnsi="Times New Roman" w:cs="Times New Roman"/>
          <w:b/>
          <w:sz w:val="28"/>
          <w:szCs w:val="28"/>
        </w:rPr>
        <w:t>недели</w:t>
      </w:r>
    </w:p>
    <w:p w:rsidR="00292D38" w:rsidRPr="00292D38" w:rsidRDefault="00292D38" w:rsidP="000D6707">
      <w:pPr>
        <w:numPr>
          <w:ilvl w:val="0"/>
          <w:numId w:val="32"/>
        </w:numPr>
        <w:rPr>
          <w:rFonts w:ascii="Times New Roman" w:hAnsi="Times New Roman" w:cs="Times New Roman"/>
          <w:b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 xml:space="preserve">В неделе </w:t>
      </w:r>
      <w:r w:rsidRPr="00292D38">
        <w:rPr>
          <w:rFonts w:ascii="Times New Roman" w:hAnsi="Times New Roman" w:cs="Times New Roman"/>
          <w:bCs/>
          <w:sz w:val="28"/>
          <w:szCs w:val="28"/>
        </w:rPr>
        <w:t>по профилактике ВИЧ и пропаганде нравственных и семе</w:t>
      </w:r>
      <w:r w:rsidRPr="00292D38">
        <w:rPr>
          <w:rFonts w:ascii="Times New Roman" w:hAnsi="Times New Roman" w:cs="Times New Roman"/>
          <w:bCs/>
          <w:sz w:val="28"/>
          <w:szCs w:val="28"/>
        </w:rPr>
        <w:t>й</w:t>
      </w:r>
      <w:r w:rsidRPr="00292D38">
        <w:rPr>
          <w:rFonts w:ascii="Times New Roman" w:hAnsi="Times New Roman" w:cs="Times New Roman"/>
          <w:bCs/>
          <w:sz w:val="28"/>
          <w:szCs w:val="28"/>
        </w:rPr>
        <w:t>ных ценностей</w:t>
      </w:r>
      <w:r w:rsidRPr="00292D38">
        <w:rPr>
          <w:rFonts w:ascii="Times New Roman" w:hAnsi="Times New Roman" w:cs="Times New Roman"/>
          <w:sz w:val="28"/>
          <w:szCs w:val="28"/>
        </w:rPr>
        <w:t xml:space="preserve"> принимают участие обучающиеся старших классов сре</w:t>
      </w:r>
      <w:r w:rsidRPr="00292D38">
        <w:rPr>
          <w:rFonts w:ascii="Times New Roman" w:hAnsi="Times New Roman" w:cs="Times New Roman"/>
          <w:sz w:val="28"/>
          <w:szCs w:val="28"/>
        </w:rPr>
        <w:t>д</w:t>
      </w:r>
      <w:r w:rsidRPr="00292D38">
        <w:rPr>
          <w:rFonts w:ascii="Times New Roman" w:hAnsi="Times New Roman" w:cs="Times New Roman"/>
          <w:sz w:val="28"/>
          <w:szCs w:val="28"/>
        </w:rPr>
        <w:t>них общеобразовательных организаций, дети группы риска, педагогич</w:t>
      </w:r>
      <w:r w:rsidRPr="00292D38">
        <w:rPr>
          <w:rFonts w:ascii="Times New Roman" w:hAnsi="Times New Roman" w:cs="Times New Roman"/>
          <w:sz w:val="28"/>
          <w:szCs w:val="28"/>
        </w:rPr>
        <w:t>е</w:t>
      </w:r>
      <w:r w:rsidRPr="00292D38">
        <w:rPr>
          <w:rFonts w:ascii="Times New Roman" w:hAnsi="Times New Roman" w:cs="Times New Roman"/>
          <w:sz w:val="28"/>
          <w:szCs w:val="28"/>
        </w:rPr>
        <w:t>ский коллектив и родители. Мероприятия Недели проводятся с приглаш</w:t>
      </w:r>
      <w:r w:rsidRPr="00292D38">
        <w:rPr>
          <w:rFonts w:ascii="Times New Roman" w:hAnsi="Times New Roman" w:cs="Times New Roman"/>
          <w:sz w:val="28"/>
          <w:szCs w:val="28"/>
        </w:rPr>
        <w:t>е</w:t>
      </w:r>
      <w:r w:rsidRPr="00292D38">
        <w:rPr>
          <w:rFonts w:ascii="Times New Roman" w:hAnsi="Times New Roman" w:cs="Times New Roman"/>
          <w:sz w:val="28"/>
          <w:szCs w:val="28"/>
        </w:rPr>
        <w:t>нием медиков, юристов, социологов и представителей правоохранител</w:t>
      </w:r>
      <w:r w:rsidRPr="00292D38">
        <w:rPr>
          <w:rFonts w:ascii="Times New Roman" w:hAnsi="Times New Roman" w:cs="Times New Roman"/>
          <w:sz w:val="28"/>
          <w:szCs w:val="28"/>
        </w:rPr>
        <w:t>ь</w:t>
      </w:r>
      <w:r w:rsidRPr="00292D38">
        <w:rPr>
          <w:rFonts w:ascii="Times New Roman" w:hAnsi="Times New Roman" w:cs="Times New Roman"/>
          <w:sz w:val="28"/>
          <w:szCs w:val="28"/>
        </w:rPr>
        <w:t>ных органов.</w:t>
      </w:r>
    </w:p>
    <w:p w:rsidR="00292D38" w:rsidRPr="00292D38" w:rsidRDefault="00292D38" w:rsidP="000D6707">
      <w:pPr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Мероприятия Недели проводятся с учётом социально – психологич</w:t>
      </w:r>
      <w:r w:rsidRPr="00292D38">
        <w:rPr>
          <w:rFonts w:ascii="Times New Roman" w:hAnsi="Times New Roman" w:cs="Times New Roman"/>
          <w:sz w:val="28"/>
          <w:szCs w:val="28"/>
        </w:rPr>
        <w:t>е</w:t>
      </w:r>
      <w:r w:rsidRPr="00292D38">
        <w:rPr>
          <w:rFonts w:ascii="Times New Roman" w:hAnsi="Times New Roman" w:cs="Times New Roman"/>
          <w:sz w:val="28"/>
          <w:szCs w:val="28"/>
        </w:rPr>
        <w:t>ской специфики отдельных классных коллективов и индивидуальных ос</w:t>
      </w:r>
      <w:r w:rsidRPr="00292D38">
        <w:rPr>
          <w:rFonts w:ascii="Times New Roman" w:hAnsi="Times New Roman" w:cs="Times New Roman"/>
          <w:sz w:val="28"/>
          <w:szCs w:val="28"/>
        </w:rPr>
        <w:t>о</w:t>
      </w:r>
      <w:r w:rsidRPr="00292D38">
        <w:rPr>
          <w:rFonts w:ascii="Times New Roman" w:hAnsi="Times New Roman" w:cs="Times New Roman"/>
          <w:sz w:val="28"/>
          <w:szCs w:val="28"/>
        </w:rPr>
        <w:t>бенностей детей.</w:t>
      </w:r>
    </w:p>
    <w:p w:rsidR="00292D38" w:rsidRPr="00292D38" w:rsidRDefault="00292D38" w:rsidP="000D6707">
      <w:pPr>
        <w:pStyle w:val="a4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Cs/>
          <w:sz w:val="28"/>
          <w:szCs w:val="28"/>
        </w:rPr>
      </w:pPr>
      <w:r w:rsidRPr="00292D38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Содержание недели </w:t>
      </w:r>
    </w:p>
    <w:p w:rsidR="00292D38" w:rsidRPr="00292D38" w:rsidRDefault="00292D38" w:rsidP="00292D38">
      <w:pPr>
        <w:pStyle w:val="a4"/>
        <w:shd w:val="clear" w:color="auto" w:fill="FFFFFF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292D38">
        <w:rPr>
          <w:rFonts w:ascii="Times New Roman" w:hAnsi="Times New Roman"/>
          <w:bCs/>
          <w:sz w:val="28"/>
          <w:szCs w:val="28"/>
        </w:rPr>
        <w:t xml:space="preserve">5.1. Условия проведения </w:t>
      </w:r>
      <w:r w:rsidRPr="00292D38">
        <w:rPr>
          <w:rFonts w:ascii="Times New Roman" w:hAnsi="Times New Roman"/>
          <w:sz w:val="28"/>
          <w:szCs w:val="28"/>
        </w:rPr>
        <w:t xml:space="preserve">недели </w:t>
      </w:r>
      <w:r w:rsidRPr="00292D38">
        <w:rPr>
          <w:rFonts w:ascii="Times New Roman" w:hAnsi="Times New Roman"/>
          <w:bCs/>
          <w:sz w:val="28"/>
          <w:szCs w:val="28"/>
        </w:rPr>
        <w:t>по профилактике ВИЧ и пропаганде нравственных и семейных ценностей:</w:t>
      </w:r>
    </w:p>
    <w:p w:rsidR="00292D38" w:rsidRPr="00292D38" w:rsidRDefault="00292D38" w:rsidP="000D6707">
      <w:pPr>
        <w:widowControl/>
        <w:numPr>
          <w:ilvl w:val="0"/>
          <w:numId w:val="33"/>
        </w:numPr>
        <w:tabs>
          <w:tab w:val="left" w:pos="993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lastRenderedPageBreak/>
        <w:t>события недели должны охватывать следующие категории: педагогич</w:t>
      </w:r>
      <w:r w:rsidRPr="00292D38">
        <w:rPr>
          <w:rFonts w:ascii="Times New Roman" w:hAnsi="Times New Roman" w:cs="Times New Roman"/>
          <w:sz w:val="28"/>
          <w:szCs w:val="28"/>
        </w:rPr>
        <w:t>е</w:t>
      </w:r>
      <w:r w:rsidRPr="00292D38">
        <w:rPr>
          <w:rFonts w:ascii="Times New Roman" w:hAnsi="Times New Roman" w:cs="Times New Roman"/>
          <w:sz w:val="28"/>
          <w:szCs w:val="28"/>
        </w:rPr>
        <w:t>ские работники, старшеклассники и их родители;</w:t>
      </w:r>
    </w:p>
    <w:p w:rsidR="00292D38" w:rsidRPr="00292D38" w:rsidRDefault="00292D38" w:rsidP="000D6707">
      <w:pPr>
        <w:widowControl/>
        <w:numPr>
          <w:ilvl w:val="0"/>
          <w:numId w:val="33"/>
        </w:numPr>
        <w:tabs>
          <w:tab w:val="left" w:pos="993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неделя должна быть целостной и законченной, иметь основную идею и девиз;</w:t>
      </w:r>
    </w:p>
    <w:p w:rsidR="00292D38" w:rsidRPr="00292D38" w:rsidRDefault="00292D38" w:rsidP="000D6707">
      <w:pPr>
        <w:widowControl/>
        <w:numPr>
          <w:ilvl w:val="0"/>
          <w:numId w:val="33"/>
        </w:numPr>
        <w:tabs>
          <w:tab w:val="left" w:pos="0"/>
          <w:tab w:val="left" w:pos="284"/>
          <w:tab w:val="left" w:pos="993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каждый день недели должен быть отмечен различными мероприятиями (классные часы, лекции, акции, круглые столы, диспуты, семинары).</w:t>
      </w:r>
    </w:p>
    <w:p w:rsidR="00292D38" w:rsidRPr="00292D38" w:rsidRDefault="00292D38" w:rsidP="00292D38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2D38">
        <w:rPr>
          <w:rFonts w:ascii="Times New Roman" w:hAnsi="Times New Roman" w:cs="Times New Roman"/>
          <w:bCs/>
          <w:sz w:val="28"/>
          <w:szCs w:val="28"/>
        </w:rPr>
        <w:t>5.2. Программа проведения недели</w:t>
      </w:r>
    </w:p>
    <w:p w:rsidR="00292D38" w:rsidRPr="00292D38" w:rsidRDefault="00292D38" w:rsidP="00292D3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t>1 день</w:t>
      </w:r>
    </w:p>
    <w:p w:rsidR="00292D38" w:rsidRPr="00292D38" w:rsidRDefault="00292D38" w:rsidP="00292D3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t>Открытие недели</w:t>
      </w:r>
    </w:p>
    <w:p w:rsidR="00292D38" w:rsidRPr="00292D38" w:rsidRDefault="00292D38" w:rsidP="000D6707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сообщение обучающимся темы недели,</w:t>
      </w:r>
    </w:p>
    <w:p w:rsidR="00292D38" w:rsidRPr="00292D38" w:rsidRDefault="00292D38" w:rsidP="000D6707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проведение опроса и выявление уровня информированности учас</w:t>
      </w:r>
      <w:r w:rsidRPr="00292D38">
        <w:rPr>
          <w:rFonts w:ascii="Times New Roman" w:hAnsi="Times New Roman"/>
          <w:sz w:val="28"/>
          <w:szCs w:val="28"/>
        </w:rPr>
        <w:t>т</w:t>
      </w:r>
      <w:r w:rsidRPr="00292D38">
        <w:rPr>
          <w:rFonts w:ascii="Times New Roman" w:hAnsi="Times New Roman"/>
          <w:sz w:val="28"/>
          <w:szCs w:val="28"/>
        </w:rPr>
        <w:t>ников о Неделе (Приложение 1),</w:t>
      </w:r>
    </w:p>
    <w:p w:rsidR="00292D38" w:rsidRPr="00292D38" w:rsidRDefault="00292D38" w:rsidP="000D6707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 xml:space="preserve"> проведение классных часов во всех классах по теме «Семейные ценности» (Приложение 2), </w:t>
      </w:r>
    </w:p>
    <w:p w:rsidR="00292D38" w:rsidRPr="00292D38" w:rsidRDefault="00292D38" w:rsidP="000D6707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-организация дискуссии обучающихся со специалистами межведо</w:t>
      </w:r>
      <w:r w:rsidRPr="00292D38">
        <w:rPr>
          <w:rFonts w:ascii="Times New Roman" w:hAnsi="Times New Roman"/>
          <w:sz w:val="28"/>
          <w:szCs w:val="28"/>
        </w:rPr>
        <w:t>м</w:t>
      </w:r>
      <w:r w:rsidRPr="00292D38">
        <w:rPr>
          <w:rFonts w:ascii="Times New Roman" w:hAnsi="Times New Roman"/>
          <w:sz w:val="28"/>
          <w:szCs w:val="28"/>
        </w:rPr>
        <w:t>ственных организаций по теме «Как избежать рисков заражения ВИЧ».</w:t>
      </w:r>
    </w:p>
    <w:p w:rsidR="00292D38" w:rsidRPr="00292D38" w:rsidRDefault="00292D38" w:rsidP="00292D3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t>2 день</w:t>
      </w:r>
    </w:p>
    <w:p w:rsidR="00292D38" w:rsidRPr="00292D38" w:rsidRDefault="00292D38" w:rsidP="00292D3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t>Проведение акции в классах</w:t>
      </w:r>
      <w:r w:rsidRPr="00292D38">
        <w:rPr>
          <w:rFonts w:ascii="Times New Roman" w:hAnsi="Times New Roman" w:cs="Times New Roman"/>
          <w:sz w:val="28"/>
          <w:szCs w:val="28"/>
        </w:rPr>
        <w:t xml:space="preserve">: </w:t>
      </w:r>
      <w:r w:rsidRPr="00292D38">
        <w:rPr>
          <w:rFonts w:ascii="Times New Roman" w:hAnsi="Times New Roman" w:cs="Times New Roman"/>
          <w:b/>
          <w:sz w:val="28"/>
          <w:szCs w:val="28"/>
        </w:rPr>
        <w:t>«Изобрази своё представление о с</w:t>
      </w:r>
      <w:r w:rsidRPr="00292D38">
        <w:rPr>
          <w:rFonts w:ascii="Times New Roman" w:hAnsi="Times New Roman" w:cs="Times New Roman"/>
          <w:b/>
          <w:sz w:val="28"/>
          <w:szCs w:val="28"/>
        </w:rPr>
        <w:t>е</w:t>
      </w:r>
      <w:r w:rsidRPr="00292D38">
        <w:rPr>
          <w:rFonts w:ascii="Times New Roman" w:hAnsi="Times New Roman" w:cs="Times New Roman"/>
          <w:b/>
          <w:sz w:val="28"/>
          <w:szCs w:val="28"/>
        </w:rPr>
        <w:t xml:space="preserve">мье» </w:t>
      </w:r>
    </w:p>
    <w:p w:rsidR="00292D38" w:rsidRPr="00292D38" w:rsidRDefault="00292D38" w:rsidP="00292D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(по итогам вчерашнего занятия «Семейные ценности» Приложение 2).</w:t>
      </w:r>
    </w:p>
    <w:p w:rsidR="00292D38" w:rsidRPr="00292D38" w:rsidRDefault="00292D38" w:rsidP="00292D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Инструкция для обучающихся: возьмите плотную альбомную бумагу (размер не имеет значения) и изобразите своё представление о семье, испол</w:t>
      </w:r>
      <w:r w:rsidRPr="00292D38">
        <w:rPr>
          <w:rFonts w:ascii="Times New Roman" w:hAnsi="Times New Roman" w:cs="Times New Roman"/>
          <w:sz w:val="28"/>
          <w:szCs w:val="28"/>
        </w:rPr>
        <w:t>ь</w:t>
      </w:r>
      <w:r w:rsidRPr="00292D38">
        <w:rPr>
          <w:rFonts w:ascii="Times New Roman" w:hAnsi="Times New Roman" w:cs="Times New Roman"/>
          <w:sz w:val="28"/>
          <w:szCs w:val="28"/>
        </w:rPr>
        <w:t>зуя следующие материалы: карандаши, фломастеры, вырезки из глянцевых журналов, ножницы, клей, скотч и др. На выполнение задания выделяется 30 минут.</w:t>
      </w:r>
    </w:p>
    <w:p w:rsidR="00292D38" w:rsidRPr="00292D38" w:rsidRDefault="00292D38" w:rsidP="00292D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Организация и проведение общешкольных дебатов с участием специ</w:t>
      </w:r>
      <w:r w:rsidRPr="00292D38">
        <w:rPr>
          <w:rFonts w:ascii="Times New Roman" w:hAnsi="Times New Roman" w:cs="Times New Roman"/>
          <w:sz w:val="28"/>
          <w:szCs w:val="28"/>
        </w:rPr>
        <w:t>а</w:t>
      </w:r>
      <w:r w:rsidRPr="00292D38">
        <w:rPr>
          <w:rFonts w:ascii="Times New Roman" w:hAnsi="Times New Roman" w:cs="Times New Roman"/>
          <w:sz w:val="28"/>
          <w:szCs w:val="28"/>
        </w:rPr>
        <w:t>листов медицинских организаций на тему: «Как семейная нравственность в Стране может влиять на риски инфицирования населения ВИЧ, проведение акции «Как прекрасен этот мир» Приложение 3 (Совместное рисование и оформление выставкив семи участниками образовательного процесса).</w:t>
      </w:r>
    </w:p>
    <w:p w:rsidR="00292D38" w:rsidRPr="00292D38" w:rsidRDefault="00292D38" w:rsidP="00292D38">
      <w:pPr>
        <w:tabs>
          <w:tab w:val="left" w:pos="993"/>
          <w:tab w:val="left" w:pos="1276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t>3 день</w:t>
      </w:r>
    </w:p>
    <w:p w:rsidR="00292D38" w:rsidRPr="00292D38" w:rsidRDefault="00292D38" w:rsidP="00292D38">
      <w:pPr>
        <w:tabs>
          <w:tab w:val="left" w:pos="993"/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t xml:space="preserve">Лекция + просмотр профилактических видеороликов </w:t>
      </w:r>
      <w:hyperlink r:id="rId11" w:history="1">
        <w:r w:rsidRPr="00292D38">
          <w:rPr>
            <w:rStyle w:val="af5"/>
            <w:rFonts w:ascii="Times New Roman" w:hAnsi="Times New Roman" w:cs="Times New Roman"/>
            <w:sz w:val="28"/>
            <w:szCs w:val="28"/>
          </w:rPr>
          <w:t>http://www.spid.ru/info/informacionnie-materiali-o-vich/</w:t>
        </w:r>
      </w:hyperlink>
      <w:r w:rsidRPr="00292D38">
        <w:rPr>
          <w:rFonts w:ascii="Times New Roman" w:hAnsi="Times New Roman" w:cs="Times New Roman"/>
          <w:sz w:val="28"/>
          <w:szCs w:val="28"/>
        </w:rPr>
        <w:t>«Опасность передачи и заражения ВИЧ».Или проведение круглого стола Приложение 4.</w:t>
      </w:r>
    </w:p>
    <w:p w:rsidR="00292D38" w:rsidRPr="00292D38" w:rsidRDefault="00292D38" w:rsidP="00292D38">
      <w:pPr>
        <w:tabs>
          <w:tab w:val="left" w:pos="993"/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i/>
          <w:sz w:val="28"/>
          <w:szCs w:val="28"/>
        </w:rPr>
        <w:t>(Пояснение для педагогов: материалы по профилактике ВИЧ должны подаваться обучающимся с учётом их индивидуальности, социальной а</w:t>
      </w:r>
      <w:r w:rsidRPr="00292D38">
        <w:rPr>
          <w:rFonts w:ascii="Times New Roman" w:hAnsi="Times New Roman" w:cs="Times New Roman"/>
          <w:i/>
          <w:sz w:val="28"/>
          <w:szCs w:val="28"/>
        </w:rPr>
        <w:t>к</w:t>
      </w:r>
      <w:r w:rsidRPr="00292D38">
        <w:rPr>
          <w:rFonts w:ascii="Times New Roman" w:hAnsi="Times New Roman" w:cs="Times New Roman"/>
          <w:i/>
          <w:sz w:val="28"/>
          <w:szCs w:val="28"/>
        </w:rPr>
        <w:t>тивности, возраста и психических особенностей).</w:t>
      </w:r>
    </w:p>
    <w:p w:rsidR="00292D38" w:rsidRPr="00292D38" w:rsidRDefault="00292D38" w:rsidP="00292D3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t>4 день</w:t>
      </w:r>
    </w:p>
    <w:p w:rsidR="00292D38" w:rsidRPr="00292D38" w:rsidRDefault="00292D38" w:rsidP="00292D3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t>Пресс – конференция с приглашенным экспертом (медицинский специалист) по теме: «100 вопросов эксперту».</w:t>
      </w:r>
    </w:p>
    <w:p w:rsidR="00292D38" w:rsidRPr="00292D38" w:rsidRDefault="00292D38" w:rsidP="00292D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На пресс-конференции обучающиеся и педагоги задают вопросы сп</w:t>
      </w:r>
      <w:r w:rsidRPr="00292D38">
        <w:rPr>
          <w:rFonts w:ascii="Times New Roman" w:hAnsi="Times New Roman" w:cs="Times New Roman"/>
          <w:sz w:val="28"/>
          <w:szCs w:val="28"/>
        </w:rPr>
        <w:t>е</w:t>
      </w:r>
      <w:r w:rsidRPr="00292D38">
        <w:rPr>
          <w:rFonts w:ascii="Times New Roman" w:hAnsi="Times New Roman" w:cs="Times New Roman"/>
          <w:sz w:val="28"/>
          <w:szCs w:val="28"/>
        </w:rPr>
        <w:t xml:space="preserve">циалисту межведомственных организаций и получают на них ответы. </w:t>
      </w:r>
      <w:r w:rsidRPr="00292D38">
        <w:rPr>
          <w:rFonts w:ascii="Times New Roman" w:hAnsi="Times New Roman" w:cs="Times New Roman"/>
          <w:i/>
          <w:sz w:val="28"/>
          <w:szCs w:val="28"/>
        </w:rPr>
        <w:t>(Классному руководителю рекомендуется создать условия, при которых обучающиеся заранее подготовят вопросы эксперту)</w:t>
      </w:r>
      <w:r w:rsidRPr="00292D38">
        <w:rPr>
          <w:rFonts w:ascii="Times New Roman" w:hAnsi="Times New Roman" w:cs="Times New Roman"/>
          <w:sz w:val="28"/>
          <w:szCs w:val="28"/>
        </w:rPr>
        <w:t>.</w:t>
      </w:r>
    </w:p>
    <w:p w:rsidR="00292D38" w:rsidRPr="00292D38" w:rsidRDefault="00292D38" w:rsidP="00292D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lastRenderedPageBreak/>
        <w:t>Акция</w:t>
      </w:r>
      <w:r w:rsidRPr="00292D38">
        <w:rPr>
          <w:rFonts w:ascii="Times New Roman" w:hAnsi="Times New Roman" w:cs="Times New Roman"/>
          <w:sz w:val="28"/>
          <w:szCs w:val="28"/>
        </w:rPr>
        <w:t xml:space="preserve"> «Волна вопросов и пожеланий по теме Недели»</w:t>
      </w:r>
    </w:p>
    <w:p w:rsidR="00292D38" w:rsidRPr="00292D38" w:rsidRDefault="00292D38" w:rsidP="00292D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Приложение 5.</w:t>
      </w:r>
    </w:p>
    <w:p w:rsidR="00292D38" w:rsidRPr="00292D38" w:rsidRDefault="00292D38" w:rsidP="00292D3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t>5 день</w:t>
      </w:r>
    </w:p>
    <w:p w:rsidR="00292D38" w:rsidRPr="00292D38" w:rsidRDefault="00292D38" w:rsidP="000D6707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b/>
          <w:sz w:val="28"/>
          <w:szCs w:val="28"/>
        </w:rPr>
        <w:t>Ответы на «волну вопросов и пожеланий»</w:t>
      </w:r>
      <w:r w:rsidRPr="00292D38">
        <w:rPr>
          <w:rFonts w:ascii="Times New Roman" w:hAnsi="Times New Roman"/>
          <w:sz w:val="28"/>
          <w:szCs w:val="28"/>
        </w:rPr>
        <w:t xml:space="preserve">  (ответы на которые легче ответить письменно). </w:t>
      </w:r>
    </w:p>
    <w:p w:rsidR="00292D38" w:rsidRPr="00292D38" w:rsidRDefault="00292D38" w:rsidP="000D6707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 xml:space="preserve">Закрытие </w:t>
      </w:r>
      <w:r w:rsidRPr="00292D38">
        <w:rPr>
          <w:rFonts w:ascii="Times New Roman" w:hAnsi="Times New Roman"/>
          <w:bCs/>
          <w:sz w:val="28"/>
          <w:szCs w:val="28"/>
        </w:rPr>
        <w:t xml:space="preserve">Недели (дети пишут эссе о том, как прошла неделя»), </w:t>
      </w:r>
    </w:p>
    <w:p w:rsidR="00292D38" w:rsidRPr="00292D38" w:rsidRDefault="00292D38" w:rsidP="000D6707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bCs/>
          <w:sz w:val="28"/>
          <w:szCs w:val="28"/>
        </w:rPr>
        <w:t>проведение итогового опроса участников Недели (Приложение 1)</w:t>
      </w:r>
      <w:r w:rsidRPr="00292D38">
        <w:rPr>
          <w:rFonts w:ascii="Times New Roman" w:hAnsi="Times New Roman"/>
          <w:sz w:val="28"/>
          <w:szCs w:val="28"/>
        </w:rPr>
        <w:t>.</w:t>
      </w:r>
    </w:p>
    <w:p w:rsidR="00292D38" w:rsidRPr="00292D38" w:rsidRDefault="00292D38" w:rsidP="00292D38">
      <w:pPr>
        <w:shd w:val="clear" w:color="auto" w:fill="FFFFFF"/>
        <w:tabs>
          <w:tab w:val="left" w:pos="7186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292D3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6. Подведение итогов проведения </w:t>
      </w:r>
      <w:r w:rsidRPr="00292D38">
        <w:rPr>
          <w:rFonts w:ascii="Times New Roman" w:hAnsi="Times New Roman" w:cs="Times New Roman"/>
          <w:b/>
          <w:bCs/>
          <w:sz w:val="28"/>
          <w:szCs w:val="28"/>
        </w:rPr>
        <w:t>Недели</w:t>
      </w:r>
      <w:r w:rsidRPr="00292D3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</w:p>
    <w:p w:rsidR="00292D38" w:rsidRPr="00292D38" w:rsidRDefault="00292D38" w:rsidP="00292D38">
      <w:pPr>
        <w:shd w:val="clear" w:color="auto" w:fill="FFFFFF"/>
        <w:tabs>
          <w:tab w:val="left" w:pos="7186"/>
        </w:tabs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92D3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 итогам проведения </w:t>
      </w:r>
      <w:r w:rsidRPr="00292D38">
        <w:rPr>
          <w:rFonts w:ascii="Times New Roman" w:hAnsi="Times New Roman" w:cs="Times New Roman"/>
          <w:bCs/>
          <w:sz w:val="28"/>
          <w:szCs w:val="28"/>
        </w:rPr>
        <w:t>недели по профилактике ВИЧ и пропаганде нравственных и семейных ценностей</w:t>
      </w:r>
      <w:r w:rsidRPr="00292D38">
        <w:rPr>
          <w:rFonts w:ascii="Times New Roman" w:hAnsi="Times New Roman" w:cs="Times New Roman"/>
          <w:color w:val="000000"/>
          <w:spacing w:val="1"/>
          <w:sz w:val="28"/>
          <w:szCs w:val="28"/>
        </w:rPr>
        <w:t>. Образовательная организация готовит информационную справку (Форма справки в</w:t>
      </w:r>
      <w:r w:rsidRPr="00292D38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 приложении 2),</w:t>
      </w:r>
      <w:r w:rsidRPr="00292D3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презентацию (не более 12 слайдов) или видеоролик 1-3 мин.</w:t>
      </w:r>
    </w:p>
    <w:p w:rsidR="00292D38" w:rsidRPr="00292D38" w:rsidRDefault="00292D38" w:rsidP="00292D38">
      <w:pPr>
        <w:shd w:val="clear" w:color="auto" w:fill="FFFFFF"/>
        <w:tabs>
          <w:tab w:val="left" w:pos="7186"/>
        </w:tabs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92D38">
        <w:rPr>
          <w:rFonts w:ascii="Times New Roman" w:hAnsi="Times New Roman" w:cs="Times New Roman"/>
          <w:color w:val="000000"/>
          <w:spacing w:val="1"/>
          <w:sz w:val="28"/>
          <w:szCs w:val="28"/>
        </w:rPr>
        <w:t>6.1. Требования к видеоролику:</w:t>
      </w:r>
    </w:p>
    <w:p w:rsidR="00292D38" w:rsidRPr="00292D38" w:rsidRDefault="00292D38" w:rsidP="000D6707">
      <w:pPr>
        <w:pStyle w:val="a4"/>
        <w:widowControl w:val="0"/>
        <w:numPr>
          <w:ilvl w:val="0"/>
          <w:numId w:val="35"/>
        </w:numPr>
        <w:shd w:val="clear" w:color="auto" w:fill="FFFFFF"/>
        <w:tabs>
          <w:tab w:val="left" w:pos="851"/>
          <w:tab w:val="left" w:pos="718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92D38">
        <w:rPr>
          <w:rFonts w:ascii="Times New Roman" w:hAnsi="Times New Roman"/>
          <w:color w:val="000000"/>
          <w:spacing w:val="1"/>
          <w:sz w:val="28"/>
          <w:szCs w:val="28"/>
        </w:rPr>
        <w:t>видеоролик должен содержать в себе информацию о процессе проведения Недели в школе;</w:t>
      </w:r>
    </w:p>
    <w:p w:rsidR="00292D38" w:rsidRPr="00292D38" w:rsidRDefault="00292D38" w:rsidP="000D6707">
      <w:pPr>
        <w:pStyle w:val="a4"/>
        <w:widowControl w:val="0"/>
        <w:numPr>
          <w:ilvl w:val="0"/>
          <w:numId w:val="35"/>
        </w:numPr>
        <w:shd w:val="clear" w:color="auto" w:fill="FFFFFF"/>
        <w:tabs>
          <w:tab w:val="left" w:pos="718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92D38">
        <w:rPr>
          <w:rFonts w:ascii="Times New Roman" w:hAnsi="Times New Roman"/>
          <w:color w:val="000000"/>
          <w:spacing w:val="1"/>
          <w:sz w:val="28"/>
          <w:szCs w:val="28"/>
        </w:rPr>
        <w:t xml:space="preserve"> длительность видеоролика не более 1-3 мин;</w:t>
      </w:r>
    </w:p>
    <w:p w:rsidR="00292D38" w:rsidRPr="00292D38" w:rsidRDefault="00292D38" w:rsidP="00292D38">
      <w:pPr>
        <w:shd w:val="clear" w:color="auto" w:fill="FFFFFF"/>
        <w:tabs>
          <w:tab w:val="left" w:pos="7186"/>
        </w:tabs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92D38">
        <w:rPr>
          <w:rFonts w:ascii="Times New Roman" w:hAnsi="Times New Roman" w:cs="Times New Roman"/>
          <w:color w:val="000000"/>
          <w:spacing w:val="1"/>
          <w:sz w:val="28"/>
          <w:szCs w:val="28"/>
        </w:rPr>
        <w:t>6.2. Требования к презентации:</w:t>
      </w:r>
    </w:p>
    <w:p w:rsidR="00292D38" w:rsidRPr="00292D38" w:rsidRDefault="00292D38" w:rsidP="000D6707">
      <w:pPr>
        <w:pStyle w:val="a4"/>
        <w:widowControl w:val="0"/>
        <w:numPr>
          <w:ilvl w:val="0"/>
          <w:numId w:val="36"/>
        </w:numPr>
        <w:shd w:val="clear" w:color="auto" w:fill="FFFFFF"/>
        <w:tabs>
          <w:tab w:val="left" w:pos="993"/>
          <w:tab w:val="left" w:pos="718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92D38">
        <w:rPr>
          <w:rFonts w:ascii="Times New Roman" w:hAnsi="Times New Roman"/>
          <w:color w:val="000000"/>
          <w:spacing w:val="1"/>
          <w:sz w:val="28"/>
          <w:szCs w:val="28"/>
        </w:rPr>
        <w:t xml:space="preserve"> презентация должна содержать в себе информацию о процессе проведения Недели;</w:t>
      </w:r>
    </w:p>
    <w:p w:rsidR="00292D38" w:rsidRPr="00292D38" w:rsidRDefault="00292D38" w:rsidP="000D6707">
      <w:pPr>
        <w:pStyle w:val="a4"/>
        <w:widowControl w:val="0"/>
        <w:numPr>
          <w:ilvl w:val="0"/>
          <w:numId w:val="36"/>
        </w:numPr>
        <w:shd w:val="clear" w:color="auto" w:fill="FFFFFF"/>
        <w:tabs>
          <w:tab w:val="left" w:pos="718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92D38">
        <w:rPr>
          <w:rFonts w:ascii="Times New Roman" w:hAnsi="Times New Roman"/>
          <w:color w:val="000000"/>
          <w:spacing w:val="1"/>
          <w:sz w:val="28"/>
          <w:szCs w:val="28"/>
        </w:rPr>
        <w:t>размер презентации –не более 12 слайдов;</w:t>
      </w:r>
    </w:p>
    <w:p w:rsidR="00292D38" w:rsidRPr="00292D38" w:rsidRDefault="00292D38" w:rsidP="000D6707">
      <w:pPr>
        <w:pStyle w:val="a4"/>
        <w:widowControl w:val="0"/>
        <w:numPr>
          <w:ilvl w:val="0"/>
          <w:numId w:val="36"/>
        </w:numPr>
        <w:shd w:val="clear" w:color="auto" w:fill="FFFFFF"/>
        <w:tabs>
          <w:tab w:val="left" w:pos="718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92D38">
        <w:rPr>
          <w:rFonts w:ascii="Times New Roman" w:hAnsi="Times New Roman"/>
          <w:color w:val="000000"/>
          <w:spacing w:val="1"/>
          <w:sz w:val="28"/>
          <w:szCs w:val="28"/>
        </w:rPr>
        <w:t xml:space="preserve">презентацию следует выполнить в программе </w:t>
      </w:r>
      <w:r w:rsidRPr="00292D38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MicrosoftOfficeP</w:t>
      </w:r>
      <w:r w:rsidRPr="00292D38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o</w:t>
      </w:r>
      <w:r w:rsidRPr="00292D38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werPoint</w:t>
      </w:r>
      <w:r w:rsidRPr="00292D38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292D38" w:rsidRPr="00292D38" w:rsidRDefault="00292D38" w:rsidP="00292D38">
      <w:pPr>
        <w:shd w:val="clear" w:color="auto" w:fill="FFFFFF"/>
        <w:tabs>
          <w:tab w:val="left" w:pos="71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Результаты проведения недели </w:t>
      </w:r>
      <w:r w:rsidRPr="00292D38">
        <w:rPr>
          <w:rFonts w:ascii="Times New Roman" w:hAnsi="Times New Roman" w:cs="Times New Roman"/>
          <w:b/>
          <w:bCs/>
          <w:sz w:val="28"/>
          <w:szCs w:val="28"/>
        </w:rPr>
        <w:t>по профилактике ВИЧ и пропага</w:t>
      </w:r>
      <w:r w:rsidRPr="00292D38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292D38">
        <w:rPr>
          <w:rFonts w:ascii="Times New Roman" w:hAnsi="Times New Roman" w:cs="Times New Roman"/>
          <w:b/>
          <w:bCs/>
          <w:sz w:val="28"/>
          <w:szCs w:val="28"/>
        </w:rPr>
        <w:t>де нравственных и семейных ценностей</w:t>
      </w:r>
      <w:r w:rsidRPr="00292D38">
        <w:rPr>
          <w:rFonts w:ascii="Times New Roman" w:hAnsi="Times New Roman" w:cs="Times New Roman"/>
          <w:sz w:val="28"/>
          <w:szCs w:val="28"/>
        </w:rPr>
        <w:t xml:space="preserve"> рекомендуется разместить на са</w:t>
      </w:r>
      <w:r w:rsidRPr="00292D38">
        <w:rPr>
          <w:rFonts w:ascii="Times New Roman" w:hAnsi="Times New Roman" w:cs="Times New Roman"/>
          <w:sz w:val="28"/>
          <w:szCs w:val="28"/>
        </w:rPr>
        <w:t>й</w:t>
      </w:r>
      <w:r w:rsidRPr="00292D38">
        <w:rPr>
          <w:rFonts w:ascii="Times New Roman" w:hAnsi="Times New Roman" w:cs="Times New Roman"/>
          <w:sz w:val="28"/>
          <w:szCs w:val="28"/>
        </w:rPr>
        <w:t>те образовательной организации</w:t>
      </w:r>
    </w:p>
    <w:p w:rsidR="00292D38" w:rsidRPr="00292D38" w:rsidRDefault="00292D38" w:rsidP="00292D38">
      <w:pPr>
        <w:rPr>
          <w:rFonts w:ascii="Times New Roman" w:hAnsi="Times New Roman" w:cs="Times New Roman"/>
          <w:sz w:val="28"/>
          <w:szCs w:val="28"/>
        </w:rPr>
      </w:pPr>
    </w:p>
    <w:p w:rsidR="00292D38" w:rsidRPr="00292D38" w:rsidRDefault="00292D38" w:rsidP="00292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D38" w:rsidRPr="00292D38" w:rsidRDefault="00292D38" w:rsidP="00292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D38" w:rsidRPr="00292D38" w:rsidRDefault="00292D38" w:rsidP="00292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D38" w:rsidRPr="00292D38" w:rsidRDefault="00292D38" w:rsidP="00292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D38" w:rsidRPr="00292D38" w:rsidRDefault="00292D38" w:rsidP="00292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D38" w:rsidRPr="00292D38" w:rsidRDefault="00292D38" w:rsidP="00292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D38" w:rsidRPr="00292D38" w:rsidRDefault="00292D38" w:rsidP="00292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D38" w:rsidRPr="00292D38" w:rsidRDefault="00292D38" w:rsidP="00292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D38" w:rsidRPr="00292D38" w:rsidRDefault="00292D38" w:rsidP="00292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D38" w:rsidRPr="00292D38" w:rsidRDefault="00292D38" w:rsidP="00292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D38" w:rsidRPr="00292D38" w:rsidRDefault="00292D38" w:rsidP="00292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D38" w:rsidRPr="00292D38" w:rsidRDefault="00292D38" w:rsidP="00292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D38" w:rsidRPr="00292D38" w:rsidRDefault="00292D38" w:rsidP="00292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D38" w:rsidRPr="00292D38" w:rsidRDefault="00292D38" w:rsidP="00292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D38" w:rsidRPr="00292D38" w:rsidRDefault="00292D38" w:rsidP="00292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D38" w:rsidRPr="00292D38" w:rsidRDefault="00292D38" w:rsidP="00292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D38" w:rsidRPr="00292D38" w:rsidRDefault="00292D38" w:rsidP="00292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D38" w:rsidRPr="00292D38" w:rsidRDefault="00292D38" w:rsidP="00292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D38" w:rsidRPr="00292D38" w:rsidRDefault="00292D38" w:rsidP="00292D38">
      <w:pPr>
        <w:rPr>
          <w:rFonts w:ascii="Times New Roman" w:hAnsi="Times New Roman" w:cs="Times New Roman"/>
          <w:b/>
          <w:sz w:val="28"/>
          <w:szCs w:val="28"/>
        </w:rPr>
      </w:pPr>
    </w:p>
    <w:p w:rsidR="00292D38" w:rsidRPr="00292D38" w:rsidRDefault="00292D38" w:rsidP="00292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Методическое обеспечение областной недели  </w:t>
      </w:r>
      <w:r w:rsidRPr="00292D38">
        <w:rPr>
          <w:rFonts w:ascii="Times New Roman" w:hAnsi="Times New Roman" w:cs="Times New Roman"/>
          <w:b/>
          <w:bCs/>
          <w:sz w:val="28"/>
          <w:szCs w:val="28"/>
        </w:rPr>
        <w:t>по профилактике ВИЧ и пропаганде нравственных и семейных ценностей</w:t>
      </w:r>
    </w:p>
    <w:p w:rsidR="00292D38" w:rsidRPr="00292D38" w:rsidRDefault="00292D38" w:rsidP="00292D38">
      <w:pPr>
        <w:jc w:val="right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92D38" w:rsidRPr="00292D38" w:rsidRDefault="00292D38" w:rsidP="00292D3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t xml:space="preserve">Анкета для обучающихся (1 этап) </w:t>
      </w:r>
    </w:p>
    <w:p w:rsidR="00292D38" w:rsidRPr="00292D38" w:rsidRDefault="00292D38" w:rsidP="00292D3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 xml:space="preserve">(неделя </w:t>
      </w:r>
      <w:r w:rsidRPr="00292D38">
        <w:rPr>
          <w:rFonts w:ascii="Times New Roman" w:hAnsi="Times New Roman" w:cs="Times New Roman"/>
          <w:bCs/>
          <w:sz w:val="28"/>
          <w:szCs w:val="28"/>
        </w:rPr>
        <w:t>по профилактике ВИЧ и пропаганде нравственных и семейных це</w:t>
      </w:r>
      <w:r w:rsidRPr="00292D38">
        <w:rPr>
          <w:rFonts w:ascii="Times New Roman" w:hAnsi="Times New Roman" w:cs="Times New Roman"/>
          <w:bCs/>
          <w:sz w:val="28"/>
          <w:szCs w:val="28"/>
        </w:rPr>
        <w:t>н</w:t>
      </w:r>
      <w:r w:rsidRPr="00292D38">
        <w:rPr>
          <w:rFonts w:ascii="Times New Roman" w:hAnsi="Times New Roman" w:cs="Times New Roman"/>
          <w:bCs/>
          <w:sz w:val="28"/>
          <w:szCs w:val="28"/>
        </w:rPr>
        <w:t>ностей</w:t>
      </w:r>
      <w:r w:rsidRPr="00292D38">
        <w:rPr>
          <w:rFonts w:ascii="Times New Roman" w:hAnsi="Times New Roman" w:cs="Times New Roman"/>
          <w:sz w:val="28"/>
          <w:szCs w:val="28"/>
        </w:rPr>
        <w:t>)</w:t>
      </w:r>
    </w:p>
    <w:p w:rsidR="00292D38" w:rsidRPr="00292D38" w:rsidRDefault="00292D38" w:rsidP="00292D38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t>ГОУ №______________класс_________пол (муж/жен)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D38">
        <w:rPr>
          <w:rFonts w:ascii="Times New Roman" w:hAnsi="Times New Roman" w:cs="Times New Roman"/>
          <w:i/>
          <w:sz w:val="28"/>
          <w:szCs w:val="28"/>
        </w:rPr>
        <w:t>Внимательно прочитайте вопросы,и выбрав один из предложенных отв</w:t>
      </w:r>
      <w:r w:rsidRPr="00292D38">
        <w:rPr>
          <w:rFonts w:ascii="Times New Roman" w:hAnsi="Times New Roman" w:cs="Times New Roman"/>
          <w:i/>
          <w:sz w:val="28"/>
          <w:szCs w:val="28"/>
        </w:rPr>
        <w:t>е</w:t>
      </w:r>
      <w:r w:rsidRPr="00292D38">
        <w:rPr>
          <w:rFonts w:ascii="Times New Roman" w:hAnsi="Times New Roman" w:cs="Times New Roman"/>
          <w:i/>
          <w:sz w:val="28"/>
          <w:szCs w:val="28"/>
        </w:rPr>
        <w:t>тов, подчеркните его.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t xml:space="preserve">1.Насколько ты хорошо понимаешь цельнедели </w:t>
      </w:r>
      <w:r w:rsidRPr="00292D38">
        <w:rPr>
          <w:rFonts w:ascii="Times New Roman" w:hAnsi="Times New Roman" w:cs="Times New Roman"/>
          <w:b/>
          <w:bCs/>
          <w:sz w:val="28"/>
          <w:szCs w:val="28"/>
        </w:rPr>
        <w:t xml:space="preserve">по профилактике ВИЧ и пропаганде нравственных и семейных ценностей, </w:t>
      </w:r>
      <w:r w:rsidRPr="00292D38">
        <w:rPr>
          <w:rFonts w:ascii="Times New Roman" w:hAnsi="Times New Roman" w:cs="Times New Roman"/>
          <w:b/>
          <w:sz w:val="28"/>
          <w:szCs w:val="28"/>
        </w:rPr>
        <w:t xml:space="preserve"> в чем это может п</w:t>
      </w:r>
      <w:r w:rsidRPr="00292D38">
        <w:rPr>
          <w:rFonts w:ascii="Times New Roman" w:hAnsi="Times New Roman" w:cs="Times New Roman"/>
          <w:b/>
          <w:sz w:val="28"/>
          <w:szCs w:val="28"/>
        </w:rPr>
        <w:t>о</w:t>
      </w:r>
      <w:r w:rsidRPr="00292D38">
        <w:rPr>
          <w:rFonts w:ascii="Times New Roman" w:hAnsi="Times New Roman" w:cs="Times New Roman"/>
          <w:b/>
          <w:sz w:val="28"/>
          <w:szCs w:val="28"/>
        </w:rPr>
        <w:t>мочь лично тебе?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А) Мне понятно, зачем ее проводят, понятна цель недели и почему мне в ней было бы желательно участвовать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Б) Мне понятна цель недели, но я не совсем понимаю, зачем мне надо в ней участвовать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В) Мне не совсем хорошо объяснили цель недели, и то, зачем мне в ней уч</w:t>
      </w:r>
      <w:r w:rsidRPr="00292D38">
        <w:rPr>
          <w:rFonts w:ascii="Times New Roman" w:hAnsi="Times New Roman" w:cs="Times New Roman"/>
          <w:sz w:val="28"/>
          <w:szCs w:val="28"/>
        </w:rPr>
        <w:t>а</w:t>
      </w:r>
      <w:r w:rsidRPr="00292D38">
        <w:rPr>
          <w:rFonts w:ascii="Times New Roman" w:hAnsi="Times New Roman" w:cs="Times New Roman"/>
          <w:sz w:val="28"/>
          <w:szCs w:val="28"/>
        </w:rPr>
        <w:t>ствовать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Г) Цель недели мне не ясна, я мог (ла) бы не участвовать в ней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t>2.Насколько тебе интересно участвовать в данном мероприятии: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А) Крайне интересно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Б) Интересно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В) Немного интересно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Г) Не интересно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t>3. Как ты понимаешь, что такое ВИЧ и чем он может быть опасен для человека? (Напиши ответ, состоящий из нескольких предложений)</w:t>
      </w:r>
    </w:p>
    <w:p w:rsidR="00292D38" w:rsidRPr="00292D38" w:rsidRDefault="00124AF0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line id="_x0000_s1049" style="position:absolute;left:0;text-align:left;z-index:251656192;visibility:visible;mso-wrap-distance-top:-3e-5mm;mso-wrap-distance-bottom:-3e-5mm" from="3.4pt,3.7pt" to="470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" strokecolor="#4579b8 [3044]">
            <o:lock v:ext="edit" shapetype="f"/>
          </v:line>
        </w:pict>
      </w:r>
    </w:p>
    <w:p w:rsidR="00292D38" w:rsidRPr="00292D38" w:rsidRDefault="00124AF0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line id="_x0000_s1048" style="position:absolute;left:0;text-align:left;flip:y;z-index:251658240;visibility:visible;mso-wrap-distance-top:-3e-5mm;mso-wrap-distance-bottom:-3e-5mm;mso-width-relative:margin;mso-height-relative:margin" from="3.4pt,14.95pt" to="476.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" strokecolor="#4579b8 [3044]"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line id="_x0000_s1047" style="position:absolute;left:0;text-align:left;z-index:251657216;visibility:visible;mso-wrap-distance-top:-3e-5mm;mso-wrap-distance-bottom:-3e-5mm" from="3.4pt,.15pt" to="470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" strokecolor="#4579b8 [3044]">
            <o:lock v:ext="edit" shapetype="f"/>
          </v:line>
        </w:pict>
      </w:r>
    </w:p>
    <w:p w:rsidR="00292D38" w:rsidRPr="00292D38" w:rsidRDefault="00124AF0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46" style="position:absolute;left:0;text-align:left;z-index:251659264;visibility:visible;mso-wrap-distance-top:-3e-5mm;mso-wrap-distance-bottom:-3e-5mm" from="3.4pt,11.8pt" to="476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" strokecolor="#4579b8 [3044]">
            <o:lock v:ext="edit" shapetype="f"/>
          </v:line>
        </w:pic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t>5.Поставь знак «+» в кружочек рядом с утверждением, которое считаешь верным и знак «-» рядом с утверждениями которые по твоему мнению не верны</w:t>
      </w:r>
    </w:p>
    <w:p w:rsidR="00292D38" w:rsidRPr="00292D38" w:rsidRDefault="00124AF0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45" style="position:absolute;left:0;text-align:left;margin-left:-5.05pt;margin-top:1.3pt;width:13.7pt;height:14.2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4" style="position:absolute;left:0;text-align:left;margin-left:-5.05pt;margin-top:15.5pt;width:13.7pt;height:14.2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"/>
        </w:pict>
      </w:r>
      <w:r w:rsidR="00292D38" w:rsidRPr="00292D38">
        <w:rPr>
          <w:rFonts w:ascii="Times New Roman" w:hAnsi="Times New Roman" w:cs="Times New Roman"/>
          <w:sz w:val="28"/>
          <w:szCs w:val="28"/>
        </w:rPr>
        <w:t xml:space="preserve">   ВИЧ передаётся через кровь, половым путём, через использованный ранее шприц</w:t>
      </w:r>
    </w:p>
    <w:p w:rsidR="00292D38" w:rsidRPr="00292D38" w:rsidRDefault="00124AF0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Овал 5" o:spid="_x0000_s1043" style="position:absolute;left:0;text-align:left;margin-left:-5.05pt;margin-top:16.05pt;width:13.7pt;height:14.2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"/>
        </w:pict>
      </w:r>
      <w:r w:rsidR="00292D38" w:rsidRPr="00292D38">
        <w:rPr>
          <w:rFonts w:ascii="Times New Roman" w:hAnsi="Times New Roman" w:cs="Times New Roman"/>
          <w:sz w:val="28"/>
          <w:szCs w:val="28"/>
        </w:rPr>
        <w:t xml:space="preserve">    ВИЧ передаётся через поцелуи, через рукопожатие, через полотенце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 xml:space="preserve">   Людей, инфицированных ВИЧ, лучше избегать и вообще не общаться с н</w:t>
      </w:r>
      <w:r w:rsidRPr="00292D38">
        <w:rPr>
          <w:rFonts w:ascii="Times New Roman" w:hAnsi="Times New Roman" w:cs="Times New Roman"/>
          <w:sz w:val="28"/>
          <w:szCs w:val="28"/>
        </w:rPr>
        <w:t>и</w:t>
      </w:r>
      <w:r w:rsidRPr="00292D38">
        <w:rPr>
          <w:rFonts w:ascii="Times New Roman" w:hAnsi="Times New Roman" w:cs="Times New Roman"/>
          <w:sz w:val="28"/>
          <w:szCs w:val="28"/>
        </w:rPr>
        <w:t>ми, чтобы снизить риски   заражения</w:t>
      </w:r>
    </w:p>
    <w:p w:rsidR="00292D38" w:rsidRPr="00292D38" w:rsidRDefault="00124AF0" w:rsidP="00292D3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Овал 3" o:spid="_x0000_s1042" style="position:absolute;margin-left:-5.05pt;margin-top:-.2pt;width:13.7pt;height:14.2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"/>
        </w:pict>
      </w:r>
      <w:r w:rsidR="00292D38" w:rsidRPr="00292D38">
        <w:rPr>
          <w:rFonts w:ascii="Times New Roman" w:hAnsi="Times New Roman" w:cs="Times New Roman"/>
          <w:sz w:val="28"/>
          <w:szCs w:val="28"/>
        </w:rPr>
        <w:t xml:space="preserve">    Сохранение основных семейных ценностей помогает снизить риски зар</w:t>
      </w:r>
      <w:r w:rsidR="00292D38" w:rsidRPr="00292D38">
        <w:rPr>
          <w:rFonts w:ascii="Times New Roman" w:hAnsi="Times New Roman" w:cs="Times New Roman"/>
          <w:sz w:val="28"/>
          <w:szCs w:val="28"/>
        </w:rPr>
        <w:t>а</w:t>
      </w:r>
      <w:r w:rsidR="00292D38" w:rsidRPr="00292D38">
        <w:rPr>
          <w:rFonts w:ascii="Times New Roman" w:hAnsi="Times New Roman" w:cs="Times New Roman"/>
          <w:sz w:val="28"/>
          <w:szCs w:val="28"/>
        </w:rPr>
        <w:t xml:space="preserve">жения    ВИЧ </w:t>
      </w:r>
    </w:p>
    <w:p w:rsidR="00292D38" w:rsidRPr="00292D38" w:rsidRDefault="00124AF0" w:rsidP="00292D3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Овал 4" o:spid="_x0000_s1041" style="position:absolute;margin-left:-5.05pt;margin-top:1.3pt;width:13.7pt;height:14.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"/>
        </w:pict>
      </w:r>
      <w:r w:rsidR="00292D38" w:rsidRPr="00292D38">
        <w:rPr>
          <w:rFonts w:ascii="Times New Roman" w:hAnsi="Times New Roman" w:cs="Times New Roman"/>
          <w:sz w:val="28"/>
          <w:szCs w:val="28"/>
        </w:rPr>
        <w:t xml:space="preserve">   ВИЧ – это не болезнь – человек при заражении является носителем вируса,  но сам временно ощущает себя абсолютно здоровым</w:t>
      </w:r>
    </w:p>
    <w:p w:rsidR="00292D38" w:rsidRDefault="00292D38" w:rsidP="00292D3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D38" w:rsidRDefault="00292D38" w:rsidP="00292D3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D38" w:rsidRPr="00292D38" w:rsidRDefault="00292D38" w:rsidP="00292D3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D38" w:rsidRPr="00292D38" w:rsidRDefault="00292D38" w:rsidP="00292D3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lastRenderedPageBreak/>
        <w:t>Анкета для обучающихся (итоговый опрос)</w:t>
      </w:r>
    </w:p>
    <w:p w:rsidR="00292D38" w:rsidRPr="00292D38" w:rsidRDefault="00292D38" w:rsidP="00292D3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 xml:space="preserve"> (неделя </w:t>
      </w:r>
      <w:r w:rsidRPr="00292D38">
        <w:rPr>
          <w:rFonts w:ascii="Times New Roman" w:hAnsi="Times New Roman" w:cs="Times New Roman"/>
          <w:bCs/>
          <w:sz w:val="28"/>
          <w:szCs w:val="28"/>
        </w:rPr>
        <w:t>по профилактике ВИЧ и пропаганде нравственных и семейных це</w:t>
      </w:r>
      <w:r w:rsidRPr="00292D38">
        <w:rPr>
          <w:rFonts w:ascii="Times New Roman" w:hAnsi="Times New Roman" w:cs="Times New Roman"/>
          <w:bCs/>
          <w:sz w:val="28"/>
          <w:szCs w:val="28"/>
        </w:rPr>
        <w:t>н</w:t>
      </w:r>
      <w:r w:rsidRPr="00292D38">
        <w:rPr>
          <w:rFonts w:ascii="Times New Roman" w:hAnsi="Times New Roman" w:cs="Times New Roman"/>
          <w:bCs/>
          <w:sz w:val="28"/>
          <w:szCs w:val="28"/>
        </w:rPr>
        <w:t>ностей</w:t>
      </w:r>
      <w:r w:rsidRPr="00292D38">
        <w:rPr>
          <w:rFonts w:ascii="Times New Roman" w:hAnsi="Times New Roman" w:cs="Times New Roman"/>
          <w:sz w:val="28"/>
          <w:szCs w:val="28"/>
        </w:rPr>
        <w:t>)</w:t>
      </w:r>
    </w:p>
    <w:p w:rsidR="00292D38" w:rsidRPr="00292D38" w:rsidRDefault="00292D38" w:rsidP="00292D38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t>ГОУ №______________класс_________пол (муж/жен)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D38">
        <w:rPr>
          <w:rFonts w:ascii="Times New Roman" w:hAnsi="Times New Roman" w:cs="Times New Roman"/>
          <w:i/>
          <w:sz w:val="28"/>
          <w:szCs w:val="28"/>
        </w:rPr>
        <w:t>Внимательно прочитайте вопросы и выбрав один из предложенных отв</w:t>
      </w:r>
      <w:r w:rsidRPr="00292D38">
        <w:rPr>
          <w:rFonts w:ascii="Times New Roman" w:hAnsi="Times New Roman" w:cs="Times New Roman"/>
          <w:i/>
          <w:sz w:val="28"/>
          <w:szCs w:val="28"/>
        </w:rPr>
        <w:t>е</w:t>
      </w:r>
      <w:r w:rsidRPr="00292D38">
        <w:rPr>
          <w:rFonts w:ascii="Times New Roman" w:hAnsi="Times New Roman" w:cs="Times New Roman"/>
          <w:i/>
          <w:sz w:val="28"/>
          <w:szCs w:val="28"/>
        </w:rPr>
        <w:t>тов, подчеркните его.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t>1.Как ты думаешь, такие мероприятия нужно проводить в школах, н</w:t>
      </w:r>
      <w:r w:rsidRPr="00292D38">
        <w:rPr>
          <w:rFonts w:ascii="Times New Roman" w:hAnsi="Times New Roman" w:cs="Times New Roman"/>
          <w:b/>
          <w:sz w:val="28"/>
          <w:szCs w:val="28"/>
        </w:rPr>
        <w:t>а</w:t>
      </w:r>
      <w:r w:rsidRPr="00292D38">
        <w:rPr>
          <w:rFonts w:ascii="Times New Roman" w:hAnsi="Times New Roman" w:cs="Times New Roman"/>
          <w:b/>
          <w:sz w:val="28"/>
          <w:szCs w:val="28"/>
        </w:rPr>
        <w:t>сколько они актуальны?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А) Безусловно, нужно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Б) Можно проводить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В) Иногда можно и провести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Г) Нет, не обязательно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t>2.Насколько тебе было интересно участвовать в данноммероприятии: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А) Крайне интересно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Б) Интересно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В) Немного интересно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Г) Не интересно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t>3.Что более всего тебе запомнилось в этой программе, какие меропри</w:t>
      </w:r>
      <w:r w:rsidRPr="00292D38">
        <w:rPr>
          <w:rFonts w:ascii="Times New Roman" w:hAnsi="Times New Roman" w:cs="Times New Roman"/>
          <w:b/>
          <w:sz w:val="28"/>
          <w:szCs w:val="28"/>
        </w:rPr>
        <w:t>я</w:t>
      </w:r>
      <w:r w:rsidRPr="00292D38">
        <w:rPr>
          <w:rFonts w:ascii="Times New Roman" w:hAnsi="Times New Roman" w:cs="Times New Roman"/>
          <w:b/>
          <w:sz w:val="28"/>
          <w:szCs w:val="28"/>
        </w:rPr>
        <w:t xml:space="preserve">тия 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 xml:space="preserve">А)________________________________________________________________ 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Б)_________________________________________________________________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t>4.Поставь знак «+» в кружочек рядом с утверждением, которое считаешь верным и знак «-» рядом с утверждениями которые по твоему мнению не верны</w:t>
      </w:r>
    </w:p>
    <w:p w:rsidR="00292D38" w:rsidRPr="00292D38" w:rsidRDefault="00124AF0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AF0">
        <w:rPr>
          <w:rFonts w:ascii="Times New Roman" w:hAnsi="Times New Roman" w:cs="Times New Roman"/>
          <w:noProof/>
          <w:sz w:val="28"/>
          <w:szCs w:val="28"/>
        </w:rPr>
        <w:pict>
          <v:oval id="Овал 15" o:spid="_x0000_s1040" style="position:absolute;left:0;text-align:left;margin-left:-5.05pt;margin-top:16.1pt;width:13.7pt;height:14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"/>
        </w:pic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 xml:space="preserve">    ВИЧ передаётся через кровь, половым путём, через использованный ранее шприц</w:t>
      </w:r>
    </w:p>
    <w:p w:rsidR="00292D38" w:rsidRPr="00292D38" w:rsidRDefault="00124AF0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Овал 16" o:spid="_x0000_s1039" style="position:absolute;left:0;text-align:left;margin-left:-5.05pt;margin-top:1.85pt;width:13.7pt;height:14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Овал 17" o:spid="_x0000_s1038" style="position:absolute;left:0;text-align:left;margin-left:-5.05pt;margin-top:16.05pt;width:13.7pt;height:14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"/>
        </w:pict>
      </w:r>
      <w:r w:rsidR="00292D38" w:rsidRPr="00292D38">
        <w:rPr>
          <w:rFonts w:ascii="Times New Roman" w:hAnsi="Times New Roman" w:cs="Times New Roman"/>
          <w:sz w:val="28"/>
          <w:szCs w:val="28"/>
        </w:rPr>
        <w:t xml:space="preserve">    ВИЧ передаётся через поцелуи, через рукопожатие, через полотенце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 xml:space="preserve">     Людей, инфицированных ВИЧ, лучше избегать и вообще не общаться с ними чтобы снизить риски заражения</w:t>
      </w:r>
    </w:p>
    <w:p w:rsidR="00292D38" w:rsidRPr="00292D38" w:rsidRDefault="00124AF0" w:rsidP="00292D3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Овал 19" o:spid="_x0000_s1037" style="position:absolute;margin-left:-5.05pt;margin-top:-.2pt;width:13.7pt;height:14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"/>
        </w:pict>
      </w:r>
      <w:r w:rsidR="00292D38" w:rsidRPr="00292D38">
        <w:rPr>
          <w:rFonts w:ascii="Times New Roman" w:hAnsi="Times New Roman" w:cs="Times New Roman"/>
          <w:sz w:val="28"/>
          <w:szCs w:val="28"/>
        </w:rPr>
        <w:t xml:space="preserve">    Сохранение основных семейных ценностей помогает снизить риски зар</w:t>
      </w:r>
      <w:r w:rsidR="00292D38" w:rsidRPr="00292D38">
        <w:rPr>
          <w:rFonts w:ascii="Times New Roman" w:hAnsi="Times New Roman" w:cs="Times New Roman"/>
          <w:sz w:val="28"/>
          <w:szCs w:val="28"/>
        </w:rPr>
        <w:t>а</w:t>
      </w:r>
      <w:r w:rsidR="00292D38" w:rsidRPr="00292D38">
        <w:rPr>
          <w:rFonts w:ascii="Times New Roman" w:hAnsi="Times New Roman" w:cs="Times New Roman"/>
          <w:sz w:val="28"/>
          <w:szCs w:val="28"/>
        </w:rPr>
        <w:t xml:space="preserve">жения ВИЧ </w:t>
      </w:r>
    </w:p>
    <w:p w:rsidR="00292D38" w:rsidRPr="00292D38" w:rsidRDefault="00124AF0" w:rsidP="00292D3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Овал 18" o:spid="_x0000_s1036" style="position:absolute;margin-left:-5.05pt;margin-top:1.5pt;width:13.7pt;height:14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"/>
        </w:pict>
      </w:r>
      <w:r w:rsidR="00292D38" w:rsidRPr="00292D38">
        <w:rPr>
          <w:rFonts w:ascii="Times New Roman" w:hAnsi="Times New Roman" w:cs="Times New Roman"/>
          <w:sz w:val="28"/>
          <w:szCs w:val="28"/>
        </w:rPr>
        <w:t xml:space="preserve">    ВИЧ – это не болезнь – человек при заражении является носителем вируса, но сам ощущает себя абсолютно здоровым</w:t>
      </w:r>
    </w:p>
    <w:p w:rsidR="00292D38" w:rsidRPr="00292D38" w:rsidRDefault="00292D38" w:rsidP="00292D3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92D38" w:rsidRPr="00292D38" w:rsidRDefault="00292D38" w:rsidP="00292D3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292D38" w:rsidRPr="00292D38" w:rsidRDefault="00292D38" w:rsidP="00292D38">
      <w:pPr>
        <w:widowControl/>
        <w:tabs>
          <w:tab w:val="left" w:pos="426"/>
        </w:tabs>
        <w:autoSpaceDE/>
        <w:autoSpaceDN/>
        <w:adjustRightInd/>
        <w:ind w:firstLine="426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t>1-й день</w:t>
      </w:r>
    </w:p>
    <w:p w:rsidR="00292D38" w:rsidRPr="00292D38" w:rsidRDefault="00292D38" w:rsidP="00292D38">
      <w:pPr>
        <w:widowControl/>
        <w:tabs>
          <w:tab w:val="left" w:pos="426"/>
        </w:tabs>
        <w:autoSpaceDE/>
        <w:autoSpaceDN/>
        <w:adjustRightInd/>
        <w:ind w:firstLine="426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t>Проведение занятия (классный час) «Семейные ценности»</w:t>
      </w:r>
    </w:p>
    <w:p w:rsidR="00292D38" w:rsidRPr="00292D38" w:rsidRDefault="00292D38" w:rsidP="00292D38">
      <w:pPr>
        <w:widowControl/>
        <w:tabs>
          <w:tab w:val="left" w:pos="426"/>
        </w:tabs>
        <w:autoSpaceDE/>
        <w:autoSpaceDN/>
        <w:adjustRightInd/>
        <w:ind w:firstLine="426"/>
        <w:outlineLvl w:val="3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Краткое описание занятия.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292D3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Цель занятия: </w:t>
      </w:r>
      <w:r w:rsidRPr="00292D38">
        <w:rPr>
          <w:rFonts w:ascii="Times New Roman" w:hAnsi="Times New Roman" w:cs="Times New Roman"/>
          <w:sz w:val="28"/>
          <w:szCs w:val="28"/>
        </w:rPr>
        <w:t>Повышение значимости семейных ценностей для участников образовательного процесса.</w:t>
      </w:r>
    </w:p>
    <w:p w:rsidR="00292D38" w:rsidRPr="00292D38" w:rsidRDefault="00292D38" w:rsidP="00292D38">
      <w:pPr>
        <w:widowControl/>
        <w:autoSpaceDE/>
        <w:autoSpaceDN/>
        <w:adjustRightInd/>
        <w:rPr>
          <w:rFonts w:ascii="Times New Roman" w:hAnsi="Times New Roman" w:cs="Times New Roman"/>
          <w:i/>
          <w:sz w:val="28"/>
          <w:szCs w:val="28"/>
        </w:rPr>
      </w:pPr>
      <w:r w:rsidRPr="00292D38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292D38" w:rsidRPr="00292D38" w:rsidRDefault="00292D38" w:rsidP="000D6707">
      <w:pPr>
        <w:pStyle w:val="a4"/>
        <w:numPr>
          <w:ilvl w:val="0"/>
          <w:numId w:val="38"/>
        </w:numPr>
        <w:tabs>
          <w:tab w:val="left" w:pos="426"/>
        </w:tabs>
        <w:spacing w:after="0" w:line="240" w:lineRule="auto"/>
        <w:contextualSpacing w:val="0"/>
        <w:jc w:val="both"/>
        <w:outlineLvl w:val="3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lastRenderedPageBreak/>
        <w:t>сформировать у обучающихся представление о системе семейных ценностей, развить представление о важности личного участия в фо</w:t>
      </w:r>
      <w:r w:rsidRPr="00292D38">
        <w:rPr>
          <w:rFonts w:ascii="Times New Roman" w:hAnsi="Times New Roman"/>
          <w:sz w:val="28"/>
          <w:szCs w:val="28"/>
        </w:rPr>
        <w:t>р</w:t>
      </w:r>
      <w:r w:rsidRPr="00292D38">
        <w:rPr>
          <w:rFonts w:ascii="Times New Roman" w:hAnsi="Times New Roman"/>
          <w:sz w:val="28"/>
          <w:szCs w:val="28"/>
        </w:rPr>
        <w:t>мировании благополучия в семье;</w:t>
      </w:r>
    </w:p>
    <w:p w:rsidR="00292D38" w:rsidRPr="00292D38" w:rsidRDefault="00292D38" w:rsidP="000D6707">
      <w:pPr>
        <w:pStyle w:val="a4"/>
        <w:numPr>
          <w:ilvl w:val="0"/>
          <w:numId w:val="38"/>
        </w:numPr>
        <w:tabs>
          <w:tab w:val="left" w:pos="426"/>
        </w:tabs>
        <w:spacing w:after="0" w:line="240" w:lineRule="auto"/>
        <w:contextualSpacing w:val="0"/>
        <w:jc w:val="both"/>
        <w:outlineLvl w:val="3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сформировать у обучающихся способность находить связи между с</w:t>
      </w:r>
      <w:r w:rsidRPr="00292D38">
        <w:rPr>
          <w:rFonts w:ascii="Times New Roman" w:hAnsi="Times New Roman"/>
          <w:sz w:val="28"/>
          <w:szCs w:val="28"/>
        </w:rPr>
        <w:t>е</w:t>
      </w:r>
      <w:r w:rsidRPr="00292D38">
        <w:rPr>
          <w:rFonts w:ascii="Times New Roman" w:hAnsi="Times New Roman"/>
          <w:sz w:val="28"/>
          <w:szCs w:val="28"/>
        </w:rPr>
        <w:t>мейными ценностями и снижением рисков ВИЧ-инфицирования;</w:t>
      </w:r>
    </w:p>
    <w:p w:rsidR="00292D38" w:rsidRPr="00292D38" w:rsidRDefault="00292D38" w:rsidP="000D6707">
      <w:pPr>
        <w:pStyle w:val="a4"/>
        <w:numPr>
          <w:ilvl w:val="0"/>
          <w:numId w:val="38"/>
        </w:numPr>
        <w:tabs>
          <w:tab w:val="left" w:pos="426"/>
        </w:tabs>
        <w:spacing w:after="0" w:line="240" w:lineRule="auto"/>
        <w:contextualSpacing w:val="0"/>
        <w:jc w:val="both"/>
        <w:outlineLvl w:val="3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создать условия для восприятия обучающимися основных ценностей семьи(ценности, традиции), развить способность к проблемному мы</w:t>
      </w:r>
      <w:r w:rsidRPr="00292D38">
        <w:rPr>
          <w:rFonts w:ascii="Times New Roman" w:hAnsi="Times New Roman"/>
          <w:sz w:val="28"/>
          <w:szCs w:val="28"/>
        </w:rPr>
        <w:t>ш</w:t>
      </w:r>
      <w:r w:rsidRPr="00292D38">
        <w:rPr>
          <w:rFonts w:ascii="Times New Roman" w:hAnsi="Times New Roman"/>
          <w:sz w:val="28"/>
          <w:szCs w:val="28"/>
        </w:rPr>
        <w:t>лению.</w:t>
      </w:r>
    </w:p>
    <w:p w:rsidR="00292D38" w:rsidRPr="00292D38" w:rsidRDefault="00292D38" w:rsidP="00292D38">
      <w:pPr>
        <w:widowControl/>
        <w:tabs>
          <w:tab w:val="left" w:pos="426"/>
        </w:tabs>
        <w:autoSpaceDE/>
        <w:autoSpaceDN/>
        <w:adjustRightInd/>
        <w:ind w:firstLine="426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92D38" w:rsidRPr="00292D38" w:rsidRDefault="00292D38" w:rsidP="00292D38">
      <w:pPr>
        <w:widowControl/>
        <w:tabs>
          <w:tab w:val="left" w:pos="426"/>
        </w:tabs>
        <w:autoSpaceDE/>
        <w:autoSpaceDN/>
        <w:adjustRightInd/>
        <w:ind w:firstLine="426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t>1 часть</w:t>
      </w:r>
      <w:r w:rsidRPr="00292D38">
        <w:rPr>
          <w:rFonts w:ascii="Times New Roman" w:hAnsi="Times New Roman" w:cs="Times New Roman"/>
          <w:i/>
          <w:sz w:val="28"/>
          <w:szCs w:val="28"/>
        </w:rPr>
        <w:t>(вступительная)</w:t>
      </w:r>
    </w:p>
    <w:p w:rsidR="00292D38" w:rsidRPr="00292D38" w:rsidRDefault="00292D38" w:rsidP="00292D38">
      <w:pPr>
        <w:widowControl/>
        <w:tabs>
          <w:tab w:val="left" w:pos="426"/>
        </w:tabs>
        <w:autoSpaceDE/>
        <w:autoSpaceDN/>
        <w:adjustRightInd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Педагог выступает с приветственным словом, где рассказывает о том, что семья – это важная ячейка общества, которая сама и её составляющие я</w:t>
      </w:r>
      <w:r w:rsidRPr="00292D38">
        <w:rPr>
          <w:rFonts w:ascii="Times New Roman" w:hAnsi="Times New Roman" w:cs="Times New Roman"/>
          <w:sz w:val="28"/>
          <w:szCs w:val="28"/>
        </w:rPr>
        <w:t>в</w:t>
      </w:r>
      <w:r w:rsidRPr="00292D38">
        <w:rPr>
          <w:rFonts w:ascii="Times New Roman" w:hAnsi="Times New Roman" w:cs="Times New Roman"/>
          <w:sz w:val="28"/>
          <w:szCs w:val="28"/>
        </w:rPr>
        <w:t>ляются большой ценностью.</w:t>
      </w:r>
    </w:p>
    <w:p w:rsidR="00292D38" w:rsidRPr="00292D38" w:rsidRDefault="00292D38" w:rsidP="00292D3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1. Вступление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Как появилось слово «семья»?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Когда-то о нем не слыхала земля...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Но Еве сказал перед свадьбой Адам: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— Сейчас я тебе семь вопросов задам.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Кто деток родит мне, богиня моя?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И Ева тихонько ответила: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— Я.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— Кто их воспитает, царица моя?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И Ева покорно ответила: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— Я.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— Кто пищу сготовит, о, радость моя?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И Ева все так же ответила: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— Я.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— Кто платье сошьет, постирает белье,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Меня приласкает, украсит жилье?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Ответь на вопросы, подруга моя!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— Я... Я... — тихо молвила Ева,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— Я... Я...</w:t>
      </w:r>
    </w:p>
    <w:p w:rsidR="00292D38" w:rsidRPr="00292D38" w:rsidRDefault="00292D38" w:rsidP="00292D3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Сказала она знаменитых семь Я.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Вот так на земле появилась семья.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Семья. Довольно часто мы слышим или произносим это слово, но часто ли задумываемся о том, что оно обозначает? Какое определение вы бы дали п</w:t>
      </w:r>
      <w:r w:rsidRPr="00292D38">
        <w:rPr>
          <w:rFonts w:ascii="Times New Roman" w:hAnsi="Times New Roman" w:cs="Times New Roman"/>
          <w:sz w:val="28"/>
          <w:szCs w:val="28"/>
        </w:rPr>
        <w:t>о</w:t>
      </w:r>
      <w:r w:rsidRPr="00292D38">
        <w:rPr>
          <w:rFonts w:ascii="Times New Roman" w:hAnsi="Times New Roman" w:cs="Times New Roman"/>
          <w:sz w:val="28"/>
          <w:szCs w:val="28"/>
        </w:rPr>
        <w:t>нятию «семья»? (Ответы детей.)</w:t>
      </w:r>
    </w:p>
    <w:p w:rsidR="00292D38" w:rsidRPr="00292D38" w:rsidRDefault="00292D38" w:rsidP="000D6707">
      <w:pPr>
        <w:pStyle w:val="a4"/>
        <w:numPr>
          <w:ilvl w:val="0"/>
          <w:numId w:val="46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Упражнение «Ассоциация»</w:t>
      </w:r>
    </w:p>
    <w:p w:rsidR="00292D38" w:rsidRPr="00292D38" w:rsidRDefault="00292D38" w:rsidP="00292D3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Обучающимся предлагается ответить на предложенные вопросы инд</w:t>
      </w:r>
      <w:r w:rsidRPr="00292D38">
        <w:rPr>
          <w:rFonts w:ascii="Times New Roman" w:hAnsi="Times New Roman" w:cs="Times New Roman"/>
          <w:sz w:val="28"/>
          <w:szCs w:val="28"/>
        </w:rPr>
        <w:t>и</w:t>
      </w:r>
      <w:r w:rsidRPr="00292D38">
        <w:rPr>
          <w:rFonts w:ascii="Times New Roman" w:hAnsi="Times New Roman" w:cs="Times New Roman"/>
          <w:sz w:val="28"/>
          <w:szCs w:val="28"/>
        </w:rPr>
        <w:t>видуально, затем объединившись в группы по 7-8 человек прийти к общим ответам.</w:t>
      </w:r>
    </w:p>
    <w:p w:rsidR="00292D38" w:rsidRPr="00292D38" w:rsidRDefault="00292D38" w:rsidP="00292D3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Задание:</w:t>
      </w:r>
    </w:p>
    <w:p w:rsidR="00292D38" w:rsidRPr="00292D38" w:rsidRDefault="00292D38" w:rsidP="00292D3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У каждого свое представление о семье. Какие ассоциации с этим сл</w:t>
      </w:r>
      <w:r w:rsidRPr="00292D38">
        <w:rPr>
          <w:rFonts w:ascii="Times New Roman" w:hAnsi="Times New Roman" w:cs="Times New Roman"/>
          <w:sz w:val="28"/>
          <w:szCs w:val="28"/>
        </w:rPr>
        <w:t>о</w:t>
      </w:r>
      <w:r w:rsidRPr="00292D38">
        <w:rPr>
          <w:rFonts w:ascii="Times New Roman" w:hAnsi="Times New Roman" w:cs="Times New Roman"/>
          <w:sz w:val="28"/>
          <w:szCs w:val="28"/>
        </w:rPr>
        <w:t>вом возникают у вас?</w:t>
      </w:r>
    </w:p>
    <w:p w:rsidR="00292D38" w:rsidRPr="00292D38" w:rsidRDefault="00292D38" w:rsidP="000D6707">
      <w:pPr>
        <w:pStyle w:val="a4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Если семья — это постройка, то какая…</w:t>
      </w:r>
    </w:p>
    <w:p w:rsidR="00292D38" w:rsidRPr="00292D38" w:rsidRDefault="00292D38" w:rsidP="000D6707">
      <w:pPr>
        <w:pStyle w:val="a4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lastRenderedPageBreak/>
        <w:t>Если семья — это цвет, то какой…</w:t>
      </w:r>
    </w:p>
    <w:p w:rsidR="00292D38" w:rsidRPr="00292D38" w:rsidRDefault="00292D38" w:rsidP="000D6707">
      <w:pPr>
        <w:pStyle w:val="a4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Если семья — это музыка, то какая …</w:t>
      </w:r>
    </w:p>
    <w:p w:rsidR="00292D38" w:rsidRPr="00292D38" w:rsidRDefault="00292D38" w:rsidP="000D6707">
      <w:pPr>
        <w:pStyle w:val="a4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Если семья — это геометрическая фигура, то какая…</w:t>
      </w:r>
    </w:p>
    <w:p w:rsidR="00292D38" w:rsidRPr="00292D38" w:rsidRDefault="00292D38" w:rsidP="000D6707">
      <w:pPr>
        <w:pStyle w:val="a4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Если семья — это название фильма, то какого…</w:t>
      </w:r>
    </w:p>
    <w:p w:rsidR="00292D38" w:rsidRPr="00292D38" w:rsidRDefault="00292D38" w:rsidP="000D6707">
      <w:pPr>
        <w:pStyle w:val="a4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Если семья — это настроение, то какое…</w:t>
      </w:r>
    </w:p>
    <w:p w:rsidR="00292D38" w:rsidRPr="00292D38" w:rsidRDefault="00292D38" w:rsidP="00292D3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Обсуждение возникших ассоциаций.</w:t>
      </w:r>
    </w:p>
    <w:p w:rsidR="00292D38" w:rsidRPr="00292D38" w:rsidRDefault="00292D38" w:rsidP="000D6707">
      <w:pPr>
        <w:pStyle w:val="a4"/>
        <w:numPr>
          <w:ilvl w:val="0"/>
          <w:numId w:val="46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Формирование понятия.</w:t>
      </w:r>
    </w:p>
    <w:p w:rsidR="00292D38" w:rsidRPr="00292D38" w:rsidRDefault="00292D38" w:rsidP="00292D3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Обучающимся предлагается найти с помощью поиска в интернете ра</w:t>
      </w:r>
      <w:r w:rsidRPr="00292D38">
        <w:rPr>
          <w:rFonts w:ascii="Times New Roman" w:hAnsi="Times New Roman" w:cs="Times New Roman"/>
          <w:sz w:val="28"/>
          <w:szCs w:val="28"/>
        </w:rPr>
        <w:t>з</w:t>
      </w:r>
      <w:r w:rsidRPr="00292D38">
        <w:rPr>
          <w:rFonts w:ascii="Times New Roman" w:hAnsi="Times New Roman" w:cs="Times New Roman"/>
          <w:sz w:val="28"/>
          <w:szCs w:val="28"/>
        </w:rPr>
        <w:t>личные определения слова семья и представить их на обсуждении.</w:t>
      </w:r>
    </w:p>
    <w:p w:rsidR="00292D38" w:rsidRPr="00292D38" w:rsidRDefault="00292D38" w:rsidP="00292D38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D38">
        <w:rPr>
          <w:rFonts w:ascii="Times New Roman" w:hAnsi="Times New Roman" w:cs="Times New Roman"/>
          <w:i/>
          <w:sz w:val="28"/>
          <w:szCs w:val="28"/>
        </w:rPr>
        <w:t>Обсуждение:</w:t>
      </w:r>
    </w:p>
    <w:p w:rsidR="00292D38" w:rsidRPr="00292D38" w:rsidRDefault="00292D38" w:rsidP="00292D3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Для каждого из вас слово «семья» имеет свое значение. А вот что мы можем прочитать в словаре С.И. Ожегова: «Семья — группа живущих вместе близких родственников».Но далее отмечено, что слово «семья» многозна</w:t>
      </w:r>
      <w:r w:rsidRPr="00292D38">
        <w:rPr>
          <w:rFonts w:ascii="Times New Roman" w:hAnsi="Times New Roman" w:cs="Times New Roman"/>
          <w:sz w:val="28"/>
          <w:szCs w:val="28"/>
        </w:rPr>
        <w:t>ч</w:t>
      </w:r>
      <w:r w:rsidRPr="00292D38">
        <w:rPr>
          <w:rFonts w:ascii="Times New Roman" w:hAnsi="Times New Roman" w:cs="Times New Roman"/>
          <w:sz w:val="28"/>
          <w:szCs w:val="28"/>
        </w:rPr>
        <w:t>ное. Это и многодетная семья, семья животных и птиц, языковая семья.</w:t>
      </w:r>
    </w:p>
    <w:p w:rsidR="00292D38" w:rsidRPr="00292D38" w:rsidRDefault="00292D38" w:rsidP="00292D3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С социальной точки зрения, семья — это малая социальная группа, члены которой связаны браком, родительством и родством, общностью быта, общим бюджетом и взаимной моральной ответственностью.</w:t>
      </w:r>
    </w:p>
    <w:p w:rsidR="00292D38" w:rsidRPr="00292D38" w:rsidRDefault="00292D38" w:rsidP="00292D38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2D38">
        <w:rPr>
          <w:rFonts w:ascii="Times New Roman" w:hAnsi="Times New Roman" w:cs="Times New Roman"/>
          <w:i/>
          <w:sz w:val="28"/>
          <w:szCs w:val="28"/>
        </w:rPr>
        <w:t>2 часть (основная)</w:t>
      </w:r>
    </w:p>
    <w:p w:rsidR="00292D38" w:rsidRPr="00292D38" w:rsidRDefault="00292D38" w:rsidP="00292D3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Педагог даёт задание обучающимся.</w:t>
      </w:r>
    </w:p>
    <w:p w:rsidR="00292D38" w:rsidRPr="00292D38" w:rsidRDefault="00292D38" w:rsidP="00292D3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Материалы: Лист ватмана, карандаши, фломастеры, глянцевые журн</w:t>
      </w:r>
      <w:r w:rsidRPr="00292D38">
        <w:rPr>
          <w:rFonts w:ascii="Times New Roman" w:hAnsi="Times New Roman" w:cs="Times New Roman"/>
          <w:sz w:val="28"/>
          <w:szCs w:val="28"/>
        </w:rPr>
        <w:t>а</w:t>
      </w:r>
      <w:r w:rsidRPr="00292D38">
        <w:rPr>
          <w:rFonts w:ascii="Times New Roman" w:hAnsi="Times New Roman" w:cs="Times New Roman"/>
          <w:sz w:val="28"/>
          <w:szCs w:val="28"/>
        </w:rPr>
        <w:t>лы, ножницы, клей.</w:t>
      </w:r>
    </w:p>
    <w:p w:rsidR="00292D38" w:rsidRPr="00292D38" w:rsidRDefault="00292D38" w:rsidP="00292D3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Вам необходимо разделиться на группы (с помощью цветных кружо</w:t>
      </w:r>
      <w:r w:rsidRPr="00292D38">
        <w:rPr>
          <w:rFonts w:ascii="Times New Roman" w:hAnsi="Times New Roman" w:cs="Times New Roman"/>
          <w:sz w:val="28"/>
          <w:szCs w:val="28"/>
        </w:rPr>
        <w:t>ч</w:t>
      </w:r>
      <w:r w:rsidRPr="00292D38">
        <w:rPr>
          <w:rFonts w:ascii="Times New Roman" w:hAnsi="Times New Roman" w:cs="Times New Roman"/>
          <w:sz w:val="28"/>
          <w:szCs w:val="28"/>
        </w:rPr>
        <w:t>ков) и создать «Проект семьи». С начала каждая группа работает самосто</w:t>
      </w:r>
      <w:r w:rsidRPr="00292D38">
        <w:rPr>
          <w:rFonts w:ascii="Times New Roman" w:hAnsi="Times New Roman" w:cs="Times New Roman"/>
          <w:sz w:val="28"/>
          <w:szCs w:val="28"/>
        </w:rPr>
        <w:t>я</w:t>
      </w:r>
      <w:r w:rsidRPr="00292D38">
        <w:rPr>
          <w:rFonts w:ascii="Times New Roman" w:hAnsi="Times New Roman" w:cs="Times New Roman"/>
          <w:sz w:val="28"/>
          <w:szCs w:val="28"/>
        </w:rPr>
        <w:t>тельно</w:t>
      </w:r>
    </w:p>
    <w:p w:rsidR="00292D38" w:rsidRPr="00292D38" w:rsidRDefault="00292D38" w:rsidP="00292D3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Группа №1 – Необходимо подобрать состав членов семьи и изобразить их на листе бумаги (родители, дети, дедушки, бабушки и т.д.)</w:t>
      </w:r>
    </w:p>
    <w:p w:rsidR="00292D38" w:rsidRPr="00292D38" w:rsidRDefault="00292D38" w:rsidP="00292D3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Группа №2 – Следует подобрать пространство для семьи это город, дом, окружающая природа и др.</w:t>
      </w:r>
    </w:p>
    <w:p w:rsidR="00292D38" w:rsidRPr="00292D38" w:rsidRDefault="00292D38" w:rsidP="00292D3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Группа №3 – Необходимо составить девиз семьи (слоган, лозунг), к</w:t>
      </w:r>
      <w:r w:rsidRPr="00292D38">
        <w:rPr>
          <w:rFonts w:ascii="Times New Roman" w:hAnsi="Times New Roman" w:cs="Times New Roman"/>
          <w:sz w:val="28"/>
          <w:szCs w:val="28"/>
        </w:rPr>
        <w:t>о</w:t>
      </w:r>
      <w:r w:rsidRPr="00292D38">
        <w:rPr>
          <w:rFonts w:ascii="Times New Roman" w:hAnsi="Times New Roman" w:cs="Times New Roman"/>
          <w:sz w:val="28"/>
          <w:szCs w:val="28"/>
        </w:rPr>
        <w:t>торый будет размещён на поле семьи</w:t>
      </w:r>
    </w:p>
    <w:p w:rsidR="00292D38" w:rsidRPr="00292D38" w:rsidRDefault="00292D38" w:rsidP="00292D3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Группа №4 – Необходимо подобрать список и изображения основных ценностей семьи (Любовь, тёплые взаимоотношения, игры детей, работа р</w:t>
      </w:r>
      <w:r w:rsidRPr="00292D38">
        <w:rPr>
          <w:rFonts w:ascii="Times New Roman" w:hAnsi="Times New Roman" w:cs="Times New Roman"/>
          <w:sz w:val="28"/>
          <w:szCs w:val="28"/>
        </w:rPr>
        <w:t>о</w:t>
      </w:r>
      <w:r w:rsidRPr="00292D38">
        <w:rPr>
          <w:rFonts w:ascii="Times New Roman" w:hAnsi="Times New Roman" w:cs="Times New Roman"/>
          <w:sz w:val="28"/>
          <w:szCs w:val="28"/>
        </w:rPr>
        <w:t xml:space="preserve">дителей, материальные ценности) </w:t>
      </w:r>
    </w:p>
    <w:p w:rsidR="00292D38" w:rsidRPr="00292D38" w:rsidRDefault="00292D38" w:rsidP="00292D38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2D38">
        <w:rPr>
          <w:rFonts w:ascii="Times New Roman" w:hAnsi="Times New Roman" w:cs="Times New Roman"/>
          <w:i/>
          <w:sz w:val="28"/>
          <w:szCs w:val="28"/>
        </w:rPr>
        <w:t>3 часть (заключительная)</w:t>
      </w:r>
    </w:p>
    <w:p w:rsidR="00292D38" w:rsidRPr="00292D38" w:rsidRDefault="00292D38" w:rsidP="00292D38">
      <w:pPr>
        <w:widowControl/>
        <w:tabs>
          <w:tab w:val="left" w:pos="426"/>
        </w:tabs>
        <w:autoSpaceDE/>
        <w:autoSpaceDN/>
        <w:adjustRightInd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i/>
          <w:sz w:val="28"/>
          <w:szCs w:val="28"/>
        </w:rPr>
        <w:tab/>
      </w:r>
      <w:r w:rsidRPr="00292D38">
        <w:rPr>
          <w:rFonts w:ascii="Times New Roman" w:hAnsi="Times New Roman" w:cs="Times New Roman"/>
          <w:sz w:val="28"/>
          <w:szCs w:val="28"/>
        </w:rPr>
        <w:t>Обучающиеся представляют результаты работы в группах и объединяют в общий «коллаж» или «схему».</w:t>
      </w:r>
    </w:p>
    <w:p w:rsidR="00292D38" w:rsidRPr="00292D38" w:rsidRDefault="00292D38" w:rsidP="00292D38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Вопросы педагога:</w:t>
      </w:r>
    </w:p>
    <w:p w:rsidR="00292D38" w:rsidRPr="00292D38" w:rsidRDefault="00292D38" w:rsidP="000D6707">
      <w:pPr>
        <w:pStyle w:val="a4"/>
        <w:numPr>
          <w:ilvl w:val="0"/>
          <w:numId w:val="28"/>
        </w:numPr>
        <w:tabs>
          <w:tab w:val="left" w:pos="426"/>
        </w:tabs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Что вам показалось интересным в занятии?</w:t>
      </w:r>
    </w:p>
    <w:p w:rsidR="00292D38" w:rsidRPr="00292D38" w:rsidRDefault="00292D38" w:rsidP="000D6707">
      <w:pPr>
        <w:pStyle w:val="a4"/>
        <w:numPr>
          <w:ilvl w:val="0"/>
          <w:numId w:val="28"/>
        </w:numPr>
        <w:tabs>
          <w:tab w:val="left" w:pos="426"/>
        </w:tabs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Что нового узнали о семейных ценностях?</w:t>
      </w:r>
    </w:p>
    <w:p w:rsidR="00292D38" w:rsidRPr="00292D38" w:rsidRDefault="00292D38" w:rsidP="000D6707">
      <w:pPr>
        <w:pStyle w:val="a4"/>
        <w:numPr>
          <w:ilvl w:val="0"/>
          <w:numId w:val="28"/>
        </w:numPr>
        <w:tabs>
          <w:tab w:val="left" w:pos="426"/>
        </w:tabs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Что вы вынесли для себя лично на этом занятии?</w:t>
      </w:r>
    </w:p>
    <w:p w:rsidR="00292D38" w:rsidRPr="00292D38" w:rsidRDefault="00292D38" w:rsidP="00292D38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92D38">
        <w:rPr>
          <w:rFonts w:ascii="Times New Roman" w:hAnsi="Times New Roman" w:cs="Times New Roman"/>
          <w:i/>
          <w:sz w:val="28"/>
          <w:szCs w:val="28"/>
        </w:rPr>
        <w:t>Информация для педагога.</w:t>
      </w:r>
    </w:p>
    <w:p w:rsidR="00292D38" w:rsidRPr="00292D38" w:rsidRDefault="00292D38" w:rsidP="00292D3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Важным требованием к специалисту, готовому к проведению данного занятия является умение применять методы и приёмы системно – деятельн</w:t>
      </w:r>
      <w:r w:rsidRPr="00292D38">
        <w:rPr>
          <w:rFonts w:ascii="Times New Roman" w:hAnsi="Times New Roman" w:cs="Times New Roman"/>
          <w:sz w:val="28"/>
          <w:szCs w:val="28"/>
        </w:rPr>
        <w:t>о</w:t>
      </w:r>
      <w:r w:rsidRPr="00292D38">
        <w:rPr>
          <w:rFonts w:ascii="Times New Roman" w:hAnsi="Times New Roman" w:cs="Times New Roman"/>
          <w:sz w:val="28"/>
          <w:szCs w:val="28"/>
        </w:rPr>
        <w:t>стного подхода в работе с классом. Условия организации занятия позволяют педагогу менять задания в соответствии с особенностями интеллекта об</w:t>
      </w:r>
      <w:r w:rsidRPr="00292D38">
        <w:rPr>
          <w:rFonts w:ascii="Times New Roman" w:hAnsi="Times New Roman" w:cs="Times New Roman"/>
          <w:sz w:val="28"/>
          <w:szCs w:val="28"/>
        </w:rPr>
        <w:t>у</w:t>
      </w:r>
      <w:r w:rsidRPr="00292D38">
        <w:rPr>
          <w:rFonts w:ascii="Times New Roman" w:hAnsi="Times New Roman" w:cs="Times New Roman"/>
          <w:sz w:val="28"/>
          <w:szCs w:val="28"/>
        </w:rPr>
        <w:lastRenderedPageBreak/>
        <w:t>чающихся, эмоциональной обстановкой в классе, с возрастными особенн</w:t>
      </w:r>
      <w:r w:rsidRPr="00292D38">
        <w:rPr>
          <w:rFonts w:ascii="Times New Roman" w:hAnsi="Times New Roman" w:cs="Times New Roman"/>
          <w:sz w:val="28"/>
          <w:szCs w:val="28"/>
        </w:rPr>
        <w:t>о</w:t>
      </w:r>
      <w:r w:rsidRPr="00292D38">
        <w:rPr>
          <w:rFonts w:ascii="Times New Roman" w:hAnsi="Times New Roman" w:cs="Times New Roman"/>
          <w:sz w:val="28"/>
          <w:szCs w:val="28"/>
        </w:rPr>
        <w:t xml:space="preserve">стями, составом детей и т.д. </w:t>
      </w:r>
    </w:p>
    <w:p w:rsidR="00292D38" w:rsidRPr="00292D38" w:rsidRDefault="00292D38" w:rsidP="00292D3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Приложение 3</w:t>
      </w:r>
    </w:p>
    <w:p w:rsidR="00292D38" w:rsidRPr="00292D38" w:rsidRDefault="00292D38" w:rsidP="00292D3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t>2-й день</w:t>
      </w:r>
    </w:p>
    <w:p w:rsidR="00292D38" w:rsidRPr="00292D38" w:rsidRDefault="00292D38" w:rsidP="00292D3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t>Проведение акции «Как прекрасен этот мир»</w:t>
      </w:r>
    </w:p>
    <w:p w:rsidR="00292D38" w:rsidRPr="00292D38" w:rsidRDefault="00292D38" w:rsidP="00292D3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i/>
          <w:sz w:val="28"/>
          <w:szCs w:val="28"/>
        </w:rPr>
        <w:t>Цель акции</w:t>
      </w:r>
      <w:r w:rsidRPr="00292D38">
        <w:rPr>
          <w:rFonts w:ascii="Times New Roman" w:hAnsi="Times New Roman" w:cs="Times New Roman"/>
          <w:sz w:val="28"/>
          <w:szCs w:val="28"/>
        </w:rPr>
        <w:t xml:space="preserve"> – привлечение внимания участников образовательного процесса к семейным ценностям.</w:t>
      </w:r>
    </w:p>
    <w:p w:rsidR="00292D38" w:rsidRPr="00292D38" w:rsidRDefault="00292D38" w:rsidP="00292D38">
      <w:p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D38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292D38" w:rsidRPr="00292D38" w:rsidRDefault="00292D38" w:rsidP="000D6707">
      <w:pPr>
        <w:pStyle w:val="a4"/>
        <w:widowControl w:val="0"/>
        <w:numPr>
          <w:ilvl w:val="2"/>
          <w:numId w:val="4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повысить значимость семейных ценностей для участников образ</w:t>
      </w:r>
      <w:r w:rsidRPr="00292D38">
        <w:rPr>
          <w:rFonts w:ascii="Times New Roman" w:hAnsi="Times New Roman"/>
          <w:sz w:val="28"/>
          <w:szCs w:val="28"/>
        </w:rPr>
        <w:t>о</w:t>
      </w:r>
      <w:r w:rsidRPr="00292D38">
        <w:rPr>
          <w:rFonts w:ascii="Times New Roman" w:hAnsi="Times New Roman"/>
          <w:sz w:val="28"/>
          <w:szCs w:val="28"/>
        </w:rPr>
        <w:t>вательного процесса;</w:t>
      </w:r>
    </w:p>
    <w:p w:rsidR="00292D38" w:rsidRPr="00292D38" w:rsidRDefault="00292D38" w:rsidP="000D6707">
      <w:pPr>
        <w:pStyle w:val="a4"/>
        <w:widowControl w:val="0"/>
        <w:numPr>
          <w:ilvl w:val="2"/>
          <w:numId w:val="4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развить представление участников образовательного процесса о с</w:t>
      </w:r>
      <w:r w:rsidRPr="00292D38">
        <w:rPr>
          <w:rFonts w:ascii="Times New Roman" w:hAnsi="Times New Roman"/>
          <w:sz w:val="28"/>
          <w:szCs w:val="28"/>
        </w:rPr>
        <w:t>е</w:t>
      </w:r>
      <w:r w:rsidRPr="00292D38">
        <w:rPr>
          <w:rFonts w:ascii="Times New Roman" w:hAnsi="Times New Roman"/>
          <w:sz w:val="28"/>
          <w:szCs w:val="28"/>
        </w:rPr>
        <w:t>мье как об одной из важнейших ячеек современного общества;</w:t>
      </w:r>
    </w:p>
    <w:p w:rsidR="00292D38" w:rsidRPr="00292D38" w:rsidRDefault="00292D38" w:rsidP="000D6707">
      <w:pPr>
        <w:pStyle w:val="a4"/>
        <w:widowControl w:val="0"/>
        <w:numPr>
          <w:ilvl w:val="2"/>
          <w:numId w:val="4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объединить всех членов учебного коллектива.</w:t>
      </w:r>
    </w:p>
    <w:p w:rsidR="00292D38" w:rsidRPr="00292D38" w:rsidRDefault="00292D38" w:rsidP="00292D3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 xml:space="preserve">Ресурсы, необходимые для проведения акции: </w:t>
      </w:r>
    </w:p>
    <w:p w:rsidR="00292D38" w:rsidRPr="00292D38" w:rsidRDefault="00292D38" w:rsidP="000D6707">
      <w:pPr>
        <w:pStyle w:val="a4"/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Два дежурных человека, которые будут следить за порядком во</w:t>
      </w:r>
      <w:r w:rsidRPr="00292D38">
        <w:rPr>
          <w:rFonts w:ascii="Times New Roman" w:hAnsi="Times New Roman"/>
          <w:sz w:val="28"/>
          <w:szCs w:val="28"/>
        </w:rPr>
        <w:t>з</w:t>
      </w:r>
      <w:r w:rsidRPr="00292D38">
        <w:rPr>
          <w:rFonts w:ascii="Times New Roman" w:hAnsi="Times New Roman"/>
          <w:sz w:val="28"/>
          <w:szCs w:val="28"/>
        </w:rPr>
        <w:t xml:space="preserve">ле выставки (можно обучающихся старших классов) </w:t>
      </w:r>
    </w:p>
    <w:p w:rsidR="00292D38" w:rsidRPr="00292D38" w:rsidRDefault="00292D38" w:rsidP="000D6707">
      <w:pPr>
        <w:pStyle w:val="a4"/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Выстроенные в ряд стенды или стена с возможностью размещ</w:t>
      </w:r>
      <w:r w:rsidRPr="00292D38">
        <w:rPr>
          <w:rFonts w:ascii="Times New Roman" w:hAnsi="Times New Roman"/>
          <w:sz w:val="28"/>
          <w:szCs w:val="28"/>
        </w:rPr>
        <w:t>е</w:t>
      </w:r>
      <w:r w:rsidRPr="00292D38">
        <w:rPr>
          <w:rFonts w:ascii="Times New Roman" w:hAnsi="Times New Roman"/>
          <w:sz w:val="28"/>
          <w:szCs w:val="28"/>
        </w:rPr>
        <w:t>ния на ней выставочных работ я).</w:t>
      </w:r>
    </w:p>
    <w:p w:rsidR="00292D38" w:rsidRPr="00292D38" w:rsidRDefault="00292D38" w:rsidP="000D6707">
      <w:pPr>
        <w:pStyle w:val="a4"/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 xml:space="preserve">Карандаши, маркеры, краски. </w:t>
      </w:r>
    </w:p>
    <w:p w:rsidR="00292D38" w:rsidRPr="00292D38" w:rsidRDefault="00292D38" w:rsidP="00292D38">
      <w:p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ab/>
      </w:r>
      <w:r w:rsidRPr="00292D38">
        <w:rPr>
          <w:rFonts w:ascii="Times New Roman" w:hAnsi="Times New Roman" w:cs="Times New Roman"/>
          <w:i/>
          <w:sz w:val="28"/>
          <w:szCs w:val="28"/>
        </w:rPr>
        <w:t>Краткое описание:</w:t>
      </w:r>
    </w:p>
    <w:p w:rsidR="00292D38" w:rsidRPr="00292D38" w:rsidRDefault="00292D38" w:rsidP="00292D3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Все обучающиеся школы вносят свой вклад в одну большую выставку (Раскрашивают, добавляют предметы, рисунки, изображения людей, пис</w:t>
      </w:r>
      <w:r w:rsidRPr="00292D38">
        <w:rPr>
          <w:rFonts w:ascii="Times New Roman" w:hAnsi="Times New Roman" w:cs="Times New Roman"/>
          <w:sz w:val="28"/>
          <w:szCs w:val="28"/>
        </w:rPr>
        <w:t>ь</w:t>
      </w:r>
      <w:r w:rsidRPr="00292D38">
        <w:rPr>
          <w:rFonts w:ascii="Times New Roman" w:hAnsi="Times New Roman" w:cs="Times New Roman"/>
          <w:sz w:val="28"/>
          <w:szCs w:val="28"/>
        </w:rPr>
        <w:t>менные комментарии), вывешивают свои плакаты, нарисованные на занятии «Моё представление о семье» (день2).</w:t>
      </w:r>
    </w:p>
    <w:p w:rsidR="00292D38" w:rsidRPr="00292D38" w:rsidRDefault="00292D38" w:rsidP="00292D3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(Для того, чтобы внести свой вклад в общую картину необходимо о</w:t>
      </w:r>
      <w:r w:rsidRPr="00292D38">
        <w:rPr>
          <w:rFonts w:ascii="Times New Roman" w:hAnsi="Times New Roman" w:cs="Times New Roman"/>
          <w:sz w:val="28"/>
          <w:szCs w:val="28"/>
        </w:rPr>
        <w:t>б</w:t>
      </w:r>
      <w:r w:rsidRPr="00292D38">
        <w:rPr>
          <w:rFonts w:ascii="Times New Roman" w:hAnsi="Times New Roman" w:cs="Times New Roman"/>
          <w:sz w:val="28"/>
          <w:szCs w:val="28"/>
        </w:rPr>
        <w:t>ратиться к дежурным о своём намерении и получить понравившиеся кара</w:t>
      </w:r>
      <w:r w:rsidRPr="00292D38">
        <w:rPr>
          <w:rFonts w:ascii="Times New Roman" w:hAnsi="Times New Roman" w:cs="Times New Roman"/>
          <w:sz w:val="28"/>
          <w:szCs w:val="28"/>
        </w:rPr>
        <w:t>н</w:t>
      </w:r>
      <w:r w:rsidRPr="00292D38">
        <w:rPr>
          <w:rFonts w:ascii="Times New Roman" w:hAnsi="Times New Roman" w:cs="Times New Roman"/>
          <w:sz w:val="28"/>
          <w:szCs w:val="28"/>
        </w:rPr>
        <w:t>даши, маркеры или краски).</w:t>
      </w:r>
    </w:p>
    <w:p w:rsidR="00292D38" w:rsidRPr="00292D38" w:rsidRDefault="00292D38" w:rsidP="00292D3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Оформление выставки может продолжаться целый учебный день, в конце дня подводятся итоги, делаются выводы и фотографии.</w:t>
      </w:r>
    </w:p>
    <w:p w:rsidR="00292D38" w:rsidRPr="00292D38" w:rsidRDefault="00292D38" w:rsidP="00292D3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Приложение 4</w:t>
      </w:r>
    </w:p>
    <w:p w:rsidR="00292D38" w:rsidRPr="00292D38" w:rsidRDefault="00292D38" w:rsidP="00292D3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t>3 день</w:t>
      </w:r>
    </w:p>
    <w:p w:rsidR="00292D38" w:rsidRPr="00292D38" w:rsidRDefault="00292D38" w:rsidP="00292D3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t>Круглый стол по пропаганде нравственных и семейных ценностей</w:t>
      </w:r>
    </w:p>
    <w:p w:rsidR="00292D38" w:rsidRPr="00292D38" w:rsidRDefault="00292D38" w:rsidP="00292D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Для обучающихся 8-11 классов.</w:t>
      </w:r>
    </w:p>
    <w:p w:rsidR="00292D38" w:rsidRPr="00292D38" w:rsidRDefault="00292D38" w:rsidP="00292D38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D38">
        <w:rPr>
          <w:rFonts w:ascii="Times New Roman" w:hAnsi="Times New Roman" w:cs="Times New Roman"/>
          <w:i/>
          <w:sz w:val="28"/>
          <w:szCs w:val="28"/>
        </w:rPr>
        <w:t>Пояснение для педагогов: материалы по профилактике ВИЧ должны подаваться обучающимся с учётом особенностей их социальной активн</w:t>
      </w:r>
      <w:r w:rsidRPr="00292D38">
        <w:rPr>
          <w:rFonts w:ascii="Times New Roman" w:hAnsi="Times New Roman" w:cs="Times New Roman"/>
          <w:i/>
          <w:sz w:val="28"/>
          <w:szCs w:val="28"/>
        </w:rPr>
        <w:t>о</w:t>
      </w:r>
      <w:r w:rsidRPr="00292D38">
        <w:rPr>
          <w:rFonts w:ascii="Times New Roman" w:hAnsi="Times New Roman" w:cs="Times New Roman"/>
          <w:i/>
          <w:sz w:val="28"/>
          <w:szCs w:val="28"/>
        </w:rPr>
        <w:t>сти, возраста и психических особенностей.</w:t>
      </w:r>
    </w:p>
    <w:p w:rsidR="00292D38" w:rsidRPr="00292D38" w:rsidRDefault="00292D38" w:rsidP="00292D38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Круглый стол по пропаганде нравственных и семейных ценностей.</w:t>
      </w:r>
    </w:p>
    <w:p w:rsidR="00292D38" w:rsidRPr="00292D38" w:rsidRDefault="00292D38" w:rsidP="00292D38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Цель: стимулировать активную позицию у подростков в формировании адекватного представления о семейных ценностях;</w:t>
      </w:r>
    </w:p>
    <w:p w:rsidR="00292D38" w:rsidRPr="00292D38" w:rsidRDefault="00292D38" w:rsidP="00292D38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92D38" w:rsidRPr="00292D38" w:rsidRDefault="00292D38" w:rsidP="000D6707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выяснить исходный уровень информированности подростков по проблеме;</w:t>
      </w:r>
    </w:p>
    <w:p w:rsidR="00292D38" w:rsidRPr="00292D38" w:rsidRDefault="00292D38" w:rsidP="000D6707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дать достоверную информацию о безопасности поведения и во</w:t>
      </w:r>
      <w:r w:rsidRPr="00292D38">
        <w:rPr>
          <w:rFonts w:ascii="Times New Roman" w:hAnsi="Times New Roman"/>
          <w:sz w:val="28"/>
          <w:szCs w:val="28"/>
        </w:rPr>
        <w:t>з</w:t>
      </w:r>
      <w:r w:rsidRPr="00292D38">
        <w:rPr>
          <w:rFonts w:ascii="Times New Roman" w:hAnsi="Times New Roman"/>
          <w:sz w:val="28"/>
          <w:szCs w:val="28"/>
        </w:rPr>
        <w:t>можностях предотвращения инфицирования;</w:t>
      </w:r>
    </w:p>
    <w:p w:rsidR="00292D38" w:rsidRPr="00292D38" w:rsidRDefault="00292D38" w:rsidP="000D6707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мотивировать обучающихся к дальнейшему участию в профилакт</w:t>
      </w:r>
      <w:r w:rsidRPr="00292D38">
        <w:rPr>
          <w:rFonts w:ascii="Times New Roman" w:hAnsi="Times New Roman"/>
          <w:sz w:val="28"/>
          <w:szCs w:val="28"/>
        </w:rPr>
        <w:t>и</w:t>
      </w:r>
      <w:r w:rsidRPr="00292D38">
        <w:rPr>
          <w:rFonts w:ascii="Times New Roman" w:hAnsi="Times New Roman"/>
          <w:sz w:val="28"/>
          <w:szCs w:val="28"/>
        </w:rPr>
        <w:lastRenderedPageBreak/>
        <w:t>ке данных заболеваний;</w:t>
      </w:r>
    </w:p>
    <w:p w:rsidR="00292D38" w:rsidRPr="00292D38" w:rsidRDefault="00292D38" w:rsidP="000D6707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проверить уровень усвоения информации.</w:t>
      </w:r>
    </w:p>
    <w:p w:rsidR="00292D38" w:rsidRPr="00292D38" w:rsidRDefault="00292D38" w:rsidP="00292D38">
      <w:pPr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План круглого стола:</w:t>
      </w:r>
    </w:p>
    <w:p w:rsidR="00292D38" w:rsidRPr="00292D38" w:rsidRDefault="00292D38" w:rsidP="00292D38">
      <w:pPr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1. Введение и знакомство                                       5 мин.</w:t>
      </w:r>
    </w:p>
    <w:p w:rsidR="00292D38" w:rsidRPr="00292D38" w:rsidRDefault="00292D38" w:rsidP="00292D38">
      <w:pPr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2. Выступления участников                 не более   15 мин.</w:t>
      </w:r>
    </w:p>
    <w:p w:rsidR="00292D38" w:rsidRPr="00292D38" w:rsidRDefault="00292D38" w:rsidP="00292D38">
      <w:pPr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4. Подведение итогов работы круглого стола      5 мин.</w:t>
      </w:r>
    </w:p>
    <w:p w:rsidR="00292D38" w:rsidRPr="00292D38" w:rsidRDefault="00292D38" w:rsidP="00292D38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Зал должен быть оборудован аудио - видео аппаратурой и микрофон</w:t>
      </w:r>
      <w:r w:rsidRPr="00292D38">
        <w:rPr>
          <w:rFonts w:ascii="Times New Roman" w:hAnsi="Times New Roman" w:cs="Times New Roman"/>
          <w:sz w:val="28"/>
          <w:szCs w:val="28"/>
        </w:rPr>
        <w:t>а</w:t>
      </w:r>
      <w:r w:rsidRPr="00292D38">
        <w:rPr>
          <w:rFonts w:ascii="Times New Roman" w:hAnsi="Times New Roman" w:cs="Times New Roman"/>
          <w:sz w:val="28"/>
          <w:szCs w:val="28"/>
        </w:rPr>
        <w:t>ми.</w:t>
      </w:r>
    </w:p>
    <w:p w:rsidR="00292D38" w:rsidRPr="00292D38" w:rsidRDefault="00292D38" w:rsidP="00292D38">
      <w:pPr>
        <w:ind w:firstLine="6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D38">
        <w:rPr>
          <w:rFonts w:ascii="Times New Roman" w:hAnsi="Times New Roman" w:cs="Times New Roman"/>
          <w:i/>
          <w:sz w:val="28"/>
          <w:szCs w:val="28"/>
        </w:rPr>
        <w:t>Примерные темы выступлений участников круглого стола:</w:t>
      </w:r>
    </w:p>
    <w:p w:rsidR="00292D38" w:rsidRPr="00292D38" w:rsidRDefault="00292D38" w:rsidP="000D6707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Семейные ценности и проблемы современной семьи.</w:t>
      </w:r>
    </w:p>
    <w:p w:rsidR="00292D38" w:rsidRPr="00292D38" w:rsidRDefault="00292D38" w:rsidP="000D6707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Семья – фундамент гражданского общества.</w:t>
      </w:r>
    </w:p>
    <w:p w:rsidR="00292D38" w:rsidRPr="00292D38" w:rsidRDefault="00292D38" w:rsidP="000D6707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Традиционная семья и современная семья, сходства и различия.</w:t>
      </w:r>
    </w:p>
    <w:p w:rsidR="00292D38" w:rsidRPr="00292D38" w:rsidRDefault="00292D38" w:rsidP="000D6707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История и примеры семейных традиций.</w:t>
      </w:r>
    </w:p>
    <w:p w:rsidR="00292D38" w:rsidRPr="00292D38" w:rsidRDefault="00292D38" w:rsidP="00292D38">
      <w:pPr>
        <w:jc w:val="right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Приложение 5</w:t>
      </w:r>
    </w:p>
    <w:p w:rsidR="00292D38" w:rsidRPr="00292D38" w:rsidRDefault="00292D38" w:rsidP="00292D3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t>4 день</w:t>
      </w:r>
    </w:p>
    <w:p w:rsidR="00292D38" w:rsidRPr="00292D38" w:rsidRDefault="00292D38" w:rsidP="00292D3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38">
        <w:rPr>
          <w:rFonts w:ascii="Times New Roman" w:hAnsi="Times New Roman" w:cs="Times New Roman"/>
          <w:b/>
          <w:sz w:val="28"/>
          <w:szCs w:val="28"/>
        </w:rPr>
        <w:t>Проведение акции «Волна вопросов и пожеланий»</w:t>
      </w:r>
    </w:p>
    <w:p w:rsidR="00292D38" w:rsidRPr="00292D38" w:rsidRDefault="00292D38" w:rsidP="00292D3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i/>
          <w:sz w:val="28"/>
          <w:szCs w:val="28"/>
        </w:rPr>
        <w:t>Цель акции</w:t>
      </w:r>
      <w:r w:rsidRPr="00292D38">
        <w:rPr>
          <w:rFonts w:ascii="Times New Roman" w:hAnsi="Times New Roman" w:cs="Times New Roman"/>
          <w:sz w:val="28"/>
          <w:szCs w:val="28"/>
        </w:rPr>
        <w:t xml:space="preserve"> – создание дискуссионной ситуации и для участников образов</w:t>
      </w:r>
      <w:r w:rsidRPr="00292D38">
        <w:rPr>
          <w:rFonts w:ascii="Times New Roman" w:hAnsi="Times New Roman" w:cs="Times New Roman"/>
          <w:sz w:val="28"/>
          <w:szCs w:val="28"/>
        </w:rPr>
        <w:t>а</w:t>
      </w:r>
      <w:r w:rsidRPr="00292D38">
        <w:rPr>
          <w:rFonts w:ascii="Times New Roman" w:hAnsi="Times New Roman" w:cs="Times New Roman"/>
          <w:sz w:val="28"/>
          <w:szCs w:val="28"/>
        </w:rPr>
        <w:t>тельного процесса по теме нравственные и семейные ценности, профилакт</w:t>
      </w:r>
      <w:r w:rsidRPr="00292D38">
        <w:rPr>
          <w:rFonts w:ascii="Times New Roman" w:hAnsi="Times New Roman" w:cs="Times New Roman"/>
          <w:sz w:val="28"/>
          <w:szCs w:val="28"/>
        </w:rPr>
        <w:t>и</w:t>
      </w:r>
      <w:r w:rsidRPr="00292D38">
        <w:rPr>
          <w:rFonts w:ascii="Times New Roman" w:hAnsi="Times New Roman" w:cs="Times New Roman"/>
          <w:sz w:val="28"/>
          <w:szCs w:val="28"/>
        </w:rPr>
        <w:t xml:space="preserve">ка ВИЧ </w:t>
      </w:r>
    </w:p>
    <w:p w:rsidR="00292D38" w:rsidRPr="00292D38" w:rsidRDefault="00292D38" w:rsidP="00292D38">
      <w:p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D38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292D38" w:rsidRPr="00292D38" w:rsidRDefault="00292D38" w:rsidP="000D6707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активизировать познавательную деятельность участников обр</w:t>
      </w:r>
      <w:r w:rsidRPr="00292D38">
        <w:rPr>
          <w:rFonts w:ascii="Times New Roman" w:hAnsi="Times New Roman"/>
          <w:sz w:val="28"/>
          <w:szCs w:val="28"/>
        </w:rPr>
        <w:t>а</w:t>
      </w:r>
      <w:r w:rsidRPr="00292D38">
        <w:rPr>
          <w:rFonts w:ascii="Times New Roman" w:hAnsi="Times New Roman"/>
          <w:sz w:val="28"/>
          <w:szCs w:val="28"/>
        </w:rPr>
        <w:t>зовательного процесса по теме нравственность и семейные ценности;</w:t>
      </w:r>
    </w:p>
    <w:p w:rsidR="00292D38" w:rsidRPr="00292D38" w:rsidRDefault="00292D38" w:rsidP="000D6707">
      <w:pPr>
        <w:pStyle w:val="a4"/>
        <w:widowControl w:val="0"/>
        <w:numPr>
          <w:ilvl w:val="0"/>
          <w:numId w:val="2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проинформировать участников акции о возникших вопросах к</w:t>
      </w:r>
      <w:r w:rsidRPr="00292D38">
        <w:rPr>
          <w:rFonts w:ascii="Times New Roman" w:hAnsi="Times New Roman"/>
          <w:sz w:val="28"/>
          <w:szCs w:val="28"/>
        </w:rPr>
        <w:t>а</w:t>
      </w:r>
      <w:r w:rsidRPr="00292D38">
        <w:rPr>
          <w:rFonts w:ascii="Times New Roman" w:hAnsi="Times New Roman"/>
          <w:sz w:val="28"/>
          <w:szCs w:val="28"/>
        </w:rPr>
        <w:t>сающихсяпрофилактики ВИЧ и пропаганде нравственных и семейных ценн</w:t>
      </w:r>
      <w:r w:rsidRPr="00292D38">
        <w:rPr>
          <w:rFonts w:ascii="Times New Roman" w:hAnsi="Times New Roman"/>
          <w:sz w:val="28"/>
          <w:szCs w:val="28"/>
        </w:rPr>
        <w:t>о</w:t>
      </w:r>
      <w:r w:rsidRPr="00292D38">
        <w:rPr>
          <w:rFonts w:ascii="Times New Roman" w:hAnsi="Times New Roman"/>
          <w:sz w:val="28"/>
          <w:szCs w:val="28"/>
        </w:rPr>
        <w:t>стей;</w:t>
      </w:r>
    </w:p>
    <w:p w:rsidR="00292D38" w:rsidRPr="00292D38" w:rsidRDefault="00292D38" w:rsidP="000D6707">
      <w:pPr>
        <w:pStyle w:val="a4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способствовать объединению участников образовательного пр</w:t>
      </w:r>
      <w:r w:rsidRPr="00292D38">
        <w:rPr>
          <w:rFonts w:ascii="Times New Roman" w:hAnsi="Times New Roman"/>
          <w:sz w:val="28"/>
          <w:szCs w:val="28"/>
        </w:rPr>
        <w:t>о</w:t>
      </w:r>
      <w:r w:rsidRPr="00292D38">
        <w:rPr>
          <w:rFonts w:ascii="Times New Roman" w:hAnsi="Times New Roman"/>
          <w:sz w:val="28"/>
          <w:szCs w:val="28"/>
        </w:rPr>
        <w:t>цесса в решении вопросов, связанных с профилактикой ВИЧ и пропагандой нравственных и семейных ценностей.</w:t>
      </w:r>
    </w:p>
    <w:p w:rsidR="00292D38" w:rsidRPr="00292D38" w:rsidRDefault="00292D38" w:rsidP="00292D3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 xml:space="preserve">Ресурсы, необходимые для проведения акции: </w:t>
      </w:r>
    </w:p>
    <w:p w:rsidR="00292D38" w:rsidRPr="00292D38" w:rsidRDefault="00292D38" w:rsidP="000D6707">
      <w:pPr>
        <w:pStyle w:val="a4"/>
        <w:widowControl w:val="0"/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два ящика (картонных), которые будут прикреплены к стене: один ящик – «вопросы», второй ящик – «пожелания» (добрые пожелания семьям педагогов, семьям одноклассников и другим участникам Н</w:t>
      </w:r>
      <w:r w:rsidRPr="00292D38">
        <w:rPr>
          <w:rFonts w:ascii="Times New Roman" w:hAnsi="Times New Roman"/>
          <w:sz w:val="28"/>
          <w:szCs w:val="28"/>
        </w:rPr>
        <w:t>е</w:t>
      </w:r>
      <w:r w:rsidRPr="00292D38">
        <w:rPr>
          <w:rFonts w:ascii="Times New Roman" w:hAnsi="Times New Roman"/>
          <w:sz w:val="28"/>
          <w:szCs w:val="28"/>
        </w:rPr>
        <w:t xml:space="preserve">дели), </w:t>
      </w:r>
    </w:p>
    <w:p w:rsidR="00292D38" w:rsidRPr="00292D38" w:rsidRDefault="00292D38" w:rsidP="000D6707">
      <w:pPr>
        <w:pStyle w:val="a4"/>
        <w:widowControl w:val="0"/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стикеры (бумажные листы небольшого размера), на которые будут записываться вопросы.</w:t>
      </w:r>
    </w:p>
    <w:p w:rsidR="00292D38" w:rsidRPr="00292D38" w:rsidRDefault="00292D38" w:rsidP="00292D38">
      <w:p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D38">
        <w:rPr>
          <w:rFonts w:ascii="Times New Roman" w:hAnsi="Times New Roman" w:cs="Times New Roman"/>
          <w:i/>
          <w:sz w:val="28"/>
          <w:szCs w:val="28"/>
        </w:rPr>
        <w:t>Краткое описание акции:</w:t>
      </w:r>
    </w:p>
    <w:p w:rsidR="00292D38" w:rsidRPr="00292D38" w:rsidRDefault="00292D38" w:rsidP="000D6707">
      <w:pPr>
        <w:pStyle w:val="a4"/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На вопросы может отвечать педагог - психолог образовательной орг</w:t>
      </w:r>
      <w:r w:rsidRPr="00292D38">
        <w:rPr>
          <w:rFonts w:ascii="Times New Roman" w:hAnsi="Times New Roman"/>
          <w:sz w:val="28"/>
          <w:szCs w:val="28"/>
        </w:rPr>
        <w:t>а</w:t>
      </w:r>
      <w:r w:rsidRPr="00292D38">
        <w:rPr>
          <w:rFonts w:ascii="Times New Roman" w:hAnsi="Times New Roman"/>
          <w:sz w:val="28"/>
          <w:szCs w:val="28"/>
        </w:rPr>
        <w:t>низации, специалист организации здравоохранения или представители внутренних органов.</w:t>
      </w:r>
    </w:p>
    <w:p w:rsidR="00292D38" w:rsidRPr="00292D38" w:rsidRDefault="00292D38" w:rsidP="000D6707">
      <w:pPr>
        <w:pStyle w:val="a4"/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2D38">
        <w:rPr>
          <w:rFonts w:ascii="Times New Roman" w:hAnsi="Times New Roman"/>
          <w:sz w:val="28"/>
          <w:szCs w:val="28"/>
        </w:rPr>
        <w:t>Участники акции в течение всего дня пишут свои вопросы и пожелания по теме «Семейные ценности и профилактика ВИЧ» В конце дня ящ</w:t>
      </w:r>
      <w:r w:rsidRPr="00292D38">
        <w:rPr>
          <w:rFonts w:ascii="Times New Roman" w:hAnsi="Times New Roman"/>
          <w:sz w:val="28"/>
          <w:szCs w:val="28"/>
        </w:rPr>
        <w:t>и</w:t>
      </w:r>
      <w:r w:rsidRPr="00292D38">
        <w:rPr>
          <w:rFonts w:ascii="Times New Roman" w:hAnsi="Times New Roman"/>
          <w:sz w:val="28"/>
          <w:szCs w:val="28"/>
        </w:rPr>
        <w:t>ки открываются, вопросы группируются по тематике, информация з</w:t>
      </w:r>
      <w:r w:rsidRPr="00292D38">
        <w:rPr>
          <w:rFonts w:ascii="Times New Roman" w:hAnsi="Times New Roman"/>
          <w:sz w:val="28"/>
          <w:szCs w:val="28"/>
        </w:rPr>
        <w:t>а</w:t>
      </w:r>
      <w:r w:rsidRPr="00292D38">
        <w:rPr>
          <w:rFonts w:ascii="Times New Roman" w:hAnsi="Times New Roman"/>
          <w:sz w:val="28"/>
          <w:szCs w:val="28"/>
        </w:rPr>
        <w:t xml:space="preserve">писывается и в виде интервью «вопрос – ответ» и выкладывается на стене. (эту акцию можно провести </w:t>
      </w:r>
      <w:r w:rsidRPr="00292D38">
        <w:rPr>
          <w:rFonts w:ascii="Times New Roman" w:hAnsi="Times New Roman"/>
          <w:sz w:val="28"/>
          <w:szCs w:val="28"/>
          <w:lang w:val="en-US"/>
        </w:rPr>
        <w:t>on</w:t>
      </w:r>
      <w:r w:rsidRPr="00292D38">
        <w:rPr>
          <w:rFonts w:ascii="Times New Roman" w:hAnsi="Times New Roman"/>
          <w:sz w:val="28"/>
          <w:szCs w:val="28"/>
        </w:rPr>
        <w:t>-</w:t>
      </w:r>
      <w:r w:rsidRPr="00292D38">
        <w:rPr>
          <w:rFonts w:ascii="Times New Roman" w:hAnsi="Times New Roman"/>
          <w:sz w:val="28"/>
          <w:szCs w:val="28"/>
          <w:lang w:val="en-US"/>
        </w:rPr>
        <w:t>line</w:t>
      </w:r>
      <w:r w:rsidRPr="00292D38">
        <w:rPr>
          <w:rFonts w:ascii="Times New Roman" w:hAnsi="Times New Roman"/>
          <w:sz w:val="28"/>
          <w:szCs w:val="28"/>
        </w:rPr>
        <w:t xml:space="preserve"> в Интернете).</w:t>
      </w:r>
      <w:r w:rsidRPr="00292D38">
        <w:rPr>
          <w:rFonts w:ascii="Times New Roman" w:hAnsi="Times New Roman"/>
          <w:sz w:val="28"/>
          <w:szCs w:val="28"/>
        </w:rPr>
        <w:tab/>
      </w:r>
    </w:p>
    <w:p w:rsidR="00292D38" w:rsidRPr="00C44E94" w:rsidRDefault="00292D38" w:rsidP="00292D38">
      <w:pPr>
        <w:tabs>
          <w:tab w:val="left" w:pos="0"/>
        </w:tabs>
        <w:jc w:val="both"/>
        <w:rPr>
          <w:sz w:val="26"/>
          <w:szCs w:val="26"/>
        </w:rPr>
      </w:pPr>
    </w:p>
    <w:p w:rsidR="00292D38" w:rsidRDefault="00292D38" w:rsidP="00292D38">
      <w:pPr>
        <w:rPr>
          <w:sz w:val="26"/>
          <w:szCs w:val="26"/>
        </w:rPr>
        <w:sectPr w:rsidR="00292D38" w:rsidSect="006A2B2F">
          <w:headerReference w:type="default" r:id="rId12"/>
          <w:footerReference w:type="default" r:id="rId13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A2B2F" w:rsidRPr="00EA2B60" w:rsidRDefault="006A2B2F" w:rsidP="006A2B2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2B6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</w:t>
      </w:r>
    </w:p>
    <w:p w:rsidR="006A2B2F" w:rsidRPr="006F2CC6" w:rsidRDefault="006A2B2F" w:rsidP="006A2B2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2B60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 областной </w:t>
      </w:r>
      <w:r w:rsidRPr="00EA2B60">
        <w:rPr>
          <w:rFonts w:ascii="Times New Roman" w:hAnsi="Times New Roman" w:cs="Times New Roman"/>
          <w:b/>
          <w:bCs/>
          <w:sz w:val="28"/>
          <w:szCs w:val="28"/>
        </w:rPr>
        <w:t xml:space="preserve"> неделе по профилактике употребления алкоголя среди обучающихся образовательных организаций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«Будущее в моих руках»</w:t>
      </w:r>
    </w:p>
    <w:p w:rsidR="006A2B2F" w:rsidRPr="00EA2B60" w:rsidRDefault="006A2B2F" w:rsidP="006A2B2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2B6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A2B2F" w:rsidRPr="00EA2B60" w:rsidRDefault="006A2B2F" w:rsidP="006A2B2F">
      <w:pPr>
        <w:jc w:val="both"/>
        <w:rPr>
          <w:rFonts w:ascii="Times New Roman" w:hAnsi="Times New Roman" w:cs="Times New Roman"/>
          <w:sz w:val="28"/>
          <w:szCs w:val="28"/>
        </w:rPr>
      </w:pPr>
      <w:r w:rsidRPr="00EA2B60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и регламентпроведения </w:t>
      </w:r>
      <w:r>
        <w:rPr>
          <w:rFonts w:ascii="Times New Roman" w:hAnsi="Times New Roman" w:cs="Times New Roman"/>
          <w:sz w:val="28"/>
          <w:szCs w:val="28"/>
        </w:rPr>
        <w:t>облас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EA2B60">
        <w:rPr>
          <w:rFonts w:ascii="Times New Roman" w:hAnsi="Times New Roman" w:cs="Times New Roman"/>
          <w:sz w:val="28"/>
          <w:szCs w:val="28"/>
        </w:rPr>
        <w:t xml:space="preserve"> недели по про</w:t>
      </w:r>
      <w:r>
        <w:rPr>
          <w:rFonts w:ascii="Times New Roman" w:hAnsi="Times New Roman" w:cs="Times New Roman"/>
          <w:sz w:val="28"/>
          <w:szCs w:val="28"/>
        </w:rPr>
        <w:t xml:space="preserve">филактике употребления алкоголя </w:t>
      </w:r>
      <w:r w:rsidRPr="00EA2B60">
        <w:rPr>
          <w:rFonts w:ascii="Times New Roman" w:hAnsi="Times New Roman" w:cs="Times New Roman"/>
          <w:sz w:val="28"/>
          <w:szCs w:val="28"/>
        </w:rPr>
        <w:t>(далее Неделя).</w:t>
      </w:r>
    </w:p>
    <w:p w:rsidR="006A2B2F" w:rsidRPr="00EA2B60" w:rsidRDefault="006A2B2F" w:rsidP="006A2B2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2B60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Областная</w:t>
      </w:r>
      <w:r w:rsidRPr="00EA2B60">
        <w:rPr>
          <w:rFonts w:ascii="Times New Roman" w:hAnsi="Times New Roman" w:cs="Times New Roman"/>
          <w:sz w:val="28"/>
          <w:szCs w:val="28"/>
        </w:rPr>
        <w:t xml:space="preserve"> Неделя разработана в соответствии с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основными </w:t>
      </w:r>
      <w:r w:rsidRPr="00EA2B60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  <w:r w:rsidRPr="00EA2B6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A2B60">
        <w:rPr>
          <w:rFonts w:ascii="Times New Roman" w:hAnsi="Times New Roman" w:cs="Times New Roman"/>
          <w:b/>
          <w:bCs/>
          <w:sz w:val="28"/>
          <w:szCs w:val="28"/>
        </w:rPr>
        <w:t>рующими документами:</w:t>
      </w:r>
    </w:p>
    <w:p w:rsidR="006A2B2F" w:rsidRPr="00EA2B60" w:rsidRDefault="006A2B2F" w:rsidP="000D6707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B60">
        <w:rPr>
          <w:rFonts w:ascii="Times New Roman" w:hAnsi="Times New Roman"/>
          <w:sz w:val="28"/>
          <w:szCs w:val="28"/>
        </w:rPr>
        <w:t>Конвенция ООН о борьбе против незаконного оборота наркотически</w:t>
      </w:r>
      <w:r w:rsidRPr="00EA2B60">
        <w:rPr>
          <w:rFonts w:ascii="Times New Roman" w:hAnsi="Times New Roman"/>
          <w:sz w:val="28"/>
          <w:szCs w:val="28"/>
        </w:rPr>
        <w:t>х</w:t>
      </w:r>
      <w:r w:rsidRPr="00EA2B60">
        <w:rPr>
          <w:rFonts w:ascii="Times New Roman" w:hAnsi="Times New Roman"/>
          <w:sz w:val="28"/>
          <w:szCs w:val="28"/>
        </w:rPr>
        <w:t>средств и психотропных веществ 1988 г.</w:t>
      </w:r>
    </w:p>
    <w:p w:rsidR="006A2B2F" w:rsidRPr="00EA2B60" w:rsidRDefault="006A2B2F" w:rsidP="000D6707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B60">
        <w:rPr>
          <w:rFonts w:ascii="Times New Roman" w:hAnsi="Times New Roman"/>
          <w:sz w:val="28"/>
          <w:szCs w:val="28"/>
        </w:rPr>
        <w:t>Концепцией профилактики психоактивных веществ в образовательнойсреде, (письмо Минобрнауки России от 5 сентября 2011г. № МД-1197/06);</w:t>
      </w:r>
    </w:p>
    <w:p w:rsidR="006A2B2F" w:rsidRPr="00EA2B60" w:rsidRDefault="006A2B2F" w:rsidP="006A2B2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2B60">
        <w:rPr>
          <w:rFonts w:ascii="Times New Roman" w:hAnsi="Times New Roman" w:cs="Times New Roman"/>
          <w:sz w:val="28"/>
          <w:szCs w:val="28"/>
        </w:rPr>
        <w:t xml:space="preserve">2. </w:t>
      </w:r>
      <w:r w:rsidRPr="00EA2B60">
        <w:rPr>
          <w:rFonts w:ascii="Times New Roman" w:hAnsi="Times New Roman" w:cs="Times New Roman"/>
          <w:b/>
          <w:bCs/>
          <w:sz w:val="28"/>
          <w:szCs w:val="28"/>
        </w:rPr>
        <w:t>Цели и задачи недели.</w:t>
      </w:r>
    </w:p>
    <w:p w:rsidR="006A2B2F" w:rsidRPr="00EA2B60" w:rsidRDefault="006A2B2F" w:rsidP="006A2B2F">
      <w:pPr>
        <w:jc w:val="both"/>
        <w:rPr>
          <w:rFonts w:ascii="Times New Roman" w:hAnsi="Times New Roman" w:cs="Times New Roman"/>
          <w:sz w:val="28"/>
          <w:szCs w:val="28"/>
        </w:rPr>
      </w:pPr>
      <w:r w:rsidRPr="00EA2B60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EA2B60">
        <w:rPr>
          <w:rFonts w:ascii="Times New Roman" w:hAnsi="Times New Roman" w:cs="Times New Roman"/>
          <w:sz w:val="28"/>
          <w:szCs w:val="28"/>
        </w:rPr>
        <w:t>снижение рисков возможного употребления обучающимисяалкогольных напитков.</w:t>
      </w:r>
    </w:p>
    <w:p w:rsidR="006A2B2F" w:rsidRPr="00EA2B60" w:rsidRDefault="006A2B2F" w:rsidP="006A2B2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2B60"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:rsidR="006A2B2F" w:rsidRPr="00EA2B60" w:rsidRDefault="006A2B2F" w:rsidP="000D6707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B60">
        <w:rPr>
          <w:rFonts w:ascii="Times New Roman" w:hAnsi="Times New Roman"/>
          <w:sz w:val="28"/>
          <w:szCs w:val="28"/>
        </w:rPr>
        <w:t>выяснить исходный уровень информированности подростков обопасн</w:t>
      </w:r>
      <w:r w:rsidRPr="00EA2B60">
        <w:rPr>
          <w:rFonts w:ascii="Times New Roman" w:hAnsi="Times New Roman"/>
          <w:sz w:val="28"/>
          <w:szCs w:val="28"/>
        </w:rPr>
        <w:t>о</w:t>
      </w:r>
      <w:r w:rsidRPr="00EA2B60">
        <w:rPr>
          <w:rFonts w:ascii="Times New Roman" w:hAnsi="Times New Roman"/>
          <w:sz w:val="28"/>
          <w:szCs w:val="28"/>
        </w:rPr>
        <w:t>сти употребления алкогольных напитков;</w:t>
      </w:r>
    </w:p>
    <w:p w:rsidR="006A2B2F" w:rsidRPr="00EA2B60" w:rsidRDefault="006A2B2F" w:rsidP="000D6707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B60">
        <w:rPr>
          <w:rFonts w:ascii="Times New Roman" w:hAnsi="Times New Roman"/>
          <w:sz w:val="28"/>
          <w:szCs w:val="28"/>
        </w:rPr>
        <w:t>создать условия для формирования у обучающихся отрицательногоотн</w:t>
      </w:r>
      <w:r w:rsidRPr="00EA2B60">
        <w:rPr>
          <w:rFonts w:ascii="Times New Roman" w:hAnsi="Times New Roman"/>
          <w:sz w:val="28"/>
          <w:szCs w:val="28"/>
        </w:rPr>
        <w:t>о</w:t>
      </w:r>
      <w:r w:rsidRPr="00EA2B60">
        <w:rPr>
          <w:rFonts w:ascii="Times New Roman" w:hAnsi="Times New Roman"/>
          <w:sz w:val="28"/>
          <w:szCs w:val="28"/>
        </w:rPr>
        <w:t>шения к употреблению алкогольных напитков;</w:t>
      </w:r>
    </w:p>
    <w:p w:rsidR="006A2B2F" w:rsidRPr="00EA2B60" w:rsidRDefault="006A2B2F" w:rsidP="000D6707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B60">
        <w:rPr>
          <w:rFonts w:ascii="Times New Roman" w:hAnsi="Times New Roman"/>
          <w:sz w:val="28"/>
          <w:szCs w:val="28"/>
        </w:rPr>
        <w:t>расширить представление подростков о замещении употребленияалк</w:t>
      </w:r>
      <w:r w:rsidRPr="00EA2B60">
        <w:rPr>
          <w:rFonts w:ascii="Times New Roman" w:hAnsi="Times New Roman"/>
          <w:sz w:val="28"/>
          <w:szCs w:val="28"/>
        </w:rPr>
        <w:t>о</w:t>
      </w:r>
      <w:r w:rsidRPr="00EA2B60">
        <w:rPr>
          <w:rFonts w:ascii="Times New Roman" w:hAnsi="Times New Roman"/>
          <w:sz w:val="28"/>
          <w:szCs w:val="28"/>
        </w:rPr>
        <w:t>гольных напитков (активная трудовая деятельность, спорт, творчес</w:t>
      </w:r>
      <w:r w:rsidRPr="00EA2B60">
        <w:rPr>
          <w:rFonts w:ascii="Times New Roman" w:hAnsi="Times New Roman"/>
          <w:sz w:val="28"/>
          <w:szCs w:val="28"/>
        </w:rPr>
        <w:t>т</w:t>
      </w:r>
      <w:r w:rsidRPr="00EA2B60">
        <w:rPr>
          <w:rFonts w:ascii="Times New Roman" w:hAnsi="Times New Roman"/>
          <w:sz w:val="28"/>
          <w:szCs w:val="28"/>
        </w:rPr>
        <w:t>во,подвижные игры);</w:t>
      </w:r>
    </w:p>
    <w:p w:rsidR="006A2B2F" w:rsidRPr="00EA2B60" w:rsidRDefault="006A2B2F" w:rsidP="000D6707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B60">
        <w:rPr>
          <w:rFonts w:ascii="Times New Roman" w:hAnsi="Times New Roman"/>
          <w:sz w:val="28"/>
          <w:szCs w:val="28"/>
        </w:rPr>
        <w:t>развить у обучающихся навыки проявления силы воли и принятиясобс</w:t>
      </w:r>
      <w:r w:rsidRPr="00EA2B60">
        <w:rPr>
          <w:rFonts w:ascii="Times New Roman" w:hAnsi="Times New Roman"/>
          <w:sz w:val="28"/>
          <w:szCs w:val="28"/>
        </w:rPr>
        <w:t>т</w:t>
      </w:r>
      <w:r w:rsidRPr="00EA2B60">
        <w:rPr>
          <w:rFonts w:ascii="Times New Roman" w:hAnsi="Times New Roman"/>
          <w:sz w:val="28"/>
          <w:szCs w:val="28"/>
        </w:rPr>
        <w:t>венных решений (выбор);</w:t>
      </w:r>
    </w:p>
    <w:p w:rsidR="006A2B2F" w:rsidRPr="00EA2B60" w:rsidRDefault="006A2B2F" w:rsidP="000D6707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B60">
        <w:rPr>
          <w:rFonts w:ascii="Times New Roman" w:hAnsi="Times New Roman"/>
          <w:sz w:val="28"/>
          <w:szCs w:val="28"/>
        </w:rPr>
        <w:t>- проверить уровень усвоения информации.</w:t>
      </w:r>
    </w:p>
    <w:p w:rsidR="006A2B2F" w:rsidRPr="00EA2B60" w:rsidRDefault="006A2B2F" w:rsidP="006A2B2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2B60">
        <w:rPr>
          <w:rFonts w:ascii="Times New Roman" w:hAnsi="Times New Roman" w:cs="Times New Roman"/>
          <w:b/>
          <w:bCs/>
          <w:sz w:val="28"/>
          <w:szCs w:val="28"/>
        </w:rPr>
        <w:t>3. Время проведения Недели.</w:t>
      </w:r>
    </w:p>
    <w:p w:rsidR="006A2B2F" w:rsidRPr="00EA2B60" w:rsidRDefault="006A2B2F" w:rsidP="006A2B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B60">
        <w:rPr>
          <w:rFonts w:ascii="Times New Roman" w:hAnsi="Times New Roman" w:cs="Times New Roman"/>
          <w:sz w:val="28"/>
          <w:szCs w:val="28"/>
        </w:rPr>
        <w:t>3.1. Неделя пр</w:t>
      </w:r>
      <w:r>
        <w:rPr>
          <w:rFonts w:ascii="Times New Roman" w:hAnsi="Times New Roman" w:cs="Times New Roman"/>
          <w:sz w:val="28"/>
          <w:szCs w:val="28"/>
        </w:rPr>
        <w:t>оводится с 13 по 17 октября 2016</w:t>
      </w:r>
      <w:r w:rsidRPr="00EA2B6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A2B2F" w:rsidRPr="00EA2B60" w:rsidRDefault="006A2B2F" w:rsidP="006A2B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B60">
        <w:rPr>
          <w:rFonts w:ascii="Times New Roman" w:hAnsi="Times New Roman" w:cs="Times New Roman"/>
          <w:sz w:val="28"/>
          <w:szCs w:val="28"/>
        </w:rPr>
        <w:t xml:space="preserve">3.2. Результаты проведения Недели будут размещены на сайте </w:t>
      </w:r>
      <w:r>
        <w:rPr>
          <w:rFonts w:ascii="Times New Roman" w:hAnsi="Times New Roman" w:cs="Times New Roman"/>
          <w:sz w:val="28"/>
          <w:szCs w:val="28"/>
        </w:rPr>
        <w:t>ЦПРК</w:t>
      </w:r>
    </w:p>
    <w:p w:rsidR="006A2B2F" w:rsidRPr="00EA2B60" w:rsidRDefault="006A2B2F" w:rsidP="006A2B2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2B60">
        <w:rPr>
          <w:rFonts w:ascii="Times New Roman" w:hAnsi="Times New Roman" w:cs="Times New Roman"/>
          <w:b/>
          <w:bCs/>
          <w:sz w:val="28"/>
          <w:szCs w:val="28"/>
        </w:rPr>
        <w:t>4. Участники Недели.</w:t>
      </w:r>
    </w:p>
    <w:p w:rsidR="006A2B2F" w:rsidRPr="00EA2B60" w:rsidRDefault="006A2B2F" w:rsidP="006A2B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B60">
        <w:rPr>
          <w:rFonts w:ascii="Times New Roman" w:hAnsi="Times New Roman" w:cs="Times New Roman"/>
          <w:sz w:val="28"/>
          <w:szCs w:val="28"/>
        </w:rPr>
        <w:t>В Неделе принимают участие обучающиеся 8-11 классов среднихобщео</w:t>
      </w:r>
      <w:r w:rsidRPr="00EA2B60">
        <w:rPr>
          <w:rFonts w:ascii="Times New Roman" w:hAnsi="Times New Roman" w:cs="Times New Roman"/>
          <w:sz w:val="28"/>
          <w:szCs w:val="28"/>
        </w:rPr>
        <w:t>б</w:t>
      </w:r>
      <w:r w:rsidRPr="00EA2B60">
        <w:rPr>
          <w:rFonts w:ascii="Times New Roman" w:hAnsi="Times New Roman" w:cs="Times New Roman"/>
          <w:sz w:val="28"/>
          <w:szCs w:val="28"/>
        </w:rPr>
        <w:t>разовательных организаций, де</w:t>
      </w:r>
      <w:r>
        <w:rPr>
          <w:rFonts w:ascii="Times New Roman" w:hAnsi="Times New Roman" w:cs="Times New Roman"/>
          <w:sz w:val="28"/>
          <w:szCs w:val="28"/>
        </w:rPr>
        <w:t xml:space="preserve">ти группы риска, педагогический </w:t>
      </w:r>
      <w:r w:rsidRPr="00EA2B60">
        <w:rPr>
          <w:rFonts w:ascii="Times New Roman" w:hAnsi="Times New Roman" w:cs="Times New Roman"/>
          <w:sz w:val="28"/>
          <w:szCs w:val="28"/>
        </w:rPr>
        <w:t>коллектив и родители.</w:t>
      </w:r>
    </w:p>
    <w:p w:rsidR="006A2B2F" w:rsidRPr="00EA2B60" w:rsidRDefault="006A2B2F" w:rsidP="006A2B2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2B60">
        <w:rPr>
          <w:rFonts w:ascii="Times New Roman" w:hAnsi="Times New Roman" w:cs="Times New Roman"/>
          <w:b/>
          <w:bCs/>
          <w:sz w:val="28"/>
          <w:szCs w:val="28"/>
        </w:rPr>
        <w:t>5. Содержание Недели.</w:t>
      </w:r>
    </w:p>
    <w:p w:rsidR="006A2B2F" w:rsidRPr="00EA2B60" w:rsidRDefault="006A2B2F" w:rsidP="006A2B2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2B60">
        <w:rPr>
          <w:rFonts w:ascii="Times New Roman" w:hAnsi="Times New Roman" w:cs="Times New Roman"/>
          <w:b/>
          <w:bCs/>
          <w:sz w:val="28"/>
          <w:szCs w:val="28"/>
        </w:rPr>
        <w:t>5.1. Условия проведения Недели:</w:t>
      </w:r>
    </w:p>
    <w:p w:rsidR="006A2B2F" w:rsidRPr="00EA2B60" w:rsidRDefault="006A2B2F" w:rsidP="000D6707">
      <w:pPr>
        <w:pStyle w:val="a4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B60">
        <w:rPr>
          <w:rFonts w:ascii="Times New Roman" w:hAnsi="Times New Roman"/>
          <w:sz w:val="28"/>
          <w:szCs w:val="28"/>
        </w:rPr>
        <w:t>события Недели должны охватывать следующие категорииучастников образовательного процесса: педагогические работники,старшеклассники и их родители;</w:t>
      </w:r>
    </w:p>
    <w:p w:rsidR="006A2B2F" w:rsidRPr="00EA2B60" w:rsidRDefault="006A2B2F" w:rsidP="000D6707">
      <w:pPr>
        <w:pStyle w:val="a4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B60">
        <w:rPr>
          <w:rFonts w:ascii="Times New Roman" w:hAnsi="Times New Roman"/>
          <w:sz w:val="28"/>
          <w:szCs w:val="28"/>
        </w:rPr>
        <w:t xml:space="preserve"> Неделя должна быть целостной и законченной, иметь основнуюидею и девиз;</w:t>
      </w:r>
    </w:p>
    <w:p w:rsidR="006A2B2F" w:rsidRPr="00EA2B60" w:rsidRDefault="006A2B2F" w:rsidP="000D6707">
      <w:pPr>
        <w:pStyle w:val="a4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B60">
        <w:rPr>
          <w:rFonts w:ascii="Times New Roman" w:hAnsi="Times New Roman"/>
          <w:sz w:val="28"/>
          <w:szCs w:val="28"/>
        </w:rPr>
        <w:t xml:space="preserve"> каждый день Недели должен быть отмечен различными</w:t>
      </w:r>
    </w:p>
    <w:p w:rsidR="006A2B2F" w:rsidRDefault="006A2B2F" w:rsidP="006A2B2F">
      <w:pPr>
        <w:jc w:val="both"/>
        <w:rPr>
          <w:rFonts w:ascii="Times New Roman" w:hAnsi="Times New Roman" w:cs="Times New Roman"/>
          <w:sz w:val="28"/>
          <w:szCs w:val="28"/>
        </w:rPr>
      </w:pPr>
      <w:r w:rsidRPr="00EA2B60">
        <w:rPr>
          <w:rFonts w:ascii="Times New Roman" w:hAnsi="Times New Roman" w:cs="Times New Roman"/>
          <w:sz w:val="28"/>
          <w:szCs w:val="28"/>
        </w:rPr>
        <w:t>мероприятиями (Уроки, лекции, акции, круглые столы, диспуты, семинары).</w:t>
      </w:r>
    </w:p>
    <w:p w:rsidR="006A2B2F" w:rsidRDefault="006A2B2F" w:rsidP="006A2B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B2F" w:rsidRPr="00EA2B60" w:rsidRDefault="006A2B2F" w:rsidP="006A2B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B2F" w:rsidRPr="00EA2B60" w:rsidRDefault="006A2B2F" w:rsidP="006A2B2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2B60">
        <w:rPr>
          <w:rFonts w:ascii="Times New Roman" w:hAnsi="Times New Roman" w:cs="Times New Roman"/>
          <w:b/>
          <w:bCs/>
          <w:sz w:val="28"/>
          <w:szCs w:val="28"/>
        </w:rPr>
        <w:lastRenderedPageBreak/>
        <w:t>5.2. Примерная программа проведения недели.</w:t>
      </w:r>
    </w:p>
    <w:p w:rsidR="006A2B2F" w:rsidRPr="00EA2B60" w:rsidRDefault="006A2B2F" w:rsidP="006A2B2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2B60">
        <w:rPr>
          <w:rFonts w:ascii="Times New Roman" w:hAnsi="Times New Roman" w:cs="Times New Roman"/>
          <w:b/>
          <w:bCs/>
          <w:sz w:val="28"/>
          <w:szCs w:val="28"/>
        </w:rPr>
        <w:t>1 день.</w:t>
      </w:r>
    </w:p>
    <w:p w:rsidR="006A2B2F" w:rsidRPr="000E0045" w:rsidRDefault="006A2B2F" w:rsidP="000D6707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E0045">
        <w:rPr>
          <w:rFonts w:ascii="Times New Roman" w:hAnsi="Times New Roman"/>
          <w:b/>
          <w:bCs/>
          <w:sz w:val="28"/>
          <w:szCs w:val="28"/>
        </w:rPr>
        <w:t xml:space="preserve">Проведение акции «Настроение школы». </w:t>
      </w:r>
    </w:p>
    <w:p w:rsidR="006A2B2F" w:rsidRPr="00EA2B60" w:rsidRDefault="006A2B2F" w:rsidP="006A2B2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0045">
        <w:rPr>
          <w:rFonts w:ascii="Times New Roman" w:hAnsi="Times New Roman"/>
          <w:sz w:val="28"/>
          <w:szCs w:val="28"/>
        </w:rPr>
        <w:t>Обучающиеся</w:t>
      </w:r>
      <w:r w:rsidRPr="00EA2B60">
        <w:rPr>
          <w:rFonts w:ascii="Times New Roman" w:hAnsi="Times New Roman"/>
          <w:sz w:val="28"/>
          <w:szCs w:val="28"/>
        </w:rPr>
        <w:t>выбирают заранее подготовленные картинки, изобража</w:t>
      </w:r>
      <w:r w:rsidRPr="00EA2B60">
        <w:rPr>
          <w:rFonts w:ascii="Times New Roman" w:hAnsi="Times New Roman"/>
          <w:sz w:val="28"/>
          <w:szCs w:val="28"/>
        </w:rPr>
        <w:t>ю</w:t>
      </w:r>
      <w:r w:rsidRPr="00EA2B60">
        <w:rPr>
          <w:rFonts w:ascii="Times New Roman" w:hAnsi="Times New Roman"/>
          <w:sz w:val="28"/>
          <w:szCs w:val="28"/>
        </w:rPr>
        <w:t>щие эмоции«смайлики» и бросают их в общую коробку, далее подсчитывает</w:t>
      </w:r>
      <w:r>
        <w:rPr>
          <w:rFonts w:ascii="Times New Roman" w:hAnsi="Times New Roman"/>
          <w:sz w:val="28"/>
          <w:szCs w:val="28"/>
        </w:rPr>
        <w:t xml:space="preserve">ся </w:t>
      </w:r>
      <w:r w:rsidRPr="00EA2B60">
        <w:rPr>
          <w:rFonts w:ascii="Times New Roman" w:hAnsi="Times New Roman"/>
          <w:sz w:val="28"/>
          <w:szCs w:val="28"/>
        </w:rPr>
        <w:t>количество смайликов, которые делятся по категориям и выявляется общеен</w:t>
      </w:r>
      <w:r w:rsidRPr="00EA2B60">
        <w:rPr>
          <w:rFonts w:ascii="Times New Roman" w:hAnsi="Times New Roman"/>
          <w:sz w:val="28"/>
          <w:szCs w:val="28"/>
        </w:rPr>
        <w:t>а</w:t>
      </w:r>
      <w:r w:rsidRPr="00EA2B60">
        <w:rPr>
          <w:rFonts w:ascii="Times New Roman" w:hAnsi="Times New Roman"/>
          <w:sz w:val="28"/>
          <w:szCs w:val="28"/>
        </w:rPr>
        <w:t>строение школы. Результаты измерения размещаются на первом этаже.</w:t>
      </w:r>
    </w:p>
    <w:p w:rsidR="006A2B2F" w:rsidRPr="00EA2B60" w:rsidRDefault="006A2B2F" w:rsidP="006A2B2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2B60">
        <w:rPr>
          <w:rFonts w:ascii="Times New Roman" w:hAnsi="Times New Roman" w:cs="Times New Roman"/>
          <w:b/>
          <w:bCs/>
          <w:sz w:val="28"/>
          <w:szCs w:val="28"/>
        </w:rPr>
        <w:t>2. Открытие недели. Приветствие организаторов недели.</w:t>
      </w:r>
    </w:p>
    <w:p w:rsidR="006A2B2F" w:rsidRPr="00EA2B60" w:rsidRDefault="006A2B2F" w:rsidP="006A2B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B60">
        <w:rPr>
          <w:rFonts w:ascii="Times New Roman" w:hAnsi="Times New Roman" w:cs="Times New Roman"/>
          <w:sz w:val="28"/>
          <w:szCs w:val="28"/>
        </w:rPr>
        <w:t>Трансляция выступления организаторов on-line во всех классах</w:t>
      </w:r>
      <w:r>
        <w:rPr>
          <w:rFonts w:ascii="Times New Roman" w:hAnsi="Times New Roman" w:cs="Times New Roman"/>
          <w:sz w:val="28"/>
          <w:szCs w:val="28"/>
        </w:rPr>
        <w:t xml:space="preserve"> школы, </w:t>
      </w:r>
      <w:r w:rsidRPr="00EA2B60">
        <w:rPr>
          <w:rFonts w:ascii="Times New Roman" w:hAnsi="Times New Roman" w:cs="Times New Roman"/>
          <w:sz w:val="28"/>
          <w:szCs w:val="28"/>
        </w:rPr>
        <w:t>проведение анкетирован</w:t>
      </w:r>
      <w:r>
        <w:rPr>
          <w:rFonts w:ascii="Times New Roman" w:hAnsi="Times New Roman" w:cs="Times New Roman"/>
          <w:sz w:val="28"/>
          <w:szCs w:val="28"/>
        </w:rPr>
        <w:t xml:space="preserve">ия (ПРИЛОЖЕНИЕ 1), демонстрация </w:t>
      </w:r>
      <w:r w:rsidRPr="00EA2B60">
        <w:rPr>
          <w:rFonts w:ascii="Times New Roman" w:hAnsi="Times New Roman" w:cs="Times New Roman"/>
          <w:sz w:val="28"/>
          <w:szCs w:val="28"/>
        </w:rPr>
        <w:t>видеофильмов, профилактических презентаций, разработанных педаго</w:t>
      </w:r>
      <w:r>
        <w:rPr>
          <w:rFonts w:ascii="Times New Roman" w:hAnsi="Times New Roman" w:cs="Times New Roman"/>
          <w:sz w:val="28"/>
          <w:szCs w:val="28"/>
        </w:rPr>
        <w:t xml:space="preserve">гами </w:t>
      </w:r>
      <w:r w:rsidRPr="00EA2B60">
        <w:rPr>
          <w:rFonts w:ascii="Times New Roman" w:hAnsi="Times New Roman" w:cs="Times New Roman"/>
          <w:sz w:val="28"/>
          <w:szCs w:val="28"/>
        </w:rPr>
        <w:t>школы.</w:t>
      </w:r>
    </w:p>
    <w:p w:rsidR="006A2B2F" w:rsidRPr="00EA2B60" w:rsidRDefault="006A2B2F" w:rsidP="006A2B2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B60">
        <w:rPr>
          <w:rFonts w:ascii="Times New Roman" w:hAnsi="Times New Roman" w:cs="Times New Roman"/>
          <w:sz w:val="28"/>
          <w:szCs w:val="28"/>
        </w:rPr>
        <w:t xml:space="preserve">Далее обучающимся, рекомендуется просмотр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фильмов с позитивным </w:t>
      </w:r>
      <w:r w:rsidRPr="00EA2B60">
        <w:rPr>
          <w:rFonts w:ascii="Times New Roman" w:hAnsi="Times New Roman" w:cs="Times New Roman"/>
          <w:color w:val="000000"/>
          <w:sz w:val="28"/>
          <w:szCs w:val="28"/>
        </w:rPr>
        <w:t>сюжетом (о спорте, природе, примерах деятельности). Например:</w:t>
      </w:r>
    </w:p>
    <w:p w:rsidR="006A2B2F" w:rsidRPr="00EA2B60" w:rsidRDefault="006A2B2F" w:rsidP="006A2B2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B60">
        <w:rPr>
          <w:rFonts w:ascii="Times New Roman" w:hAnsi="Times New Roman" w:cs="Times New Roman"/>
          <w:color w:val="0000FF"/>
          <w:sz w:val="28"/>
          <w:szCs w:val="28"/>
        </w:rPr>
        <w:t>http://short-movies.ru/187-sozday-svoy-mir.html</w:t>
      </w:r>
      <w:r w:rsidRPr="00EA2B6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A2B2F" w:rsidRDefault="006A2B2F" w:rsidP="006A2B2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B60">
        <w:rPr>
          <w:rFonts w:ascii="Times New Roman" w:hAnsi="Times New Roman" w:cs="Times New Roman"/>
          <w:color w:val="0000FF"/>
          <w:sz w:val="28"/>
          <w:szCs w:val="28"/>
        </w:rPr>
        <w:t>http://kothvosta.ru/film/94#view</w:t>
      </w:r>
      <w:r w:rsidRPr="00EA2B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6A2B2F" w:rsidRPr="00EA2B60" w:rsidRDefault="006A2B2F" w:rsidP="006A2B2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B60">
        <w:rPr>
          <w:rFonts w:ascii="Times New Roman" w:hAnsi="Times New Roman" w:cs="Times New Roman"/>
          <w:color w:val="0000FF"/>
          <w:sz w:val="28"/>
          <w:szCs w:val="28"/>
        </w:rPr>
        <w:t>http://kothvosta.ru/film/318#view</w:t>
      </w:r>
      <w:r w:rsidRPr="00EA2B6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A2B2F" w:rsidRDefault="006A2B2F" w:rsidP="006A2B2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B60">
        <w:rPr>
          <w:rFonts w:ascii="Times New Roman" w:hAnsi="Times New Roman" w:cs="Times New Roman"/>
          <w:color w:val="0000FF"/>
          <w:sz w:val="28"/>
          <w:szCs w:val="28"/>
        </w:rPr>
        <w:t>http://kothvosta.ru/film/262#view</w:t>
      </w:r>
      <w:r w:rsidRPr="00EA2B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6A2B2F" w:rsidRDefault="006A2B2F" w:rsidP="006A2B2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B60">
        <w:rPr>
          <w:rFonts w:ascii="Times New Roman" w:hAnsi="Times New Roman" w:cs="Times New Roman"/>
          <w:color w:val="0000FF"/>
          <w:sz w:val="28"/>
          <w:szCs w:val="28"/>
        </w:rPr>
        <w:t>http://short-mov</w:t>
      </w:r>
      <w:r>
        <w:rPr>
          <w:rFonts w:ascii="Times New Roman" w:hAnsi="Times New Roman" w:cs="Times New Roman"/>
          <w:color w:val="0000FF"/>
          <w:sz w:val="28"/>
          <w:szCs w:val="28"/>
        </w:rPr>
        <w:t>ies.ru/122-kutlass-cutlass2007.</w:t>
      </w:r>
      <w:r w:rsidRPr="00EA2B60">
        <w:rPr>
          <w:rFonts w:ascii="Times New Roman" w:hAnsi="Times New Roman" w:cs="Times New Roman"/>
          <w:color w:val="0000FF"/>
          <w:sz w:val="28"/>
          <w:szCs w:val="28"/>
          <w:lang w:val="en-US"/>
        </w:rPr>
        <w:t>html</w:t>
      </w:r>
      <w:r w:rsidRPr="000E00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6A2B2F" w:rsidRDefault="00124AF0" w:rsidP="006A2B2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4" w:history="1">
        <w:r w:rsidR="006A2B2F" w:rsidRPr="00750208">
          <w:rPr>
            <w:rStyle w:val="af5"/>
            <w:rFonts w:cs="Times New Roman"/>
            <w:sz w:val="28"/>
            <w:szCs w:val="28"/>
            <w:lang w:val="en-US"/>
          </w:rPr>
          <w:t>http</w:t>
        </w:r>
        <w:r w:rsidR="006A2B2F" w:rsidRPr="00750208">
          <w:rPr>
            <w:rStyle w:val="af5"/>
            <w:rFonts w:cs="Times New Roman"/>
            <w:sz w:val="28"/>
            <w:szCs w:val="28"/>
          </w:rPr>
          <w:t>://</w:t>
        </w:r>
        <w:r w:rsidR="006A2B2F" w:rsidRPr="00750208">
          <w:rPr>
            <w:rStyle w:val="af5"/>
            <w:rFonts w:cs="Times New Roman"/>
            <w:sz w:val="28"/>
            <w:szCs w:val="28"/>
            <w:lang w:val="en-US"/>
          </w:rPr>
          <w:t>short</w:t>
        </w:r>
        <w:r w:rsidR="006A2B2F" w:rsidRPr="00750208">
          <w:rPr>
            <w:rStyle w:val="af5"/>
            <w:rFonts w:cs="Times New Roman"/>
            <w:sz w:val="28"/>
            <w:szCs w:val="28"/>
          </w:rPr>
          <w:t>-</w:t>
        </w:r>
        <w:r w:rsidR="006A2B2F" w:rsidRPr="00750208">
          <w:rPr>
            <w:rStyle w:val="af5"/>
            <w:rFonts w:cs="Times New Roman"/>
            <w:sz w:val="28"/>
            <w:szCs w:val="28"/>
            <w:lang w:val="en-US"/>
          </w:rPr>
          <w:t>movies</w:t>
        </w:r>
        <w:r w:rsidR="006A2B2F" w:rsidRPr="00750208">
          <w:rPr>
            <w:rStyle w:val="af5"/>
            <w:rFonts w:cs="Times New Roman"/>
            <w:sz w:val="28"/>
            <w:szCs w:val="28"/>
          </w:rPr>
          <w:t>.</w:t>
        </w:r>
        <w:r w:rsidR="006A2B2F" w:rsidRPr="00750208">
          <w:rPr>
            <w:rStyle w:val="af5"/>
            <w:rFonts w:cs="Times New Roman"/>
            <w:sz w:val="28"/>
            <w:szCs w:val="28"/>
            <w:lang w:val="en-US"/>
          </w:rPr>
          <w:t>ru</w:t>
        </w:r>
        <w:r w:rsidR="006A2B2F" w:rsidRPr="00750208">
          <w:rPr>
            <w:rStyle w:val="af5"/>
            <w:rFonts w:cs="Times New Roman"/>
            <w:sz w:val="28"/>
            <w:szCs w:val="28"/>
          </w:rPr>
          <w:t>/106-</w:t>
        </w:r>
        <w:r w:rsidR="006A2B2F" w:rsidRPr="00750208">
          <w:rPr>
            <w:rStyle w:val="af5"/>
            <w:rFonts w:cs="Times New Roman"/>
            <w:sz w:val="28"/>
            <w:szCs w:val="28"/>
            <w:lang w:val="en-US"/>
          </w:rPr>
          <w:t>sudba</w:t>
        </w:r>
        <w:r w:rsidR="006A2B2F" w:rsidRPr="00750208">
          <w:rPr>
            <w:rStyle w:val="af5"/>
            <w:rFonts w:cs="Times New Roman"/>
            <w:sz w:val="28"/>
            <w:szCs w:val="28"/>
          </w:rPr>
          <w:t>-</w:t>
        </w:r>
        <w:r w:rsidR="006A2B2F" w:rsidRPr="00750208">
          <w:rPr>
            <w:rStyle w:val="af5"/>
            <w:rFonts w:cs="Times New Roman"/>
            <w:sz w:val="28"/>
            <w:szCs w:val="28"/>
            <w:lang w:val="en-US"/>
          </w:rPr>
          <w:t>destino</w:t>
        </w:r>
        <w:r w:rsidR="006A2B2F" w:rsidRPr="00750208">
          <w:rPr>
            <w:rStyle w:val="af5"/>
            <w:rFonts w:cs="Times New Roman"/>
            <w:sz w:val="28"/>
            <w:szCs w:val="28"/>
          </w:rPr>
          <w:t>-2003.</w:t>
        </w:r>
        <w:r w:rsidR="006A2B2F" w:rsidRPr="00750208">
          <w:rPr>
            <w:rStyle w:val="af5"/>
            <w:rFonts w:cs="Times New Roman"/>
            <w:sz w:val="28"/>
            <w:szCs w:val="28"/>
            <w:lang w:val="en-US"/>
          </w:rPr>
          <w:t>html</w:t>
        </w:r>
      </w:hyperlink>
      <w:r w:rsidR="006A2B2F" w:rsidRPr="000E00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6A2B2F" w:rsidRDefault="00124AF0" w:rsidP="006A2B2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5" w:history="1">
        <w:r w:rsidR="006A2B2F" w:rsidRPr="00750208">
          <w:rPr>
            <w:rStyle w:val="af5"/>
            <w:rFonts w:cs="Times New Roman"/>
            <w:sz w:val="28"/>
            <w:szCs w:val="28"/>
            <w:lang w:val="en-US"/>
          </w:rPr>
          <w:t>http</w:t>
        </w:r>
        <w:r w:rsidR="006A2B2F" w:rsidRPr="00750208">
          <w:rPr>
            <w:rStyle w:val="af5"/>
            <w:rFonts w:cs="Times New Roman"/>
            <w:sz w:val="28"/>
            <w:szCs w:val="28"/>
          </w:rPr>
          <w:t>://</w:t>
        </w:r>
        <w:r w:rsidR="006A2B2F" w:rsidRPr="00750208">
          <w:rPr>
            <w:rStyle w:val="af5"/>
            <w:rFonts w:cs="Times New Roman"/>
            <w:sz w:val="28"/>
            <w:szCs w:val="28"/>
            <w:lang w:val="en-US"/>
          </w:rPr>
          <w:t>shortmovies</w:t>
        </w:r>
        <w:r w:rsidR="006A2B2F" w:rsidRPr="00750208">
          <w:rPr>
            <w:rStyle w:val="af5"/>
            <w:rFonts w:cs="Times New Roman"/>
            <w:sz w:val="28"/>
            <w:szCs w:val="28"/>
          </w:rPr>
          <w:t>.</w:t>
        </w:r>
        <w:r w:rsidR="006A2B2F" w:rsidRPr="00750208">
          <w:rPr>
            <w:rStyle w:val="af5"/>
            <w:rFonts w:cs="Times New Roman"/>
            <w:sz w:val="28"/>
            <w:szCs w:val="28"/>
            <w:lang w:val="en-US"/>
          </w:rPr>
          <w:t>ru</w:t>
        </w:r>
        <w:r w:rsidR="006A2B2F" w:rsidRPr="00750208">
          <w:rPr>
            <w:rStyle w:val="af5"/>
            <w:rFonts w:cs="Times New Roman"/>
            <w:sz w:val="28"/>
            <w:szCs w:val="28"/>
          </w:rPr>
          <w:t>/97-</w:t>
        </w:r>
        <w:r w:rsidR="006A2B2F" w:rsidRPr="00750208">
          <w:rPr>
            <w:rStyle w:val="af5"/>
            <w:rFonts w:cs="Times New Roman"/>
            <w:sz w:val="28"/>
            <w:szCs w:val="28"/>
            <w:lang w:val="en-US"/>
          </w:rPr>
          <w:t>ezhik</w:t>
        </w:r>
        <w:r w:rsidR="006A2B2F" w:rsidRPr="00750208">
          <w:rPr>
            <w:rStyle w:val="af5"/>
            <w:rFonts w:cs="Times New Roman"/>
            <w:sz w:val="28"/>
            <w:szCs w:val="28"/>
          </w:rPr>
          <w:t>-</w:t>
        </w:r>
        <w:r w:rsidR="006A2B2F" w:rsidRPr="00750208">
          <w:rPr>
            <w:rStyle w:val="af5"/>
            <w:rFonts w:cs="Times New Roman"/>
            <w:sz w:val="28"/>
            <w:szCs w:val="28"/>
            <w:lang w:val="en-US"/>
          </w:rPr>
          <w:t>the</w:t>
        </w:r>
        <w:r w:rsidR="006A2B2F" w:rsidRPr="00750208">
          <w:rPr>
            <w:rStyle w:val="af5"/>
            <w:rFonts w:cs="Times New Roman"/>
            <w:sz w:val="28"/>
            <w:szCs w:val="28"/>
          </w:rPr>
          <w:t>-</w:t>
        </w:r>
        <w:r w:rsidR="006A2B2F" w:rsidRPr="00750208">
          <w:rPr>
            <w:rStyle w:val="af5"/>
            <w:rFonts w:cs="Times New Roman"/>
            <w:sz w:val="28"/>
            <w:szCs w:val="28"/>
            <w:lang w:val="en-US"/>
          </w:rPr>
          <w:t>hedgehog</w:t>
        </w:r>
        <w:r w:rsidR="006A2B2F" w:rsidRPr="00750208">
          <w:rPr>
            <w:rStyle w:val="af5"/>
            <w:rFonts w:cs="Times New Roman"/>
            <w:sz w:val="28"/>
            <w:szCs w:val="28"/>
          </w:rPr>
          <w:t>-2011.</w:t>
        </w:r>
        <w:r w:rsidR="006A2B2F" w:rsidRPr="00750208">
          <w:rPr>
            <w:rStyle w:val="af5"/>
            <w:rFonts w:cs="Times New Roman"/>
            <w:sz w:val="28"/>
            <w:szCs w:val="28"/>
            <w:lang w:val="en-US"/>
          </w:rPr>
          <w:t>html</w:t>
        </w:r>
      </w:hyperlink>
      <w:r w:rsidR="006A2B2F" w:rsidRPr="000E00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6A2B2F" w:rsidRPr="000E0045" w:rsidRDefault="006A2B2F" w:rsidP="006A2B2F">
      <w:pPr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A2B60">
        <w:rPr>
          <w:rFonts w:ascii="Times New Roman" w:hAnsi="Times New Roman" w:cs="Times New Roman"/>
          <w:color w:val="0000FF"/>
          <w:sz w:val="28"/>
          <w:szCs w:val="28"/>
          <w:lang w:val="en-US"/>
        </w:rPr>
        <w:t>http</w:t>
      </w:r>
      <w:r w:rsidRPr="000E0045">
        <w:rPr>
          <w:rFonts w:ascii="Times New Roman" w:hAnsi="Times New Roman" w:cs="Times New Roman"/>
          <w:color w:val="0000FF"/>
          <w:sz w:val="28"/>
          <w:szCs w:val="28"/>
        </w:rPr>
        <w:t>://</w:t>
      </w:r>
      <w:r w:rsidRPr="00EA2B60">
        <w:rPr>
          <w:rFonts w:ascii="Times New Roman" w:hAnsi="Times New Roman" w:cs="Times New Roman"/>
          <w:color w:val="0000FF"/>
          <w:sz w:val="28"/>
          <w:szCs w:val="28"/>
          <w:lang w:val="en-US"/>
        </w:rPr>
        <w:t>short</w:t>
      </w:r>
      <w:r w:rsidRPr="000E0045">
        <w:rPr>
          <w:rFonts w:ascii="Times New Roman" w:hAnsi="Times New Roman" w:cs="Times New Roman"/>
          <w:color w:val="0000FF"/>
          <w:sz w:val="28"/>
          <w:szCs w:val="28"/>
        </w:rPr>
        <w:t>-</w:t>
      </w:r>
      <w:r>
        <w:rPr>
          <w:rFonts w:ascii="Times New Roman" w:hAnsi="Times New Roman" w:cs="Times New Roman"/>
          <w:color w:val="0000FF"/>
          <w:sz w:val="28"/>
          <w:szCs w:val="28"/>
          <w:lang w:val="en-US"/>
        </w:rPr>
        <w:t>movies</w:t>
      </w:r>
      <w:r w:rsidRPr="000E0045">
        <w:rPr>
          <w:rFonts w:ascii="Times New Roman" w:hAnsi="Times New Roman" w:cs="Times New Roman"/>
          <w:color w:val="0000FF"/>
          <w:sz w:val="28"/>
          <w:szCs w:val="28"/>
        </w:rPr>
        <w:t>.</w:t>
      </w:r>
      <w:r>
        <w:rPr>
          <w:rFonts w:ascii="Times New Roman" w:hAnsi="Times New Roman" w:cs="Times New Roman"/>
          <w:color w:val="0000FF"/>
          <w:sz w:val="28"/>
          <w:szCs w:val="28"/>
          <w:lang w:val="en-US"/>
        </w:rPr>
        <w:t>ru</w:t>
      </w:r>
      <w:r w:rsidRPr="000E0045">
        <w:rPr>
          <w:rFonts w:ascii="Times New Roman" w:hAnsi="Times New Roman" w:cs="Times New Roman"/>
          <w:color w:val="0000FF"/>
          <w:sz w:val="28"/>
          <w:szCs w:val="28"/>
        </w:rPr>
        <w:t>/30-</w:t>
      </w:r>
      <w:r>
        <w:rPr>
          <w:rFonts w:ascii="Times New Roman" w:hAnsi="Times New Roman" w:cs="Times New Roman"/>
          <w:color w:val="0000FF"/>
          <w:sz w:val="28"/>
          <w:szCs w:val="28"/>
          <w:lang w:val="en-US"/>
        </w:rPr>
        <w:t>gory</w:t>
      </w:r>
      <w:r w:rsidRPr="000E0045">
        <w:rPr>
          <w:rFonts w:ascii="Times New Roman" w:hAnsi="Times New Roman" w:cs="Times New Roman"/>
          <w:color w:val="0000FF"/>
          <w:sz w:val="28"/>
          <w:szCs w:val="28"/>
        </w:rPr>
        <w:t>-</w:t>
      </w:r>
      <w:r>
        <w:rPr>
          <w:rFonts w:ascii="Times New Roman" w:hAnsi="Times New Roman" w:cs="Times New Roman"/>
          <w:color w:val="0000FF"/>
          <w:sz w:val="28"/>
          <w:szCs w:val="28"/>
          <w:lang w:val="en-US"/>
        </w:rPr>
        <w:t>themountain</w:t>
      </w:r>
      <w:r w:rsidRPr="000E0045">
        <w:rPr>
          <w:rFonts w:ascii="Times New Roman" w:hAnsi="Times New Roman" w:cs="Times New Roman"/>
          <w:color w:val="0000FF"/>
          <w:sz w:val="28"/>
          <w:szCs w:val="28"/>
        </w:rPr>
        <w:t>-2011-</w:t>
      </w:r>
      <w:r w:rsidRPr="000E0045">
        <w:rPr>
          <w:rFonts w:ascii="Times New Roman" w:hAnsi="Times New Roman" w:cs="Times New Roman"/>
          <w:color w:val="0000FF"/>
          <w:sz w:val="28"/>
          <w:szCs w:val="28"/>
          <w:lang w:val="en-US"/>
        </w:rPr>
        <w:t>by</w:t>
      </w:r>
      <w:r w:rsidRPr="000E0045">
        <w:rPr>
          <w:rFonts w:ascii="Times New Roman" w:hAnsi="Times New Roman" w:cs="Times New Roman"/>
          <w:color w:val="0000FF"/>
          <w:sz w:val="28"/>
          <w:szCs w:val="28"/>
        </w:rPr>
        <w:t>-</w:t>
      </w:r>
      <w:r w:rsidRPr="000E0045">
        <w:rPr>
          <w:rFonts w:ascii="Times New Roman" w:hAnsi="Times New Roman" w:cs="Times New Roman"/>
          <w:color w:val="0000FF"/>
          <w:sz w:val="28"/>
          <w:szCs w:val="28"/>
          <w:lang w:val="en-US"/>
        </w:rPr>
        <w:t>terje</w:t>
      </w:r>
      <w:r w:rsidRPr="000E0045">
        <w:rPr>
          <w:rFonts w:ascii="Times New Roman" w:hAnsi="Times New Roman" w:cs="Times New Roman"/>
          <w:color w:val="0000FF"/>
          <w:sz w:val="28"/>
          <w:szCs w:val="28"/>
        </w:rPr>
        <w:t>-</w:t>
      </w:r>
      <w:r w:rsidRPr="000E0045">
        <w:rPr>
          <w:rFonts w:ascii="Times New Roman" w:hAnsi="Times New Roman" w:cs="Times New Roman"/>
          <w:color w:val="0000FF"/>
          <w:sz w:val="28"/>
          <w:szCs w:val="28"/>
          <w:lang w:val="en-US"/>
        </w:rPr>
        <w:t>sorgjerd</w:t>
      </w:r>
      <w:r w:rsidRPr="000E0045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0E0045">
        <w:rPr>
          <w:rFonts w:ascii="Times New Roman" w:hAnsi="Times New Roman" w:cs="Times New Roman"/>
          <w:color w:val="0000FF"/>
          <w:sz w:val="28"/>
          <w:szCs w:val="28"/>
          <w:lang w:val="en-US"/>
        </w:rPr>
        <w:t>html</w:t>
      </w:r>
      <w:r w:rsidRPr="000E00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2B2F" w:rsidRPr="000E0045" w:rsidRDefault="006A2B2F" w:rsidP="006A2B2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B60">
        <w:rPr>
          <w:rFonts w:ascii="Times New Roman" w:hAnsi="Times New Roman" w:cs="Times New Roman"/>
          <w:color w:val="000000"/>
          <w:sz w:val="28"/>
          <w:szCs w:val="28"/>
        </w:rPr>
        <w:t>После просмотра фильма каждая гр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уппа проводит беседу, участники </w:t>
      </w:r>
      <w:r w:rsidRPr="00EA2B6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A2B60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A2B60">
        <w:rPr>
          <w:rFonts w:ascii="Times New Roman" w:hAnsi="Times New Roman" w:cs="Times New Roman"/>
          <w:color w:val="000000"/>
          <w:sz w:val="28"/>
          <w:szCs w:val="28"/>
        </w:rPr>
        <w:t xml:space="preserve">суждают сюжет фильма и делают выводы для себя. </w:t>
      </w:r>
      <w:r w:rsidRPr="00EA2B60">
        <w:rPr>
          <w:rFonts w:ascii="Times New Roman" w:hAnsi="Times New Roman" w:cs="Times New Roman"/>
          <w:sz w:val="28"/>
          <w:szCs w:val="28"/>
        </w:rPr>
        <w:t>Вопросы обучающимся:</w:t>
      </w:r>
    </w:p>
    <w:p w:rsidR="006A2B2F" w:rsidRPr="000E0045" w:rsidRDefault="006A2B2F" w:rsidP="000D6707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045">
        <w:rPr>
          <w:rFonts w:ascii="Times New Roman" w:hAnsi="Times New Roman"/>
          <w:sz w:val="28"/>
          <w:szCs w:val="28"/>
        </w:rPr>
        <w:t xml:space="preserve"> Что вы почувствовали, посмотрев данный фильм?</w:t>
      </w:r>
    </w:p>
    <w:p w:rsidR="006A2B2F" w:rsidRPr="000E0045" w:rsidRDefault="006A2B2F" w:rsidP="000D6707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045">
        <w:rPr>
          <w:rFonts w:ascii="Times New Roman" w:hAnsi="Times New Roman"/>
          <w:sz w:val="28"/>
          <w:szCs w:val="28"/>
        </w:rPr>
        <w:t>Как по - вашему, о чём этот фильм, какой его смысл, что вы поняли для себя, посмотрев данный фильм?</w:t>
      </w:r>
    </w:p>
    <w:p w:rsidR="006A2B2F" w:rsidRPr="000E0045" w:rsidRDefault="006A2B2F" w:rsidP="000D6707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045">
        <w:rPr>
          <w:rFonts w:ascii="Times New Roman" w:hAnsi="Times New Roman"/>
          <w:sz w:val="28"/>
          <w:szCs w:val="28"/>
        </w:rPr>
        <w:t xml:space="preserve"> Как увиденное соотносится с реальной современной ситуацией в обществе (как соотносится с реальной жизнью?)</w:t>
      </w:r>
    </w:p>
    <w:p w:rsidR="006A2B2F" w:rsidRPr="000E0045" w:rsidRDefault="006A2B2F" w:rsidP="000D6707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045">
        <w:rPr>
          <w:rFonts w:ascii="Times New Roman" w:hAnsi="Times New Roman"/>
          <w:sz w:val="28"/>
          <w:szCs w:val="28"/>
        </w:rPr>
        <w:t xml:space="preserve"> Какие действия предполагаете для себя принимать?</w:t>
      </w:r>
    </w:p>
    <w:p w:rsidR="006A2B2F" w:rsidRPr="00EA2B60" w:rsidRDefault="006A2B2F" w:rsidP="006A2B2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2B60">
        <w:rPr>
          <w:rFonts w:ascii="Times New Roman" w:hAnsi="Times New Roman" w:cs="Times New Roman"/>
          <w:b/>
          <w:bCs/>
          <w:sz w:val="28"/>
          <w:szCs w:val="28"/>
        </w:rPr>
        <w:t>2 день. Проведение игры –квест «Следопыты» и акции «Подари</w:t>
      </w:r>
      <w:r w:rsidRPr="00EA2B60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A2B60">
        <w:rPr>
          <w:rFonts w:ascii="Times New Roman" w:hAnsi="Times New Roman" w:cs="Times New Roman"/>
          <w:b/>
          <w:bCs/>
          <w:sz w:val="28"/>
          <w:szCs w:val="28"/>
        </w:rPr>
        <w:t>лыбку класса!»:</w:t>
      </w:r>
    </w:p>
    <w:p w:rsidR="006A2B2F" w:rsidRPr="00E35AE6" w:rsidRDefault="006A2B2F" w:rsidP="000D6707">
      <w:pPr>
        <w:pStyle w:val="a4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AE6">
        <w:rPr>
          <w:rFonts w:ascii="Times New Roman" w:hAnsi="Times New Roman"/>
          <w:sz w:val="28"/>
          <w:szCs w:val="28"/>
        </w:rPr>
        <w:t>Игра - квест «Следопыты!». (ПРИЛОЖЕНИЕ 2);</w:t>
      </w:r>
    </w:p>
    <w:p w:rsidR="006A2B2F" w:rsidRPr="00E35AE6" w:rsidRDefault="006A2B2F" w:rsidP="000D6707">
      <w:pPr>
        <w:pStyle w:val="a4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AE6">
        <w:rPr>
          <w:rFonts w:ascii="Times New Roman" w:hAnsi="Times New Roman"/>
          <w:sz w:val="28"/>
          <w:szCs w:val="28"/>
        </w:rPr>
        <w:t>Акция «Подари улыбку класса!» рекомендуется проводить на пер</w:t>
      </w:r>
      <w:r w:rsidRPr="00E35AE6">
        <w:rPr>
          <w:rFonts w:ascii="Times New Roman" w:hAnsi="Times New Roman"/>
          <w:sz w:val="28"/>
          <w:szCs w:val="28"/>
        </w:rPr>
        <w:t>е</w:t>
      </w:r>
      <w:r w:rsidRPr="00E35AE6">
        <w:rPr>
          <w:rFonts w:ascii="Times New Roman" w:hAnsi="Times New Roman"/>
          <w:sz w:val="28"/>
          <w:szCs w:val="28"/>
        </w:rPr>
        <w:t>мене.</w:t>
      </w:r>
    </w:p>
    <w:p w:rsidR="006A2B2F" w:rsidRPr="00EA2B60" w:rsidRDefault="006A2B2F" w:rsidP="006A2B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B60">
        <w:rPr>
          <w:rFonts w:ascii="Times New Roman" w:hAnsi="Times New Roman" w:cs="Times New Roman"/>
          <w:sz w:val="28"/>
          <w:szCs w:val="28"/>
        </w:rPr>
        <w:t>Для участия в акции необход</w:t>
      </w:r>
      <w:r>
        <w:rPr>
          <w:rFonts w:ascii="Times New Roman" w:hAnsi="Times New Roman" w:cs="Times New Roman"/>
          <w:sz w:val="28"/>
          <w:szCs w:val="28"/>
        </w:rPr>
        <w:t xml:space="preserve">имы листы ватмана (один лист на </w:t>
      </w:r>
      <w:r w:rsidRPr="00EA2B60">
        <w:rPr>
          <w:rFonts w:ascii="Times New Roman" w:hAnsi="Times New Roman" w:cs="Times New Roman"/>
          <w:sz w:val="28"/>
          <w:szCs w:val="28"/>
        </w:rPr>
        <w:t>каждый класс), краски, фломастеры, глянцевые журналы, ножницы, клей.</w:t>
      </w:r>
    </w:p>
    <w:p w:rsidR="006A2B2F" w:rsidRPr="00EA2B60" w:rsidRDefault="006A2B2F" w:rsidP="006A2B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B60">
        <w:rPr>
          <w:rFonts w:ascii="Times New Roman" w:hAnsi="Times New Roman" w:cs="Times New Roman"/>
          <w:sz w:val="28"/>
          <w:szCs w:val="28"/>
        </w:rPr>
        <w:t>Обучающимся предлагается ориг</w:t>
      </w:r>
      <w:r>
        <w:rPr>
          <w:rFonts w:ascii="Times New Roman" w:hAnsi="Times New Roman" w:cs="Times New Roman"/>
          <w:sz w:val="28"/>
          <w:szCs w:val="28"/>
        </w:rPr>
        <w:t xml:space="preserve">инально изобразить одну большую </w:t>
      </w:r>
      <w:r w:rsidRPr="00EA2B60">
        <w:rPr>
          <w:rFonts w:ascii="Times New Roman" w:hAnsi="Times New Roman" w:cs="Times New Roman"/>
          <w:sz w:val="28"/>
          <w:szCs w:val="28"/>
        </w:rPr>
        <w:t>улыбку от всего класса, которую они бы хотели подарить всей школ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Pr="00EA2B60">
        <w:rPr>
          <w:rFonts w:ascii="Times New Roman" w:hAnsi="Times New Roman" w:cs="Times New Roman"/>
          <w:sz w:val="28"/>
          <w:szCs w:val="28"/>
        </w:rPr>
        <w:t>обуча</w:t>
      </w:r>
      <w:r w:rsidRPr="00EA2B60">
        <w:rPr>
          <w:rFonts w:ascii="Times New Roman" w:hAnsi="Times New Roman" w:cs="Times New Roman"/>
          <w:sz w:val="28"/>
          <w:szCs w:val="28"/>
        </w:rPr>
        <w:t>ю</w:t>
      </w:r>
      <w:r w:rsidRPr="00EA2B60">
        <w:rPr>
          <w:rFonts w:ascii="Times New Roman" w:hAnsi="Times New Roman" w:cs="Times New Roman"/>
          <w:sz w:val="28"/>
          <w:szCs w:val="28"/>
        </w:rPr>
        <w:t>щимся школы, учителям, родителям, городу и миру.</w:t>
      </w:r>
    </w:p>
    <w:p w:rsidR="006A2B2F" w:rsidRPr="00EA2B60" w:rsidRDefault="006A2B2F" w:rsidP="006A2B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B60">
        <w:rPr>
          <w:rFonts w:ascii="Times New Roman" w:hAnsi="Times New Roman" w:cs="Times New Roman"/>
          <w:sz w:val="28"/>
          <w:szCs w:val="28"/>
        </w:rPr>
        <w:t>Работы вывешиваются в специально отведённом месте на стендах.</w:t>
      </w:r>
    </w:p>
    <w:p w:rsidR="006A2B2F" w:rsidRPr="00E35AE6" w:rsidRDefault="006A2B2F" w:rsidP="000D6707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AE6">
        <w:rPr>
          <w:rFonts w:ascii="Times New Roman" w:hAnsi="Times New Roman"/>
          <w:sz w:val="28"/>
          <w:szCs w:val="28"/>
        </w:rPr>
        <w:t>Измерение настроения школы после акции «Подари улыбку Класса!»</w:t>
      </w:r>
    </w:p>
    <w:p w:rsidR="006A2B2F" w:rsidRPr="00E35AE6" w:rsidRDefault="006A2B2F" w:rsidP="000D6707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AE6">
        <w:rPr>
          <w:rFonts w:ascii="Times New Roman" w:hAnsi="Times New Roman"/>
          <w:sz w:val="28"/>
          <w:szCs w:val="28"/>
        </w:rPr>
        <w:t>в конце учебного дня предлагается всем участникам образовательного пр</w:t>
      </w:r>
      <w:r w:rsidRPr="00E35AE6">
        <w:rPr>
          <w:rFonts w:ascii="Times New Roman" w:hAnsi="Times New Roman"/>
          <w:sz w:val="28"/>
          <w:szCs w:val="28"/>
        </w:rPr>
        <w:t>о</w:t>
      </w:r>
      <w:r w:rsidRPr="00E35AE6">
        <w:rPr>
          <w:rFonts w:ascii="Times New Roman" w:hAnsi="Times New Roman"/>
          <w:sz w:val="28"/>
          <w:szCs w:val="28"/>
        </w:rPr>
        <w:t>цесса бросить в специально отведённый ящик цветной кружочек, который соответствует настроению каждого человека в данный момент.</w:t>
      </w:r>
    </w:p>
    <w:p w:rsidR="006A2B2F" w:rsidRPr="00E35AE6" w:rsidRDefault="006A2B2F" w:rsidP="000D6707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AE6">
        <w:rPr>
          <w:rFonts w:ascii="Times New Roman" w:hAnsi="Times New Roman"/>
          <w:sz w:val="28"/>
          <w:szCs w:val="28"/>
        </w:rPr>
        <w:lastRenderedPageBreak/>
        <w:t>После окончания учебного дня количество кружков соответствующих цв</w:t>
      </w:r>
      <w:r w:rsidRPr="00E35AE6">
        <w:rPr>
          <w:rFonts w:ascii="Times New Roman" w:hAnsi="Times New Roman"/>
          <w:sz w:val="28"/>
          <w:szCs w:val="28"/>
        </w:rPr>
        <w:t>е</w:t>
      </w:r>
      <w:r w:rsidRPr="00E35AE6">
        <w:rPr>
          <w:rFonts w:ascii="Times New Roman" w:hAnsi="Times New Roman"/>
          <w:sz w:val="28"/>
          <w:szCs w:val="28"/>
        </w:rPr>
        <w:t xml:space="preserve">тов подсчитывается и интерпретируется в  </w:t>
      </w:r>
      <w:r w:rsidRPr="00E35AE6">
        <w:rPr>
          <w:rFonts w:ascii="Times New Roman" w:hAnsi="Times New Roman"/>
          <w:color w:val="000000"/>
          <w:sz w:val="28"/>
          <w:szCs w:val="28"/>
        </w:rPr>
        <w:t>соответствии со значениями цв</w:t>
      </w:r>
      <w:r w:rsidRPr="00E35AE6">
        <w:rPr>
          <w:rFonts w:ascii="Times New Roman" w:hAnsi="Times New Roman"/>
          <w:color w:val="000000"/>
          <w:sz w:val="28"/>
          <w:szCs w:val="28"/>
        </w:rPr>
        <w:t>е</w:t>
      </w:r>
      <w:r w:rsidRPr="00E35AE6">
        <w:rPr>
          <w:rFonts w:ascii="Times New Roman" w:hAnsi="Times New Roman"/>
          <w:color w:val="000000"/>
          <w:sz w:val="28"/>
          <w:szCs w:val="28"/>
        </w:rPr>
        <w:t>тов относительно эмоциональногосостояния участников образовательного процесса.</w:t>
      </w:r>
    </w:p>
    <w:p w:rsidR="006A2B2F" w:rsidRPr="00EA2B60" w:rsidRDefault="006A2B2F" w:rsidP="006A2B2F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2B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 день.</w:t>
      </w:r>
    </w:p>
    <w:p w:rsidR="006A2B2F" w:rsidRPr="00EA2B60" w:rsidRDefault="006A2B2F" w:rsidP="006A2B2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B60">
        <w:rPr>
          <w:rFonts w:ascii="Times New Roman" w:hAnsi="Times New Roman" w:cs="Times New Roman"/>
          <w:color w:val="000000"/>
          <w:sz w:val="28"/>
          <w:szCs w:val="28"/>
        </w:rPr>
        <w:t>1. Проведение занятий на классных часах – «Учимся ставить цели и</w:t>
      </w:r>
    </w:p>
    <w:p w:rsidR="006A2B2F" w:rsidRPr="00EA2B60" w:rsidRDefault="006A2B2F" w:rsidP="006A2B2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B60">
        <w:rPr>
          <w:rFonts w:ascii="Times New Roman" w:hAnsi="Times New Roman" w:cs="Times New Roman"/>
          <w:color w:val="000000"/>
          <w:sz w:val="28"/>
          <w:szCs w:val="28"/>
        </w:rPr>
        <w:t>добиваться их!» (рекомендуется проводить на классных часах педагогом – психологом) (ПРИЛОЖЕНИЕ 3).</w:t>
      </w:r>
    </w:p>
    <w:p w:rsidR="006A2B2F" w:rsidRPr="00EA2B60" w:rsidRDefault="006A2B2F" w:rsidP="006A2B2F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2B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 день.</w:t>
      </w:r>
    </w:p>
    <w:p w:rsidR="006A2B2F" w:rsidRPr="00EA2B60" w:rsidRDefault="006A2B2F" w:rsidP="006A2B2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B60">
        <w:rPr>
          <w:rFonts w:ascii="Times New Roman" w:hAnsi="Times New Roman" w:cs="Times New Roman"/>
          <w:color w:val="000000"/>
          <w:sz w:val="28"/>
          <w:szCs w:val="28"/>
        </w:rPr>
        <w:t>Проведение занятий «Учи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мся противостоять манипуляциям» </w:t>
      </w:r>
      <w:r w:rsidRPr="00EA2B60">
        <w:rPr>
          <w:rFonts w:ascii="Times New Roman" w:hAnsi="Times New Roman" w:cs="Times New Roman"/>
          <w:color w:val="000000"/>
          <w:sz w:val="28"/>
          <w:szCs w:val="28"/>
        </w:rPr>
        <w:t>(рекоменд</w:t>
      </w:r>
      <w:r w:rsidRPr="00EA2B6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A2B60">
        <w:rPr>
          <w:rFonts w:ascii="Times New Roman" w:hAnsi="Times New Roman" w:cs="Times New Roman"/>
          <w:color w:val="000000"/>
          <w:sz w:val="28"/>
          <w:szCs w:val="28"/>
        </w:rPr>
        <w:t>ется проводить на классных часах) (ПРИЛОЖЕНИЕ 4).</w:t>
      </w:r>
    </w:p>
    <w:p w:rsidR="006A2B2F" w:rsidRPr="00EA2B60" w:rsidRDefault="006A2B2F" w:rsidP="006A2B2F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2B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5 день. Завершающий круглый стол по теме «Моё хобби»</w:t>
      </w:r>
    </w:p>
    <w:p w:rsidR="006A2B2F" w:rsidRDefault="006A2B2F" w:rsidP="006A2B2F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2B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EA2B60">
        <w:rPr>
          <w:rFonts w:ascii="Times New Roman" w:hAnsi="Times New Roman" w:cs="Times New Roman"/>
          <w:color w:val="000000"/>
          <w:sz w:val="28"/>
          <w:szCs w:val="28"/>
        </w:rPr>
        <w:t>ПРИЛОЖЕНИЕ 5)</w:t>
      </w:r>
      <w:r w:rsidRPr="00EA2B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6A2B2F" w:rsidRPr="00EA2B60" w:rsidRDefault="006A2B2F" w:rsidP="006A2B2F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2B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Подведение итогов Недели.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Награждение самых </w:t>
      </w:r>
      <w:r w:rsidRPr="00EA2B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активных участн</w:t>
      </w:r>
      <w:r w:rsidRPr="00EA2B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EA2B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ков.</w:t>
      </w:r>
    </w:p>
    <w:p w:rsidR="006A2B2F" w:rsidRPr="00EA2B60" w:rsidRDefault="006A2B2F" w:rsidP="006A2B2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B60">
        <w:rPr>
          <w:rFonts w:ascii="Times New Roman" w:hAnsi="Times New Roman" w:cs="Times New Roman"/>
          <w:color w:val="000000"/>
          <w:sz w:val="28"/>
          <w:szCs w:val="28"/>
        </w:rPr>
        <w:t>По итогам проведения Недели 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комендуется подготовить краткий </w:t>
      </w:r>
      <w:r w:rsidRPr="00EA2B60">
        <w:rPr>
          <w:rFonts w:ascii="Times New Roman" w:hAnsi="Times New Roman" w:cs="Times New Roman"/>
          <w:color w:val="000000"/>
          <w:sz w:val="28"/>
          <w:szCs w:val="28"/>
        </w:rPr>
        <w:t>отчёт в таблице (во вложении) и вы</w:t>
      </w:r>
      <w:r>
        <w:rPr>
          <w:rFonts w:ascii="Times New Roman" w:hAnsi="Times New Roman" w:cs="Times New Roman"/>
          <w:color w:val="000000"/>
          <w:sz w:val="28"/>
          <w:szCs w:val="28"/>
        </w:rPr>
        <w:t>слать его на электронный адрес:</w:t>
      </w:r>
      <w:hyperlink r:id="rId16" w:history="1">
        <w:r w:rsidRPr="00750208">
          <w:rPr>
            <w:rStyle w:val="af5"/>
            <w:rFonts w:cs="Times New Roman"/>
            <w:sz w:val="28"/>
            <w:szCs w:val="28"/>
            <w:lang w:val="en-US"/>
          </w:rPr>
          <w:t>cpnn</w:t>
        </w:r>
        <w:r w:rsidRPr="00750208">
          <w:rPr>
            <w:rStyle w:val="af5"/>
            <w:rFonts w:cs="Times New Roman"/>
            <w:sz w:val="28"/>
            <w:szCs w:val="28"/>
          </w:rPr>
          <w:t>@</w:t>
        </w:r>
        <w:r w:rsidRPr="00750208">
          <w:rPr>
            <w:rStyle w:val="af5"/>
            <w:rFonts w:cs="Times New Roman"/>
            <w:sz w:val="28"/>
            <w:szCs w:val="28"/>
            <w:lang w:val="en-US"/>
          </w:rPr>
          <w:t>bk</w:t>
        </w:r>
        <w:r w:rsidRPr="00750208">
          <w:rPr>
            <w:rStyle w:val="af5"/>
            <w:rFonts w:cs="Times New Roman"/>
            <w:sz w:val="28"/>
            <w:szCs w:val="28"/>
          </w:rPr>
          <w:t>.</w:t>
        </w:r>
        <w:r w:rsidRPr="00750208">
          <w:rPr>
            <w:rStyle w:val="af5"/>
            <w:rFonts w:cs="Times New Roman"/>
            <w:sz w:val="28"/>
            <w:szCs w:val="28"/>
            <w:lang w:val="en-US"/>
          </w:rPr>
          <w:t>ru</w:t>
        </w:r>
      </w:hyperlink>
      <w:r w:rsidRPr="00EA2B60">
        <w:rPr>
          <w:rFonts w:ascii="Times New Roman" w:hAnsi="Times New Roman" w:cs="Times New Roman"/>
          <w:color w:val="000000"/>
          <w:sz w:val="28"/>
          <w:szCs w:val="28"/>
        </w:rPr>
        <w:t xml:space="preserve"> Пр</w:t>
      </w:r>
      <w:r w:rsidRPr="00EA2B6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A2B60">
        <w:rPr>
          <w:rFonts w:ascii="Times New Roman" w:hAnsi="Times New Roman" w:cs="Times New Roman"/>
          <w:color w:val="000000"/>
          <w:sz w:val="28"/>
          <w:szCs w:val="28"/>
        </w:rPr>
        <w:t>зентац</w:t>
      </w:r>
      <w:r>
        <w:rPr>
          <w:rFonts w:ascii="Times New Roman" w:hAnsi="Times New Roman" w:cs="Times New Roman"/>
          <w:color w:val="000000"/>
          <w:sz w:val="28"/>
          <w:szCs w:val="28"/>
        </w:rPr>
        <w:t>ию (не более 10-12 слайдов) или</w:t>
      </w:r>
      <w:r w:rsidRPr="00EA2B60">
        <w:rPr>
          <w:rFonts w:ascii="Times New Roman" w:hAnsi="Times New Roman" w:cs="Times New Roman"/>
          <w:color w:val="000000"/>
          <w:sz w:val="28"/>
          <w:szCs w:val="28"/>
        </w:rPr>
        <w:t>видеоролик 1-3 мин, выложить на сайте школы.</w:t>
      </w:r>
    </w:p>
    <w:p w:rsidR="006A2B2F" w:rsidRPr="00EA2B60" w:rsidRDefault="006A2B2F" w:rsidP="006A2B2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B60">
        <w:rPr>
          <w:rFonts w:ascii="Times New Roman" w:hAnsi="Times New Roman" w:cs="Times New Roman"/>
          <w:color w:val="000000"/>
          <w:sz w:val="28"/>
          <w:szCs w:val="28"/>
        </w:rPr>
        <w:t>1. Требования к отчёту: кратки</w:t>
      </w:r>
      <w:r>
        <w:rPr>
          <w:rFonts w:ascii="Times New Roman" w:hAnsi="Times New Roman" w:cs="Times New Roman"/>
          <w:color w:val="000000"/>
          <w:sz w:val="28"/>
          <w:szCs w:val="28"/>
        </w:rPr>
        <w:t>й отчёт (в таблице) с указанием</w:t>
      </w:r>
      <w:r w:rsidRPr="00EA2B60">
        <w:rPr>
          <w:rFonts w:ascii="Times New Roman" w:hAnsi="Times New Roman" w:cs="Times New Roman"/>
          <w:color w:val="000000"/>
          <w:sz w:val="28"/>
          <w:szCs w:val="28"/>
        </w:rPr>
        <w:t>времени проведения этапов недели,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количеством участников недели,</w:t>
      </w:r>
      <w:r w:rsidRPr="00EA2B60">
        <w:rPr>
          <w:rFonts w:ascii="Times New Roman" w:hAnsi="Times New Roman" w:cs="Times New Roman"/>
          <w:color w:val="000000"/>
          <w:sz w:val="28"/>
          <w:szCs w:val="28"/>
        </w:rPr>
        <w:t>Ф.И.О. организат</w:t>
      </w:r>
      <w:r w:rsidRPr="00EA2B6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A2B60">
        <w:rPr>
          <w:rFonts w:ascii="Times New Roman" w:hAnsi="Times New Roman" w:cs="Times New Roman"/>
          <w:color w:val="000000"/>
          <w:sz w:val="28"/>
          <w:szCs w:val="28"/>
        </w:rPr>
        <w:t>ров недели, Ф</w:t>
      </w:r>
      <w:r>
        <w:rPr>
          <w:rFonts w:ascii="Times New Roman" w:hAnsi="Times New Roman" w:cs="Times New Roman"/>
          <w:color w:val="000000"/>
          <w:sz w:val="28"/>
          <w:szCs w:val="28"/>
        </w:rPr>
        <w:t>.И.О. призёров и самых активных</w:t>
      </w:r>
      <w:r w:rsidRPr="00EA2B60">
        <w:rPr>
          <w:rFonts w:ascii="Times New Roman" w:hAnsi="Times New Roman" w:cs="Times New Roman"/>
          <w:color w:val="000000"/>
          <w:sz w:val="28"/>
          <w:szCs w:val="28"/>
        </w:rPr>
        <w:t>участников недели. Выводы о недел</w:t>
      </w:r>
      <w:r>
        <w:rPr>
          <w:rFonts w:ascii="Times New Roman" w:hAnsi="Times New Roman" w:cs="Times New Roman"/>
          <w:color w:val="000000"/>
          <w:sz w:val="28"/>
          <w:szCs w:val="28"/>
        </w:rPr>
        <w:t>е, описание планов по внедрению</w:t>
      </w:r>
      <w:r w:rsidRPr="00EA2B60">
        <w:rPr>
          <w:rFonts w:ascii="Times New Roman" w:hAnsi="Times New Roman" w:cs="Times New Roman"/>
          <w:color w:val="000000"/>
          <w:sz w:val="28"/>
          <w:szCs w:val="28"/>
        </w:rPr>
        <w:t>новых эффективных элементов недели.</w:t>
      </w:r>
    </w:p>
    <w:p w:rsidR="006A2B2F" w:rsidRPr="00EA2B60" w:rsidRDefault="006A2B2F" w:rsidP="006A2B2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B60">
        <w:rPr>
          <w:rFonts w:ascii="Times New Roman" w:hAnsi="Times New Roman" w:cs="Times New Roman"/>
          <w:color w:val="000000"/>
          <w:sz w:val="28"/>
          <w:szCs w:val="28"/>
        </w:rPr>
        <w:t>2. Требования к видеоролику:</w:t>
      </w:r>
    </w:p>
    <w:p w:rsidR="006A2B2F" w:rsidRPr="00EA2B60" w:rsidRDefault="006A2B2F" w:rsidP="006A2B2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B60">
        <w:rPr>
          <w:rFonts w:ascii="Times New Roman" w:hAnsi="Times New Roman" w:cs="Times New Roman"/>
          <w:color w:val="000000"/>
          <w:sz w:val="28"/>
          <w:szCs w:val="28"/>
        </w:rPr>
        <w:t>- видеоролик должен содержа</w:t>
      </w:r>
      <w:r>
        <w:rPr>
          <w:rFonts w:ascii="Times New Roman" w:hAnsi="Times New Roman" w:cs="Times New Roman"/>
          <w:color w:val="000000"/>
          <w:sz w:val="28"/>
          <w:szCs w:val="28"/>
        </w:rPr>
        <w:t>ть в себе информацию о процессе</w:t>
      </w:r>
      <w:r w:rsidRPr="00EA2B60">
        <w:rPr>
          <w:rFonts w:ascii="Times New Roman" w:hAnsi="Times New Roman" w:cs="Times New Roman"/>
          <w:color w:val="000000"/>
          <w:sz w:val="28"/>
          <w:szCs w:val="28"/>
        </w:rPr>
        <w:t>провед</w:t>
      </w:r>
      <w:r w:rsidRPr="00EA2B6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A2B60">
        <w:rPr>
          <w:rFonts w:ascii="Times New Roman" w:hAnsi="Times New Roman" w:cs="Times New Roman"/>
          <w:color w:val="000000"/>
          <w:sz w:val="28"/>
          <w:szCs w:val="28"/>
        </w:rPr>
        <w:t>ния Недели в школе;</w:t>
      </w:r>
    </w:p>
    <w:p w:rsidR="006A2B2F" w:rsidRPr="00EA2B60" w:rsidRDefault="006A2B2F" w:rsidP="006A2B2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B60">
        <w:rPr>
          <w:rFonts w:ascii="Times New Roman" w:hAnsi="Times New Roman" w:cs="Times New Roman"/>
          <w:color w:val="000000"/>
          <w:sz w:val="28"/>
          <w:szCs w:val="28"/>
        </w:rPr>
        <w:t>- длительность видеоролика не более 1-3 мин;</w:t>
      </w:r>
    </w:p>
    <w:p w:rsidR="006A2B2F" w:rsidRPr="00EA2B60" w:rsidRDefault="006A2B2F" w:rsidP="006A2B2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B60">
        <w:rPr>
          <w:rFonts w:ascii="Times New Roman" w:hAnsi="Times New Roman" w:cs="Times New Roman"/>
          <w:color w:val="000000"/>
          <w:sz w:val="28"/>
          <w:szCs w:val="28"/>
        </w:rPr>
        <w:t>3. Требования к презентации:</w:t>
      </w:r>
    </w:p>
    <w:p w:rsidR="006A2B2F" w:rsidRPr="00EA2B60" w:rsidRDefault="006A2B2F" w:rsidP="006A2B2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B60">
        <w:rPr>
          <w:rFonts w:ascii="Times New Roman" w:hAnsi="Times New Roman" w:cs="Times New Roman"/>
          <w:color w:val="000000"/>
          <w:sz w:val="28"/>
          <w:szCs w:val="28"/>
        </w:rPr>
        <w:t>- презентация должна содержать в себе инфор</w:t>
      </w:r>
      <w:r>
        <w:rPr>
          <w:rFonts w:ascii="Times New Roman" w:hAnsi="Times New Roman" w:cs="Times New Roman"/>
          <w:color w:val="000000"/>
          <w:sz w:val="28"/>
          <w:szCs w:val="28"/>
        </w:rPr>
        <w:t>мацию о процессе</w:t>
      </w:r>
      <w:r w:rsidRPr="00EA2B60">
        <w:rPr>
          <w:rFonts w:ascii="Times New Roman" w:hAnsi="Times New Roman" w:cs="Times New Roman"/>
          <w:color w:val="000000"/>
          <w:sz w:val="28"/>
          <w:szCs w:val="28"/>
        </w:rPr>
        <w:t>провед</w:t>
      </w:r>
      <w:r w:rsidRPr="00EA2B6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A2B60">
        <w:rPr>
          <w:rFonts w:ascii="Times New Roman" w:hAnsi="Times New Roman" w:cs="Times New Roman"/>
          <w:color w:val="000000"/>
          <w:sz w:val="28"/>
          <w:szCs w:val="28"/>
        </w:rPr>
        <w:t>ния Недели;</w:t>
      </w:r>
    </w:p>
    <w:p w:rsidR="006A2B2F" w:rsidRPr="00EA2B60" w:rsidRDefault="006A2B2F" w:rsidP="006A2B2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B60">
        <w:rPr>
          <w:rFonts w:ascii="Times New Roman" w:hAnsi="Times New Roman" w:cs="Times New Roman"/>
          <w:color w:val="000000"/>
          <w:sz w:val="28"/>
          <w:szCs w:val="28"/>
        </w:rPr>
        <w:t>- размер презентации – не более 10-12 слайдов;</w:t>
      </w:r>
    </w:p>
    <w:p w:rsidR="006A2B2F" w:rsidRPr="00EA2B60" w:rsidRDefault="006A2B2F" w:rsidP="006A2B2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B60">
        <w:rPr>
          <w:rFonts w:ascii="Times New Roman" w:hAnsi="Times New Roman" w:cs="Times New Roman"/>
          <w:color w:val="000000"/>
          <w:sz w:val="28"/>
          <w:szCs w:val="28"/>
        </w:rPr>
        <w:t>- презентацию следует выполнить в программе Microsoft Office Power</w:t>
      </w:r>
    </w:p>
    <w:p w:rsidR="006A2B2F" w:rsidRPr="00EA2B60" w:rsidRDefault="006A2B2F" w:rsidP="006A2B2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B60">
        <w:rPr>
          <w:rFonts w:ascii="Times New Roman" w:hAnsi="Times New Roman" w:cs="Times New Roman"/>
          <w:color w:val="000000"/>
          <w:sz w:val="28"/>
          <w:szCs w:val="28"/>
        </w:rPr>
        <w:t>Point.</w:t>
      </w:r>
    </w:p>
    <w:p w:rsidR="006A2B2F" w:rsidRPr="00EA2B60" w:rsidRDefault="006A2B2F" w:rsidP="006A2B2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2B60">
        <w:rPr>
          <w:rFonts w:ascii="Times New Roman" w:hAnsi="Times New Roman" w:cs="Times New Roman"/>
          <w:b/>
          <w:bCs/>
          <w:sz w:val="28"/>
          <w:szCs w:val="28"/>
        </w:rPr>
        <w:t>Информацию о проведении Недели рекомендуется разме</w:t>
      </w:r>
      <w:r>
        <w:rPr>
          <w:rFonts w:ascii="Times New Roman" w:hAnsi="Times New Roman" w:cs="Times New Roman"/>
          <w:b/>
          <w:bCs/>
          <w:sz w:val="28"/>
          <w:szCs w:val="28"/>
        </w:rPr>
        <w:t>стить на</w:t>
      </w:r>
      <w:r w:rsidRPr="00EA2B60">
        <w:rPr>
          <w:rFonts w:ascii="Times New Roman" w:hAnsi="Times New Roman" w:cs="Times New Roman"/>
          <w:b/>
          <w:bCs/>
          <w:sz w:val="28"/>
          <w:szCs w:val="28"/>
        </w:rPr>
        <w:t>са</w:t>
      </w:r>
      <w:r w:rsidRPr="00EA2B60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EA2B60">
        <w:rPr>
          <w:rFonts w:ascii="Times New Roman" w:hAnsi="Times New Roman" w:cs="Times New Roman"/>
          <w:b/>
          <w:bCs/>
          <w:sz w:val="28"/>
          <w:szCs w:val="28"/>
        </w:rPr>
        <w:t>те образовательной организации.</w:t>
      </w:r>
    </w:p>
    <w:p w:rsidR="006A2B2F" w:rsidRPr="00EA2B60" w:rsidRDefault="006A2B2F" w:rsidP="006A2B2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2B60">
        <w:rPr>
          <w:rFonts w:ascii="Times New Roman" w:hAnsi="Times New Roman" w:cs="Times New Roman"/>
          <w:b/>
          <w:bCs/>
          <w:sz w:val="28"/>
          <w:szCs w:val="28"/>
        </w:rPr>
        <w:t>Источники разработки недели:</w:t>
      </w:r>
    </w:p>
    <w:p w:rsidR="006A2B2F" w:rsidRPr="00E35AE6" w:rsidRDefault="006A2B2F" w:rsidP="000D6707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AE6">
        <w:rPr>
          <w:rFonts w:ascii="Times New Roman" w:hAnsi="Times New Roman"/>
          <w:sz w:val="28"/>
          <w:szCs w:val="28"/>
        </w:rPr>
        <w:t>Вачков И. «Основы технологии группового тренинга» «психоте</w:t>
      </w:r>
      <w:r w:rsidRPr="00E35AE6">
        <w:rPr>
          <w:rFonts w:ascii="Times New Roman" w:hAnsi="Times New Roman"/>
          <w:sz w:val="28"/>
          <w:szCs w:val="28"/>
        </w:rPr>
        <w:t>х</w:t>
      </w:r>
      <w:r w:rsidRPr="00E35AE6">
        <w:rPr>
          <w:rFonts w:ascii="Times New Roman" w:hAnsi="Times New Roman"/>
          <w:sz w:val="28"/>
          <w:szCs w:val="28"/>
        </w:rPr>
        <w:t>ники» изд. Ось89 2000г.</w:t>
      </w:r>
    </w:p>
    <w:p w:rsidR="006A2B2F" w:rsidRPr="00E35AE6" w:rsidRDefault="006A2B2F" w:rsidP="000D6707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AE6">
        <w:rPr>
          <w:rFonts w:ascii="Times New Roman" w:hAnsi="Times New Roman"/>
          <w:sz w:val="28"/>
          <w:szCs w:val="28"/>
        </w:rPr>
        <w:t>Райгородский Д.Я. «Практическая психодиагностика» - изд. Бахрах – м 2000г.</w:t>
      </w:r>
    </w:p>
    <w:p w:rsidR="006A2B2F" w:rsidRPr="00E35AE6" w:rsidRDefault="006A2B2F" w:rsidP="000D6707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AE6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E35AE6">
        <w:rPr>
          <w:rFonts w:ascii="Times New Roman" w:hAnsi="Times New Roman"/>
          <w:sz w:val="28"/>
          <w:szCs w:val="28"/>
        </w:rPr>
        <w:t>«Школьный психолог» изд. «1сентября»</w:t>
      </w:r>
    </w:p>
    <w:p w:rsidR="006A2B2F" w:rsidRPr="00E35AE6" w:rsidRDefault="006A2B2F" w:rsidP="000D6707">
      <w:pPr>
        <w:pStyle w:val="a4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AE6">
        <w:rPr>
          <w:rFonts w:ascii="Times New Roman" w:hAnsi="Times New Roman"/>
          <w:sz w:val="28"/>
          <w:szCs w:val="28"/>
        </w:rPr>
        <w:t>- Программа «Тебе выбирать» ЗОУО</w:t>
      </w:r>
    </w:p>
    <w:p w:rsidR="006A2B2F" w:rsidRDefault="006A2B2F" w:rsidP="006A2B2F">
      <w:pPr>
        <w:pStyle w:val="a4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A2B2F" w:rsidRPr="00251CAF" w:rsidRDefault="006A2B2F" w:rsidP="006A2B2F">
      <w:pPr>
        <w:jc w:val="right"/>
        <w:rPr>
          <w:rFonts w:ascii="Times New Roman" w:hAnsi="Times New Roman" w:cs="Times New Roman"/>
          <w:sz w:val="28"/>
          <w:szCs w:val="28"/>
        </w:rPr>
      </w:pPr>
      <w:r w:rsidRPr="00251CA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A2B2F" w:rsidRDefault="006A2B2F" w:rsidP="006A2B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1CAF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Анкета для обучающихся 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этап) (неделя по профилактике </w:t>
      </w:r>
      <w:r w:rsidRPr="00251CAF">
        <w:rPr>
          <w:rFonts w:ascii="Times New Roman" w:hAnsi="Times New Roman" w:cs="Times New Roman"/>
          <w:b/>
          <w:bCs/>
          <w:sz w:val="28"/>
          <w:szCs w:val="28"/>
        </w:rPr>
        <w:t>употребления алкоголя)</w:t>
      </w:r>
    </w:p>
    <w:p w:rsidR="006A2B2F" w:rsidRPr="00251CAF" w:rsidRDefault="006A2B2F" w:rsidP="006A2B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B2F" w:rsidRPr="00251CAF" w:rsidRDefault="006A2B2F" w:rsidP="006A2B2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1CAF">
        <w:rPr>
          <w:rFonts w:ascii="Times New Roman" w:hAnsi="Times New Roman" w:cs="Times New Roman"/>
          <w:b/>
          <w:bCs/>
          <w:sz w:val="28"/>
          <w:szCs w:val="28"/>
        </w:rPr>
        <w:t>ГОУ №______________класс_________пол (муж/жен)</w:t>
      </w:r>
    </w:p>
    <w:p w:rsidR="006A2B2F" w:rsidRPr="00251CAF" w:rsidRDefault="006A2B2F" w:rsidP="006A2B2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51CAF">
        <w:rPr>
          <w:rFonts w:ascii="Times New Roman" w:hAnsi="Times New Roman" w:cs="Times New Roman"/>
          <w:i/>
          <w:iCs/>
          <w:sz w:val="28"/>
          <w:szCs w:val="28"/>
        </w:rPr>
        <w:t>Внимательно прочитайте вопросы и выбрав один из предложенных ответов, подчеркните его.</w:t>
      </w:r>
    </w:p>
    <w:p w:rsidR="006A2B2F" w:rsidRPr="00251CAF" w:rsidRDefault="006A2B2F" w:rsidP="006A2B2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1CAF">
        <w:rPr>
          <w:rFonts w:ascii="Times New Roman" w:hAnsi="Times New Roman" w:cs="Times New Roman"/>
          <w:b/>
          <w:bCs/>
          <w:sz w:val="28"/>
          <w:szCs w:val="28"/>
        </w:rPr>
        <w:t>1.Насколько ты хорошо понимаешь цель недели по профилактике</w:t>
      </w:r>
    </w:p>
    <w:p w:rsidR="006A2B2F" w:rsidRPr="00251CAF" w:rsidRDefault="006A2B2F" w:rsidP="006A2B2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1CAF">
        <w:rPr>
          <w:rFonts w:ascii="Times New Roman" w:hAnsi="Times New Roman" w:cs="Times New Roman"/>
          <w:b/>
          <w:bCs/>
          <w:sz w:val="28"/>
          <w:szCs w:val="28"/>
        </w:rPr>
        <w:t>употребления алкоголя в чем это может помочь лично тебе?</w:t>
      </w:r>
    </w:p>
    <w:p w:rsidR="006A2B2F" w:rsidRPr="00251CAF" w:rsidRDefault="006A2B2F" w:rsidP="006A2B2F">
      <w:pPr>
        <w:jc w:val="both"/>
        <w:rPr>
          <w:rFonts w:ascii="Times New Roman" w:hAnsi="Times New Roman" w:cs="Times New Roman"/>
          <w:sz w:val="28"/>
          <w:szCs w:val="28"/>
        </w:rPr>
      </w:pPr>
      <w:r w:rsidRPr="00251CAF">
        <w:rPr>
          <w:rFonts w:ascii="Times New Roman" w:hAnsi="Times New Roman" w:cs="Times New Roman"/>
          <w:sz w:val="28"/>
          <w:szCs w:val="28"/>
        </w:rPr>
        <w:t>А) Мне понятно, зачем ее проводят, понятна цель недели и поче</w:t>
      </w:r>
      <w:r>
        <w:rPr>
          <w:rFonts w:ascii="Times New Roman" w:hAnsi="Times New Roman" w:cs="Times New Roman"/>
          <w:sz w:val="28"/>
          <w:szCs w:val="28"/>
        </w:rPr>
        <w:t xml:space="preserve">му мне в ней было бы желательно </w:t>
      </w:r>
      <w:r w:rsidRPr="00251CAF">
        <w:rPr>
          <w:rFonts w:ascii="Times New Roman" w:hAnsi="Times New Roman" w:cs="Times New Roman"/>
          <w:sz w:val="28"/>
          <w:szCs w:val="28"/>
        </w:rPr>
        <w:t>участвовать</w:t>
      </w:r>
    </w:p>
    <w:p w:rsidR="006A2B2F" w:rsidRPr="00251CAF" w:rsidRDefault="006A2B2F" w:rsidP="006A2B2F">
      <w:pPr>
        <w:jc w:val="both"/>
        <w:rPr>
          <w:rFonts w:ascii="Times New Roman" w:hAnsi="Times New Roman" w:cs="Times New Roman"/>
          <w:sz w:val="28"/>
          <w:szCs w:val="28"/>
        </w:rPr>
      </w:pPr>
      <w:r w:rsidRPr="00251CAF">
        <w:rPr>
          <w:rFonts w:ascii="Times New Roman" w:hAnsi="Times New Roman" w:cs="Times New Roman"/>
          <w:sz w:val="28"/>
          <w:szCs w:val="28"/>
        </w:rPr>
        <w:t>Б) Мне понятна цель недели, но я не совсем понимаю, зачем мне надо в ней участвовать</w:t>
      </w:r>
    </w:p>
    <w:p w:rsidR="006A2B2F" w:rsidRPr="00251CAF" w:rsidRDefault="006A2B2F" w:rsidP="006A2B2F">
      <w:pPr>
        <w:jc w:val="both"/>
        <w:rPr>
          <w:rFonts w:ascii="Times New Roman" w:hAnsi="Times New Roman" w:cs="Times New Roman"/>
          <w:sz w:val="28"/>
          <w:szCs w:val="28"/>
        </w:rPr>
      </w:pPr>
      <w:r w:rsidRPr="00251CAF">
        <w:rPr>
          <w:rFonts w:ascii="Times New Roman" w:hAnsi="Times New Roman" w:cs="Times New Roman"/>
          <w:sz w:val="28"/>
          <w:szCs w:val="28"/>
        </w:rPr>
        <w:t>В) Мне не совсем хорошо объяснили цель недели, и то, зачем мне в ней учас</w:t>
      </w:r>
      <w:r w:rsidRPr="00251CAF">
        <w:rPr>
          <w:rFonts w:ascii="Times New Roman" w:hAnsi="Times New Roman" w:cs="Times New Roman"/>
          <w:sz w:val="28"/>
          <w:szCs w:val="28"/>
        </w:rPr>
        <w:t>т</w:t>
      </w:r>
      <w:r w:rsidRPr="00251CAF">
        <w:rPr>
          <w:rFonts w:ascii="Times New Roman" w:hAnsi="Times New Roman" w:cs="Times New Roman"/>
          <w:sz w:val="28"/>
          <w:szCs w:val="28"/>
        </w:rPr>
        <w:t>вовать</w:t>
      </w:r>
    </w:p>
    <w:p w:rsidR="006A2B2F" w:rsidRPr="00251CAF" w:rsidRDefault="006A2B2F" w:rsidP="006A2B2F">
      <w:pPr>
        <w:jc w:val="both"/>
        <w:rPr>
          <w:rFonts w:ascii="Times New Roman" w:hAnsi="Times New Roman" w:cs="Times New Roman"/>
          <w:sz w:val="28"/>
          <w:szCs w:val="28"/>
        </w:rPr>
      </w:pPr>
      <w:r w:rsidRPr="00251CAF">
        <w:rPr>
          <w:rFonts w:ascii="Times New Roman" w:hAnsi="Times New Roman" w:cs="Times New Roman"/>
          <w:sz w:val="28"/>
          <w:szCs w:val="28"/>
        </w:rPr>
        <w:t>Г) Цель недели мне не ясна, я мог (ла) бы не участвовать в ней</w:t>
      </w:r>
    </w:p>
    <w:p w:rsidR="006A2B2F" w:rsidRPr="00251CAF" w:rsidRDefault="006A2B2F" w:rsidP="006A2B2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1CAF">
        <w:rPr>
          <w:rFonts w:ascii="Times New Roman" w:hAnsi="Times New Roman" w:cs="Times New Roman"/>
          <w:b/>
          <w:bCs/>
          <w:sz w:val="28"/>
          <w:szCs w:val="28"/>
        </w:rPr>
        <w:t>2.Насколько тебе интересно участвовать в данном мероприятии:</w:t>
      </w:r>
    </w:p>
    <w:p w:rsidR="006A2B2F" w:rsidRPr="00251CAF" w:rsidRDefault="006A2B2F" w:rsidP="006A2B2F">
      <w:pPr>
        <w:jc w:val="both"/>
        <w:rPr>
          <w:rFonts w:ascii="Times New Roman" w:hAnsi="Times New Roman" w:cs="Times New Roman"/>
          <w:sz w:val="28"/>
          <w:szCs w:val="28"/>
        </w:rPr>
      </w:pPr>
      <w:r w:rsidRPr="00251CAF">
        <w:rPr>
          <w:rFonts w:ascii="Times New Roman" w:hAnsi="Times New Roman" w:cs="Times New Roman"/>
          <w:sz w:val="28"/>
          <w:szCs w:val="28"/>
        </w:rPr>
        <w:t>А) Крайне интересно</w:t>
      </w:r>
    </w:p>
    <w:p w:rsidR="006A2B2F" w:rsidRPr="00251CAF" w:rsidRDefault="006A2B2F" w:rsidP="006A2B2F">
      <w:pPr>
        <w:jc w:val="both"/>
        <w:rPr>
          <w:rFonts w:ascii="Times New Roman" w:hAnsi="Times New Roman" w:cs="Times New Roman"/>
          <w:sz w:val="28"/>
          <w:szCs w:val="28"/>
        </w:rPr>
      </w:pPr>
      <w:r w:rsidRPr="00251CAF">
        <w:rPr>
          <w:rFonts w:ascii="Times New Roman" w:hAnsi="Times New Roman" w:cs="Times New Roman"/>
          <w:sz w:val="28"/>
          <w:szCs w:val="28"/>
        </w:rPr>
        <w:t>Б) Интересно</w:t>
      </w:r>
    </w:p>
    <w:p w:rsidR="006A2B2F" w:rsidRPr="00251CAF" w:rsidRDefault="006A2B2F" w:rsidP="006A2B2F">
      <w:pPr>
        <w:jc w:val="both"/>
        <w:rPr>
          <w:rFonts w:ascii="Times New Roman" w:hAnsi="Times New Roman" w:cs="Times New Roman"/>
          <w:sz w:val="28"/>
          <w:szCs w:val="28"/>
        </w:rPr>
      </w:pPr>
      <w:r w:rsidRPr="00251CAF">
        <w:rPr>
          <w:rFonts w:ascii="Times New Roman" w:hAnsi="Times New Roman" w:cs="Times New Roman"/>
          <w:sz w:val="28"/>
          <w:szCs w:val="28"/>
        </w:rPr>
        <w:t>В) Немного интересно</w:t>
      </w:r>
    </w:p>
    <w:p w:rsidR="006A2B2F" w:rsidRPr="00251CAF" w:rsidRDefault="006A2B2F" w:rsidP="006A2B2F">
      <w:pPr>
        <w:jc w:val="both"/>
        <w:rPr>
          <w:rFonts w:ascii="Times New Roman" w:hAnsi="Times New Roman" w:cs="Times New Roman"/>
          <w:sz w:val="28"/>
          <w:szCs w:val="28"/>
        </w:rPr>
      </w:pPr>
      <w:r w:rsidRPr="00251CAF">
        <w:rPr>
          <w:rFonts w:ascii="Times New Roman" w:hAnsi="Times New Roman" w:cs="Times New Roman"/>
          <w:sz w:val="28"/>
          <w:szCs w:val="28"/>
        </w:rPr>
        <w:t>Г) Не интересно</w:t>
      </w:r>
    </w:p>
    <w:p w:rsidR="006A2B2F" w:rsidRPr="00251CAF" w:rsidRDefault="006A2B2F" w:rsidP="006A2B2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1CAF">
        <w:rPr>
          <w:rFonts w:ascii="Times New Roman" w:hAnsi="Times New Roman" w:cs="Times New Roman"/>
          <w:b/>
          <w:bCs/>
          <w:sz w:val="28"/>
          <w:szCs w:val="28"/>
        </w:rPr>
        <w:t>3.Как ты думаешь, участие в этом мероприятии поможет тебе решить свои пробле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мы, </w:t>
      </w:r>
      <w:r w:rsidRPr="00251CAF">
        <w:rPr>
          <w:rFonts w:ascii="Times New Roman" w:hAnsi="Times New Roman" w:cs="Times New Roman"/>
          <w:b/>
          <w:bCs/>
          <w:sz w:val="28"/>
          <w:szCs w:val="28"/>
        </w:rPr>
        <w:t>принесет тебе пользу</w:t>
      </w:r>
    </w:p>
    <w:p w:rsidR="006A2B2F" w:rsidRPr="00251CAF" w:rsidRDefault="006A2B2F" w:rsidP="006A2B2F">
      <w:pPr>
        <w:jc w:val="both"/>
        <w:rPr>
          <w:rFonts w:ascii="Times New Roman" w:hAnsi="Times New Roman" w:cs="Times New Roman"/>
          <w:sz w:val="28"/>
          <w:szCs w:val="28"/>
        </w:rPr>
      </w:pPr>
      <w:r w:rsidRPr="00251CAF">
        <w:rPr>
          <w:rFonts w:ascii="Times New Roman" w:hAnsi="Times New Roman" w:cs="Times New Roman"/>
          <w:sz w:val="28"/>
          <w:szCs w:val="28"/>
        </w:rPr>
        <w:t>А) Уверен (а) в этом</w:t>
      </w:r>
    </w:p>
    <w:p w:rsidR="006A2B2F" w:rsidRPr="00251CAF" w:rsidRDefault="006A2B2F" w:rsidP="006A2B2F">
      <w:pPr>
        <w:jc w:val="both"/>
        <w:rPr>
          <w:rFonts w:ascii="Times New Roman" w:hAnsi="Times New Roman" w:cs="Times New Roman"/>
          <w:sz w:val="28"/>
          <w:szCs w:val="28"/>
        </w:rPr>
      </w:pPr>
      <w:r w:rsidRPr="00251CAF">
        <w:rPr>
          <w:rFonts w:ascii="Times New Roman" w:hAnsi="Times New Roman" w:cs="Times New Roman"/>
          <w:sz w:val="28"/>
          <w:szCs w:val="28"/>
        </w:rPr>
        <w:t>Б) Думаю, что какие-то проблемы поможет решить</w:t>
      </w:r>
    </w:p>
    <w:p w:rsidR="006A2B2F" w:rsidRPr="00251CAF" w:rsidRDefault="006A2B2F" w:rsidP="006A2B2F">
      <w:pPr>
        <w:jc w:val="both"/>
        <w:rPr>
          <w:rFonts w:ascii="Times New Roman" w:hAnsi="Times New Roman" w:cs="Times New Roman"/>
          <w:sz w:val="28"/>
          <w:szCs w:val="28"/>
        </w:rPr>
      </w:pPr>
      <w:r w:rsidRPr="00251CAF">
        <w:rPr>
          <w:rFonts w:ascii="Times New Roman" w:hAnsi="Times New Roman" w:cs="Times New Roman"/>
          <w:sz w:val="28"/>
          <w:szCs w:val="28"/>
        </w:rPr>
        <w:t>В) Не уверен (а), может чем-то поможет</w:t>
      </w:r>
    </w:p>
    <w:p w:rsidR="006A2B2F" w:rsidRPr="00251CAF" w:rsidRDefault="006A2B2F" w:rsidP="006A2B2F">
      <w:pPr>
        <w:jc w:val="both"/>
        <w:rPr>
          <w:rFonts w:ascii="Times New Roman" w:hAnsi="Times New Roman" w:cs="Times New Roman"/>
          <w:sz w:val="28"/>
          <w:szCs w:val="28"/>
        </w:rPr>
      </w:pPr>
      <w:r w:rsidRPr="00251CAF">
        <w:rPr>
          <w:rFonts w:ascii="Times New Roman" w:hAnsi="Times New Roman" w:cs="Times New Roman"/>
          <w:sz w:val="28"/>
          <w:szCs w:val="28"/>
        </w:rPr>
        <w:t>Г) Не думаю</w:t>
      </w:r>
    </w:p>
    <w:p w:rsidR="006A2B2F" w:rsidRPr="00251CAF" w:rsidRDefault="006A2B2F" w:rsidP="006A2B2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1CAF">
        <w:rPr>
          <w:rFonts w:ascii="Times New Roman" w:hAnsi="Times New Roman" w:cs="Times New Roman"/>
          <w:b/>
          <w:bCs/>
          <w:sz w:val="28"/>
          <w:szCs w:val="28"/>
        </w:rPr>
        <w:t>4. Как ты понимаешь, что такое алкоголизм может ли он быть опасен для человека?</w:t>
      </w:r>
    </w:p>
    <w:p w:rsidR="006A2B2F" w:rsidRPr="00251CAF" w:rsidRDefault="006A2B2F" w:rsidP="006A2B2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CAF">
        <w:rPr>
          <w:rFonts w:ascii="Times New Roman" w:hAnsi="Times New Roman" w:cs="Times New Roman"/>
          <w:bCs/>
          <w:sz w:val="28"/>
          <w:szCs w:val="28"/>
        </w:rPr>
        <w:t>(Напиши ответ, состоящий из нескольких предложений)</w:t>
      </w:r>
    </w:p>
    <w:p w:rsidR="006A2B2F" w:rsidRPr="00251CAF" w:rsidRDefault="006A2B2F" w:rsidP="006A2B2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1CAF">
        <w:rPr>
          <w:rFonts w:ascii="Times New Roman" w:hAnsi="Times New Roman" w:cs="Times New Roman"/>
          <w:b/>
          <w:bCs/>
          <w:sz w:val="28"/>
          <w:szCs w:val="28"/>
        </w:rPr>
        <w:t>5.Поставь знак «+» в кружочек рядом с утверждением, которое считаешь верным и знак «-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251CAF">
        <w:rPr>
          <w:rFonts w:ascii="Times New Roman" w:hAnsi="Times New Roman" w:cs="Times New Roman"/>
          <w:b/>
          <w:bCs/>
          <w:sz w:val="28"/>
          <w:szCs w:val="28"/>
        </w:rPr>
        <w:t>рядом с утверждениями которые по твоему мнению не верны</w:t>
      </w:r>
    </w:p>
    <w:p w:rsidR="006A2B2F" w:rsidRPr="00251CAF" w:rsidRDefault="006A2B2F" w:rsidP="000D6707">
      <w:pPr>
        <w:pStyle w:val="a4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CAF">
        <w:rPr>
          <w:rFonts w:ascii="Times New Roman" w:hAnsi="Times New Roman"/>
          <w:sz w:val="28"/>
          <w:szCs w:val="28"/>
        </w:rPr>
        <w:t>Алкоголь в небольшом количестве (один стакан вина в неделю) не может нанести вреда физическому ипсихическому здоровью</w:t>
      </w:r>
    </w:p>
    <w:p w:rsidR="006A2B2F" w:rsidRPr="00251CAF" w:rsidRDefault="006A2B2F" w:rsidP="000D6707">
      <w:pPr>
        <w:pStyle w:val="a4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CAF">
        <w:rPr>
          <w:rFonts w:ascii="Times New Roman" w:hAnsi="Times New Roman"/>
          <w:sz w:val="28"/>
          <w:szCs w:val="28"/>
        </w:rPr>
        <w:t>Алкоголизм с трудом поддаётся лечению, особенно у женщин</w:t>
      </w:r>
    </w:p>
    <w:p w:rsidR="006A2B2F" w:rsidRPr="00251CAF" w:rsidRDefault="006A2B2F" w:rsidP="000D6707">
      <w:pPr>
        <w:pStyle w:val="a4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CAF">
        <w:rPr>
          <w:rFonts w:ascii="Times New Roman" w:hAnsi="Times New Roman"/>
          <w:sz w:val="28"/>
          <w:szCs w:val="28"/>
        </w:rPr>
        <w:t>Продажа алкогольных напитков лицам до 18 лет строго запрещена законом РФ</w:t>
      </w:r>
    </w:p>
    <w:p w:rsidR="006A2B2F" w:rsidRPr="00251CAF" w:rsidRDefault="006A2B2F" w:rsidP="000D6707">
      <w:pPr>
        <w:pStyle w:val="a4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CAF">
        <w:rPr>
          <w:rFonts w:ascii="Times New Roman" w:hAnsi="Times New Roman"/>
          <w:sz w:val="28"/>
          <w:szCs w:val="28"/>
        </w:rPr>
        <w:t>Употребление алкоголя пагубно влияет на сердечно – сосудистую систему, мозговую деятельность и нарепродуктивную функцию организма</w:t>
      </w:r>
    </w:p>
    <w:p w:rsidR="0020285A" w:rsidRPr="0020285A" w:rsidRDefault="006A2B2F" w:rsidP="000D6707">
      <w:pPr>
        <w:pStyle w:val="a4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CAF">
        <w:rPr>
          <w:rFonts w:ascii="Times New Roman" w:hAnsi="Times New Roman"/>
          <w:sz w:val="28"/>
          <w:szCs w:val="28"/>
        </w:rPr>
        <w:t>Употребление алкогольных напитков и спорт – вещи несовместимые</w:t>
      </w:r>
    </w:p>
    <w:p w:rsidR="006A2B2F" w:rsidRPr="00251CAF" w:rsidRDefault="006A2B2F" w:rsidP="002028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1CAF">
        <w:rPr>
          <w:rFonts w:ascii="Times New Roman" w:hAnsi="Times New Roman" w:cs="Times New Roman"/>
          <w:b/>
          <w:bCs/>
          <w:sz w:val="28"/>
          <w:szCs w:val="28"/>
        </w:rPr>
        <w:t>Анкета для обучающихся (2 этап) (неделя по профилактикеупотребления алкоголя)</w:t>
      </w:r>
    </w:p>
    <w:p w:rsidR="006A2B2F" w:rsidRPr="00251CAF" w:rsidRDefault="006A2B2F" w:rsidP="006A2B2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1CAF">
        <w:rPr>
          <w:rFonts w:ascii="Times New Roman" w:hAnsi="Times New Roman" w:cs="Times New Roman"/>
          <w:b/>
          <w:bCs/>
          <w:sz w:val="28"/>
          <w:szCs w:val="28"/>
        </w:rPr>
        <w:t>ГОУ №______________класс_________пол (муж/жен)</w:t>
      </w:r>
    </w:p>
    <w:p w:rsidR="006A2B2F" w:rsidRPr="00251CAF" w:rsidRDefault="006A2B2F" w:rsidP="006A2B2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51CAF">
        <w:rPr>
          <w:rFonts w:ascii="Times New Roman" w:hAnsi="Times New Roman" w:cs="Times New Roman"/>
          <w:i/>
          <w:iCs/>
          <w:sz w:val="28"/>
          <w:szCs w:val="28"/>
        </w:rPr>
        <w:t xml:space="preserve">Внимательно прочитайте вопросы и выбрав один из предложенных ответов, </w:t>
      </w:r>
      <w:r w:rsidRPr="00251CAF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подчеркните его.</w:t>
      </w:r>
    </w:p>
    <w:p w:rsidR="006A2B2F" w:rsidRPr="00251CAF" w:rsidRDefault="006A2B2F" w:rsidP="006A2B2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1CAF">
        <w:rPr>
          <w:rFonts w:ascii="Times New Roman" w:hAnsi="Times New Roman" w:cs="Times New Roman"/>
          <w:b/>
          <w:bCs/>
          <w:sz w:val="28"/>
          <w:szCs w:val="28"/>
        </w:rPr>
        <w:t>1.Как ты думаешь такие мероприятия нужно пр</w:t>
      </w:r>
      <w:r>
        <w:rPr>
          <w:rFonts w:ascii="Times New Roman" w:hAnsi="Times New Roman" w:cs="Times New Roman"/>
          <w:b/>
          <w:bCs/>
          <w:sz w:val="28"/>
          <w:szCs w:val="28"/>
        </w:rPr>
        <w:t>оводить в школах, 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сколько они </w:t>
      </w:r>
      <w:r w:rsidRPr="00251CAF">
        <w:rPr>
          <w:rFonts w:ascii="Times New Roman" w:hAnsi="Times New Roman" w:cs="Times New Roman"/>
          <w:b/>
          <w:bCs/>
          <w:sz w:val="28"/>
          <w:szCs w:val="28"/>
        </w:rPr>
        <w:t>актуальны?</w:t>
      </w:r>
    </w:p>
    <w:p w:rsidR="006A2B2F" w:rsidRPr="00251CAF" w:rsidRDefault="006A2B2F" w:rsidP="006A2B2F">
      <w:pPr>
        <w:jc w:val="both"/>
        <w:rPr>
          <w:rFonts w:ascii="Times New Roman" w:hAnsi="Times New Roman" w:cs="Times New Roman"/>
          <w:sz w:val="28"/>
          <w:szCs w:val="28"/>
        </w:rPr>
      </w:pPr>
      <w:r w:rsidRPr="00251CAF">
        <w:rPr>
          <w:rFonts w:ascii="Times New Roman" w:hAnsi="Times New Roman" w:cs="Times New Roman"/>
          <w:sz w:val="28"/>
          <w:szCs w:val="28"/>
        </w:rPr>
        <w:t>А) Безусловно нужно</w:t>
      </w:r>
    </w:p>
    <w:p w:rsidR="006A2B2F" w:rsidRPr="00251CAF" w:rsidRDefault="006A2B2F" w:rsidP="006A2B2F">
      <w:pPr>
        <w:jc w:val="both"/>
        <w:rPr>
          <w:rFonts w:ascii="Times New Roman" w:hAnsi="Times New Roman" w:cs="Times New Roman"/>
          <w:sz w:val="28"/>
          <w:szCs w:val="28"/>
        </w:rPr>
      </w:pPr>
      <w:r w:rsidRPr="00251CAF">
        <w:rPr>
          <w:rFonts w:ascii="Times New Roman" w:hAnsi="Times New Roman" w:cs="Times New Roman"/>
          <w:sz w:val="28"/>
          <w:szCs w:val="28"/>
        </w:rPr>
        <w:t>Б) Можно проводить</w:t>
      </w:r>
    </w:p>
    <w:p w:rsidR="006A2B2F" w:rsidRPr="00251CAF" w:rsidRDefault="006A2B2F" w:rsidP="006A2B2F">
      <w:pPr>
        <w:jc w:val="both"/>
        <w:rPr>
          <w:rFonts w:ascii="Times New Roman" w:hAnsi="Times New Roman" w:cs="Times New Roman"/>
          <w:sz w:val="28"/>
          <w:szCs w:val="28"/>
        </w:rPr>
      </w:pPr>
      <w:r w:rsidRPr="00251CAF">
        <w:rPr>
          <w:rFonts w:ascii="Times New Roman" w:hAnsi="Times New Roman" w:cs="Times New Roman"/>
          <w:sz w:val="28"/>
          <w:szCs w:val="28"/>
        </w:rPr>
        <w:t>В) Иногда можно и провести</w:t>
      </w:r>
    </w:p>
    <w:p w:rsidR="006A2B2F" w:rsidRPr="00251CAF" w:rsidRDefault="006A2B2F" w:rsidP="006A2B2F">
      <w:pPr>
        <w:jc w:val="both"/>
        <w:rPr>
          <w:rFonts w:ascii="Times New Roman" w:hAnsi="Times New Roman" w:cs="Times New Roman"/>
          <w:sz w:val="28"/>
          <w:szCs w:val="28"/>
        </w:rPr>
      </w:pPr>
      <w:r w:rsidRPr="00251CAF">
        <w:rPr>
          <w:rFonts w:ascii="Times New Roman" w:hAnsi="Times New Roman" w:cs="Times New Roman"/>
          <w:sz w:val="28"/>
          <w:szCs w:val="28"/>
        </w:rPr>
        <w:t>Г) Нет, не обязательно</w:t>
      </w:r>
    </w:p>
    <w:p w:rsidR="006A2B2F" w:rsidRPr="00251CAF" w:rsidRDefault="006A2B2F" w:rsidP="006A2B2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1CAF">
        <w:rPr>
          <w:rFonts w:ascii="Times New Roman" w:hAnsi="Times New Roman" w:cs="Times New Roman"/>
          <w:b/>
          <w:bCs/>
          <w:sz w:val="28"/>
          <w:szCs w:val="28"/>
        </w:rPr>
        <w:t>2.Насколько тебе было интересно участвовать в данном мероприятии:</w:t>
      </w:r>
    </w:p>
    <w:p w:rsidR="006A2B2F" w:rsidRPr="00251CAF" w:rsidRDefault="006A2B2F" w:rsidP="006A2B2F">
      <w:pPr>
        <w:jc w:val="both"/>
        <w:rPr>
          <w:rFonts w:ascii="Times New Roman" w:hAnsi="Times New Roman" w:cs="Times New Roman"/>
          <w:sz w:val="28"/>
          <w:szCs w:val="28"/>
        </w:rPr>
      </w:pPr>
      <w:r w:rsidRPr="00251CAF">
        <w:rPr>
          <w:rFonts w:ascii="Times New Roman" w:hAnsi="Times New Roman" w:cs="Times New Roman"/>
          <w:sz w:val="28"/>
          <w:szCs w:val="28"/>
        </w:rPr>
        <w:t>А) Крайне интересно</w:t>
      </w:r>
    </w:p>
    <w:p w:rsidR="006A2B2F" w:rsidRPr="00251CAF" w:rsidRDefault="006A2B2F" w:rsidP="006A2B2F">
      <w:pPr>
        <w:jc w:val="both"/>
        <w:rPr>
          <w:rFonts w:ascii="Times New Roman" w:hAnsi="Times New Roman" w:cs="Times New Roman"/>
          <w:sz w:val="28"/>
          <w:szCs w:val="28"/>
        </w:rPr>
      </w:pPr>
      <w:r w:rsidRPr="00251CAF">
        <w:rPr>
          <w:rFonts w:ascii="Times New Roman" w:hAnsi="Times New Roman" w:cs="Times New Roman"/>
          <w:sz w:val="28"/>
          <w:szCs w:val="28"/>
        </w:rPr>
        <w:t>Б) Интересно</w:t>
      </w:r>
    </w:p>
    <w:p w:rsidR="006A2B2F" w:rsidRPr="00251CAF" w:rsidRDefault="006A2B2F" w:rsidP="006A2B2F">
      <w:pPr>
        <w:jc w:val="both"/>
        <w:rPr>
          <w:rFonts w:ascii="Times New Roman" w:hAnsi="Times New Roman" w:cs="Times New Roman"/>
          <w:sz w:val="28"/>
          <w:szCs w:val="28"/>
        </w:rPr>
      </w:pPr>
      <w:r w:rsidRPr="00251CAF">
        <w:rPr>
          <w:rFonts w:ascii="Times New Roman" w:hAnsi="Times New Roman" w:cs="Times New Roman"/>
          <w:sz w:val="28"/>
          <w:szCs w:val="28"/>
        </w:rPr>
        <w:t>В) Немного интересно</w:t>
      </w:r>
    </w:p>
    <w:p w:rsidR="006A2B2F" w:rsidRPr="00251CAF" w:rsidRDefault="006A2B2F" w:rsidP="006A2B2F">
      <w:pPr>
        <w:jc w:val="both"/>
        <w:rPr>
          <w:rFonts w:ascii="Times New Roman" w:hAnsi="Times New Roman" w:cs="Times New Roman"/>
          <w:sz w:val="28"/>
          <w:szCs w:val="28"/>
        </w:rPr>
      </w:pPr>
      <w:r w:rsidRPr="00251CAF">
        <w:rPr>
          <w:rFonts w:ascii="Times New Roman" w:hAnsi="Times New Roman" w:cs="Times New Roman"/>
          <w:sz w:val="28"/>
          <w:szCs w:val="28"/>
        </w:rPr>
        <w:t>Г) Не интересно</w:t>
      </w:r>
    </w:p>
    <w:p w:rsidR="006A2B2F" w:rsidRPr="00251CAF" w:rsidRDefault="006A2B2F" w:rsidP="006A2B2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1CAF">
        <w:rPr>
          <w:rFonts w:ascii="Times New Roman" w:hAnsi="Times New Roman" w:cs="Times New Roman"/>
          <w:b/>
          <w:bCs/>
          <w:sz w:val="28"/>
          <w:szCs w:val="28"/>
        </w:rPr>
        <w:t>3.Как ты думаешь, участие в этом мероприятии помогло тебе решить свои вопросы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251CAF">
        <w:rPr>
          <w:rFonts w:ascii="Times New Roman" w:hAnsi="Times New Roman" w:cs="Times New Roman"/>
          <w:b/>
          <w:bCs/>
          <w:sz w:val="28"/>
          <w:szCs w:val="28"/>
        </w:rPr>
        <w:t>принесло тебе пользу?</w:t>
      </w:r>
    </w:p>
    <w:p w:rsidR="006A2B2F" w:rsidRPr="00251CAF" w:rsidRDefault="006A2B2F" w:rsidP="006A2B2F">
      <w:pPr>
        <w:jc w:val="both"/>
        <w:rPr>
          <w:rFonts w:ascii="Times New Roman" w:hAnsi="Times New Roman" w:cs="Times New Roman"/>
          <w:sz w:val="28"/>
          <w:szCs w:val="28"/>
        </w:rPr>
      </w:pPr>
      <w:r w:rsidRPr="00251CAF">
        <w:rPr>
          <w:rFonts w:ascii="Times New Roman" w:hAnsi="Times New Roman" w:cs="Times New Roman"/>
          <w:sz w:val="28"/>
          <w:szCs w:val="28"/>
        </w:rPr>
        <w:t>А) Уверен (а) в этом</w:t>
      </w:r>
    </w:p>
    <w:p w:rsidR="006A2B2F" w:rsidRPr="00251CAF" w:rsidRDefault="006A2B2F" w:rsidP="006A2B2F">
      <w:pPr>
        <w:jc w:val="both"/>
        <w:rPr>
          <w:rFonts w:ascii="Times New Roman" w:hAnsi="Times New Roman" w:cs="Times New Roman"/>
          <w:sz w:val="28"/>
          <w:szCs w:val="28"/>
        </w:rPr>
      </w:pPr>
      <w:r w:rsidRPr="00251CAF">
        <w:rPr>
          <w:rFonts w:ascii="Times New Roman" w:hAnsi="Times New Roman" w:cs="Times New Roman"/>
          <w:sz w:val="28"/>
          <w:szCs w:val="28"/>
        </w:rPr>
        <w:t>Б) Думаю, что какие-то проблемы мне помогло решить</w:t>
      </w:r>
    </w:p>
    <w:p w:rsidR="006A2B2F" w:rsidRPr="00251CAF" w:rsidRDefault="006A2B2F" w:rsidP="006A2B2F">
      <w:pPr>
        <w:jc w:val="both"/>
        <w:rPr>
          <w:rFonts w:ascii="Times New Roman" w:hAnsi="Times New Roman" w:cs="Times New Roman"/>
          <w:sz w:val="28"/>
          <w:szCs w:val="28"/>
        </w:rPr>
      </w:pPr>
      <w:r w:rsidRPr="00251CAF">
        <w:rPr>
          <w:rFonts w:ascii="Times New Roman" w:hAnsi="Times New Roman" w:cs="Times New Roman"/>
          <w:sz w:val="28"/>
          <w:szCs w:val="28"/>
        </w:rPr>
        <w:t>В) Не уверен (а), чем-то, наверное помогло</w:t>
      </w:r>
    </w:p>
    <w:p w:rsidR="006A2B2F" w:rsidRPr="00251CAF" w:rsidRDefault="006A2B2F" w:rsidP="006A2B2F">
      <w:pPr>
        <w:jc w:val="both"/>
        <w:rPr>
          <w:rFonts w:ascii="Times New Roman" w:hAnsi="Times New Roman" w:cs="Times New Roman"/>
          <w:sz w:val="28"/>
          <w:szCs w:val="28"/>
        </w:rPr>
      </w:pPr>
      <w:r w:rsidRPr="00251CAF">
        <w:rPr>
          <w:rFonts w:ascii="Times New Roman" w:hAnsi="Times New Roman" w:cs="Times New Roman"/>
          <w:sz w:val="28"/>
          <w:szCs w:val="28"/>
        </w:rPr>
        <w:t>Г) Не думаю</w:t>
      </w:r>
    </w:p>
    <w:p w:rsidR="006A2B2F" w:rsidRPr="00251CAF" w:rsidRDefault="006A2B2F" w:rsidP="006A2B2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1CAF">
        <w:rPr>
          <w:rFonts w:ascii="Times New Roman" w:hAnsi="Times New Roman" w:cs="Times New Roman"/>
          <w:b/>
          <w:bCs/>
          <w:sz w:val="28"/>
          <w:szCs w:val="28"/>
        </w:rPr>
        <w:t>4.Что более всего тебе запомнилось в этой программе, какие мероприятия?</w:t>
      </w:r>
    </w:p>
    <w:p w:rsidR="006A2B2F" w:rsidRPr="00251CAF" w:rsidRDefault="006A2B2F" w:rsidP="006A2B2F">
      <w:pPr>
        <w:jc w:val="both"/>
        <w:rPr>
          <w:rFonts w:ascii="Times New Roman" w:hAnsi="Times New Roman" w:cs="Times New Roman"/>
          <w:sz w:val="28"/>
          <w:szCs w:val="28"/>
        </w:rPr>
      </w:pPr>
      <w:r w:rsidRPr="00251CAF">
        <w:rPr>
          <w:rFonts w:ascii="Times New Roman" w:hAnsi="Times New Roman" w:cs="Times New Roman"/>
          <w:sz w:val="28"/>
          <w:szCs w:val="28"/>
        </w:rPr>
        <w:t>А)___________________________________________________________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6A2B2F" w:rsidRPr="00251CAF" w:rsidRDefault="006A2B2F" w:rsidP="006A2B2F">
      <w:pPr>
        <w:jc w:val="both"/>
        <w:rPr>
          <w:rFonts w:ascii="Times New Roman" w:hAnsi="Times New Roman" w:cs="Times New Roman"/>
          <w:sz w:val="28"/>
          <w:szCs w:val="28"/>
        </w:rPr>
      </w:pPr>
      <w:r w:rsidRPr="00251CAF">
        <w:rPr>
          <w:rFonts w:ascii="Times New Roman" w:hAnsi="Times New Roman" w:cs="Times New Roman"/>
          <w:sz w:val="28"/>
          <w:szCs w:val="28"/>
        </w:rPr>
        <w:t>Б)___________________________________________________________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6A2B2F" w:rsidRPr="00251CAF" w:rsidRDefault="006A2B2F" w:rsidP="006A2B2F">
      <w:pPr>
        <w:jc w:val="both"/>
        <w:rPr>
          <w:rFonts w:ascii="Times New Roman" w:hAnsi="Times New Roman" w:cs="Times New Roman"/>
          <w:sz w:val="28"/>
          <w:szCs w:val="28"/>
        </w:rPr>
      </w:pPr>
      <w:r w:rsidRPr="00251CAF">
        <w:rPr>
          <w:rFonts w:ascii="Times New Roman" w:hAnsi="Times New Roman" w:cs="Times New Roman"/>
          <w:sz w:val="28"/>
          <w:szCs w:val="28"/>
        </w:rPr>
        <w:t>В)</w:t>
      </w:r>
    </w:p>
    <w:p w:rsidR="006A2B2F" w:rsidRPr="00251CAF" w:rsidRDefault="006A2B2F" w:rsidP="006A2B2F">
      <w:pPr>
        <w:jc w:val="both"/>
        <w:rPr>
          <w:rFonts w:ascii="Times New Roman" w:hAnsi="Times New Roman" w:cs="Times New Roman"/>
          <w:sz w:val="28"/>
          <w:szCs w:val="28"/>
        </w:rPr>
      </w:pPr>
      <w:r w:rsidRPr="00251CA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6A2B2F" w:rsidRPr="00251CAF" w:rsidRDefault="006A2B2F" w:rsidP="006A2B2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1CAF">
        <w:rPr>
          <w:rFonts w:ascii="Times New Roman" w:hAnsi="Times New Roman" w:cs="Times New Roman"/>
          <w:b/>
          <w:bCs/>
          <w:sz w:val="28"/>
          <w:szCs w:val="28"/>
        </w:rPr>
        <w:t>5. Ответь на вопросы первой анкеты изменилось ли твоё мнение? По</w:t>
      </w:r>
      <w:r w:rsidR="0037621D">
        <w:rPr>
          <w:rFonts w:ascii="Times New Roman" w:hAnsi="Times New Roman" w:cs="Times New Roman"/>
          <w:b/>
          <w:bCs/>
          <w:sz w:val="28"/>
          <w:szCs w:val="28"/>
        </w:rPr>
        <w:t xml:space="preserve">ставь знак «+» в </w:t>
      </w:r>
      <w:r w:rsidRPr="00251CAF">
        <w:rPr>
          <w:rFonts w:ascii="Times New Roman" w:hAnsi="Times New Roman" w:cs="Times New Roman"/>
          <w:b/>
          <w:bCs/>
          <w:sz w:val="28"/>
          <w:szCs w:val="28"/>
        </w:rPr>
        <w:t>кружочек рядом с утверждением, которое считаешь верным и знак «-» ря</w:t>
      </w:r>
      <w:r w:rsidR="0037621D">
        <w:rPr>
          <w:rFonts w:ascii="Times New Roman" w:hAnsi="Times New Roman" w:cs="Times New Roman"/>
          <w:b/>
          <w:bCs/>
          <w:sz w:val="28"/>
          <w:szCs w:val="28"/>
        </w:rPr>
        <w:t xml:space="preserve">дом с </w:t>
      </w:r>
      <w:r w:rsidRPr="00251CAF">
        <w:rPr>
          <w:rFonts w:ascii="Times New Roman" w:hAnsi="Times New Roman" w:cs="Times New Roman"/>
          <w:b/>
          <w:bCs/>
          <w:sz w:val="28"/>
          <w:szCs w:val="28"/>
        </w:rPr>
        <w:t>утверждениями которые по твоему мнению не верны</w:t>
      </w:r>
    </w:p>
    <w:p w:rsidR="006A2B2F" w:rsidRPr="00251CAF" w:rsidRDefault="006A2B2F" w:rsidP="006A2B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AF">
        <w:rPr>
          <w:rFonts w:ascii="Times New Roman" w:hAnsi="Times New Roman" w:cs="Times New Roman"/>
          <w:sz w:val="28"/>
          <w:szCs w:val="28"/>
        </w:rPr>
        <w:t>Алкоголь в небольшом количестве (один стакан вина в неделю) не может нанести вреда физическому ипсихическому здоровью</w:t>
      </w:r>
    </w:p>
    <w:p w:rsidR="006A2B2F" w:rsidRPr="00251CAF" w:rsidRDefault="006A2B2F" w:rsidP="006A2B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AF">
        <w:rPr>
          <w:rFonts w:ascii="Times New Roman" w:hAnsi="Times New Roman" w:cs="Times New Roman"/>
          <w:sz w:val="28"/>
          <w:szCs w:val="28"/>
        </w:rPr>
        <w:t>Алкоголизм с трудом поддаётся лечению, особенно у женщин</w:t>
      </w:r>
    </w:p>
    <w:p w:rsidR="006A2B2F" w:rsidRPr="00251CAF" w:rsidRDefault="006A2B2F" w:rsidP="006A2B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AF">
        <w:rPr>
          <w:rFonts w:ascii="Times New Roman" w:hAnsi="Times New Roman" w:cs="Times New Roman"/>
          <w:sz w:val="28"/>
          <w:szCs w:val="28"/>
        </w:rPr>
        <w:t>Продажа алкогольных напитков лицам до 18 лет строго запрещена зак</w:t>
      </w:r>
      <w:r w:rsidRPr="00251CAF">
        <w:rPr>
          <w:rFonts w:ascii="Times New Roman" w:hAnsi="Times New Roman" w:cs="Times New Roman"/>
          <w:sz w:val="28"/>
          <w:szCs w:val="28"/>
        </w:rPr>
        <w:t>о</w:t>
      </w:r>
      <w:r w:rsidRPr="00251CAF">
        <w:rPr>
          <w:rFonts w:ascii="Times New Roman" w:hAnsi="Times New Roman" w:cs="Times New Roman"/>
          <w:sz w:val="28"/>
          <w:szCs w:val="28"/>
        </w:rPr>
        <w:t>ном РФ</w:t>
      </w:r>
    </w:p>
    <w:p w:rsidR="006A2B2F" w:rsidRPr="00251CAF" w:rsidRDefault="006A2B2F" w:rsidP="006A2B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AF">
        <w:rPr>
          <w:rFonts w:ascii="Times New Roman" w:hAnsi="Times New Roman" w:cs="Times New Roman"/>
          <w:sz w:val="28"/>
          <w:szCs w:val="28"/>
        </w:rPr>
        <w:t>Употребление алкоголя пагубно влияет на сердечно – сосудистую сист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му, мозговую деятельность и на </w:t>
      </w:r>
      <w:r w:rsidRPr="00251CAF">
        <w:rPr>
          <w:rFonts w:ascii="Times New Roman" w:hAnsi="Times New Roman" w:cs="Times New Roman"/>
          <w:sz w:val="28"/>
          <w:szCs w:val="28"/>
        </w:rPr>
        <w:t>репродуктивную функцию организма</w:t>
      </w:r>
    </w:p>
    <w:p w:rsidR="006A2B2F" w:rsidRPr="00251CAF" w:rsidRDefault="006A2B2F" w:rsidP="006A2B2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CAF">
        <w:rPr>
          <w:rFonts w:ascii="Times New Roman" w:hAnsi="Times New Roman"/>
          <w:sz w:val="28"/>
          <w:szCs w:val="28"/>
        </w:rPr>
        <w:t>Употребление алкогольных напитков и спорт – вещи несовместимые</w:t>
      </w:r>
    </w:p>
    <w:p w:rsidR="006A2B2F" w:rsidRPr="00251CAF" w:rsidRDefault="006A2B2F" w:rsidP="006A2B2F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1CAF"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:rsidR="006A2B2F" w:rsidRPr="00251CAF" w:rsidRDefault="006A2B2F" w:rsidP="006A2B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1CAF">
        <w:rPr>
          <w:rFonts w:ascii="Times New Roman" w:hAnsi="Times New Roman" w:cs="Times New Roman"/>
          <w:b/>
          <w:bCs/>
          <w:sz w:val="28"/>
          <w:szCs w:val="28"/>
        </w:rPr>
        <w:t>Игра-квест «Следопыты»</w:t>
      </w:r>
    </w:p>
    <w:p w:rsidR="006A2B2F" w:rsidRPr="00251CAF" w:rsidRDefault="006A2B2F" w:rsidP="003762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AF">
        <w:rPr>
          <w:rFonts w:ascii="Times New Roman" w:hAnsi="Times New Roman" w:cs="Times New Roman"/>
          <w:sz w:val="28"/>
          <w:szCs w:val="28"/>
        </w:rPr>
        <w:t>Игра проходит среди обучающихся 8-11 классов, Иг</w:t>
      </w:r>
      <w:r w:rsidR="0037621D">
        <w:rPr>
          <w:rFonts w:ascii="Times New Roman" w:hAnsi="Times New Roman" w:cs="Times New Roman"/>
          <w:sz w:val="28"/>
          <w:szCs w:val="28"/>
        </w:rPr>
        <w:t xml:space="preserve">ра проводится на </w:t>
      </w:r>
      <w:r w:rsidRPr="00251CAF">
        <w:rPr>
          <w:rFonts w:ascii="Times New Roman" w:hAnsi="Times New Roman" w:cs="Times New Roman"/>
          <w:sz w:val="28"/>
          <w:szCs w:val="28"/>
        </w:rPr>
        <w:t>п</w:t>
      </w:r>
      <w:r w:rsidRPr="00251CAF">
        <w:rPr>
          <w:rFonts w:ascii="Times New Roman" w:hAnsi="Times New Roman" w:cs="Times New Roman"/>
          <w:sz w:val="28"/>
          <w:szCs w:val="28"/>
        </w:rPr>
        <w:t>е</w:t>
      </w:r>
      <w:r w:rsidRPr="00251CAF">
        <w:rPr>
          <w:rFonts w:ascii="Times New Roman" w:hAnsi="Times New Roman" w:cs="Times New Roman"/>
          <w:sz w:val="28"/>
          <w:szCs w:val="28"/>
        </w:rPr>
        <w:t>ременах, каждой параллели кл</w:t>
      </w:r>
      <w:r w:rsidR="0037621D">
        <w:rPr>
          <w:rFonts w:ascii="Times New Roman" w:hAnsi="Times New Roman" w:cs="Times New Roman"/>
          <w:sz w:val="28"/>
          <w:szCs w:val="28"/>
        </w:rPr>
        <w:t xml:space="preserve">ассов отведена своя перемена, в </w:t>
      </w:r>
      <w:r w:rsidRPr="00251CAF">
        <w:rPr>
          <w:rFonts w:ascii="Times New Roman" w:hAnsi="Times New Roman" w:cs="Times New Roman"/>
          <w:sz w:val="28"/>
          <w:szCs w:val="28"/>
        </w:rPr>
        <w:t>организации и поведении игры участвуют заинтересованные обучающиесястарших классов. Время проведения одной игры от 10 до 20 минут.</w:t>
      </w:r>
    </w:p>
    <w:p w:rsidR="006A2B2F" w:rsidRPr="00251CAF" w:rsidRDefault="006A2B2F" w:rsidP="006A2B2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1CAF">
        <w:rPr>
          <w:rFonts w:ascii="Times New Roman" w:hAnsi="Times New Roman" w:cs="Times New Roman"/>
          <w:b/>
          <w:bCs/>
          <w:sz w:val="28"/>
          <w:szCs w:val="28"/>
        </w:rPr>
        <w:t>Цель игры:</w:t>
      </w:r>
    </w:p>
    <w:p w:rsidR="006A2B2F" w:rsidRPr="00251CAF" w:rsidRDefault="006A2B2F" w:rsidP="006A2B2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1CAF">
        <w:rPr>
          <w:rFonts w:ascii="Times New Roman" w:hAnsi="Times New Roman" w:cs="Times New Roman"/>
          <w:b/>
          <w:bCs/>
          <w:sz w:val="28"/>
          <w:szCs w:val="28"/>
        </w:rPr>
        <w:t>План подготовки:</w:t>
      </w:r>
    </w:p>
    <w:p w:rsidR="006A2B2F" w:rsidRPr="00251CAF" w:rsidRDefault="006A2B2F" w:rsidP="006A2B2F">
      <w:pPr>
        <w:jc w:val="both"/>
        <w:rPr>
          <w:rFonts w:ascii="Times New Roman" w:hAnsi="Times New Roman" w:cs="Times New Roman"/>
          <w:sz w:val="28"/>
          <w:szCs w:val="28"/>
        </w:rPr>
      </w:pPr>
      <w:r w:rsidRPr="00251CAF">
        <w:rPr>
          <w:rFonts w:ascii="Times New Roman" w:hAnsi="Times New Roman" w:cs="Times New Roman"/>
          <w:sz w:val="28"/>
          <w:szCs w:val="28"/>
        </w:rPr>
        <w:t>1. Подготовка вопросов для каждого класса (Прилагается);</w:t>
      </w:r>
    </w:p>
    <w:p w:rsidR="006A2B2F" w:rsidRPr="00251CAF" w:rsidRDefault="006A2B2F" w:rsidP="006A2B2F">
      <w:pPr>
        <w:jc w:val="both"/>
        <w:rPr>
          <w:rFonts w:ascii="Times New Roman" w:hAnsi="Times New Roman" w:cs="Times New Roman"/>
          <w:sz w:val="28"/>
          <w:szCs w:val="28"/>
        </w:rPr>
      </w:pPr>
      <w:r w:rsidRPr="00251CAF">
        <w:rPr>
          <w:rFonts w:ascii="Times New Roman" w:hAnsi="Times New Roman" w:cs="Times New Roman"/>
          <w:sz w:val="28"/>
          <w:szCs w:val="28"/>
        </w:rPr>
        <w:t>2. Подготовка ответов на вопросы, украшение ответов;</w:t>
      </w:r>
    </w:p>
    <w:p w:rsidR="006A2B2F" w:rsidRPr="00251CAF" w:rsidRDefault="006A2B2F" w:rsidP="006A2B2F">
      <w:pPr>
        <w:jc w:val="both"/>
        <w:rPr>
          <w:rFonts w:ascii="Times New Roman" w:hAnsi="Times New Roman" w:cs="Times New Roman"/>
          <w:sz w:val="28"/>
          <w:szCs w:val="28"/>
        </w:rPr>
      </w:pPr>
      <w:r w:rsidRPr="00251CAF">
        <w:rPr>
          <w:rFonts w:ascii="Times New Roman" w:hAnsi="Times New Roman" w:cs="Times New Roman"/>
          <w:sz w:val="28"/>
          <w:szCs w:val="28"/>
        </w:rPr>
        <w:t>3. Выбор организаторов игры среди обучающихся старших классов.</w:t>
      </w:r>
    </w:p>
    <w:p w:rsidR="006A2B2F" w:rsidRPr="00251CAF" w:rsidRDefault="006A2B2F" w:rsidP="006A2B2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1CA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проведения:</w:t>
      </w:r>
    </w:p>
    <w:p w:rsidR="006A2B2F" w:rsidRPr="00251CAF" w:rsidRDefault="006A2B2F" w:rsidP="006A2B2F">
      <w:pPr>
        <w:jc w:val="both"/>
        <w:rPr>
          <w:rFonts w:ascii="Times New Roman" w:hAnsi="Times New Roman" w:cs="Times New Roman"/>
          <w:sz w:val="28"/>
          <w:szCs w:val="28"/>
        </w:rPr>
      </w:pPr>
      <w:r w:rsidRPr="00251CAF">
        <w:rPr>
          <w:rFonts w:ascii="Times New Roman" w:hAnsi="Times New Roman" w:cs="Times New Roman"/>
          <w:sz w:val="28"/>
          <w:szCs w:val="28"/>
        </w:rPr>
        <w:t>1. Сообщение участникам игры о целях и порядке её проведения;</w:t>
      </w:r>
    </w:p>
    <w:p w:rsidR="006A2B2F" w:rsidRPr="00251CAF" w:rsidRDefault="006A2B2F" w:rsidP="006A2B2F">
      <w:pPr>
        <w:jc w:val="both"/>
        <w:rPr>
          <w:rFonts w:ascii="Times New Roman" w:hAnsi="Times New Roman" w:cs="Times New Roman"/>
          <w:sz w:val="28"/>
          <w:szCs w:val="28"/>
        </w:rPr>
      </w:pPr>
      <w:r w:rsidRPr="00251CAF">
        <w:rPr>
          <w:rFonts w:ascii="Times New Roman" w:hAnsi="Times New Roman" w:cs="Times New Roman"/>
          <w:sz w:val="28"/>
          <w:szCs w:val="28"/>
        </w:rPr>
        <w:t>2. Знакомство с ведущими игры;</w:t>
      </w:r>
    </w:p>
    <w:p w:rsidR="006A2B2F" w:rsidRPr="00251CAF" w:rsidRDefault="006A2B2F" w:rsidP="006A2B2F">
      <w:pPr>
        <w:jc w:val="both"/>
        <w:rPr>
          <w:rFonts w:ascii="Times New Roman" w:hAnsi="Times New Roman" w:cs="Times New Roman"/>
          <w:sz w:val="28"/>
          <w:szCs w:val="28"/>
        </w:rPr>
      </w:pPr>
      <w:r w:rsidRPr="00251CAF">
        <w:rPr>
          <w:rFonts w:ascii="Times New Roman" w:hAnsi="Times New Roman" w:cs="Times New Roman"/>
          <w:sz w:val="28"/>
          <w:szCs w:val="28"/>
        </w:rPr>
        <w:t>3. Объяснение правил игры;</w:t>
      </w:r>
    </w:p>
    <w:p w:rsidR="006A2B2F" w:rsidRPr="00251CAF" w:rsidRDefault="006A2B2F" w:rsidP="006A2B2F">
      <w:pPr>
        <w:jc w:val="both"/>
        <w:rPr>
          <w:rFonts w:ascii="Times New Roman" w:hAnsi="Times New Roman" w:cs="Times New Roman"/>
          <w:sz w:val="28"/>
          <w:szCs w:val="28"/>
        </w:rPr>
      </w:pPr>
      <w:r w:rsidRPr="00251CAF">
        <w:rPr>
          <w:rFonts w:ascii="Times New Roman" w:hAnsi="Times New Roman" w:cs="Times New Roman"/>
          <w:sz w:val="28"/>
          <w:szCs w:val="28"/>
        </w:rPr>
        <w:t>4. Проведение игры;</w:t>
      </w:r>
    </w:p>
    <w:p w:rsidR="006A2B2F" w:rsidRPr="00251CAF" w:rsidRDefault="006A2B2F" w:rsidP="006A2B2F">
      <w:pPr>
        <w:jc w:val="both"/>
        <w:rPr>
          <w:rFonts w:ascii="Times New Roman" w:hAnsi="Times New Roman" w:cs="Times New Roman"/>
          <w:sz w:val="28"/>
          <w:szCs w:val="28"/>
        </w:rPr>
      </w:pPr>
      <w:r w:rsidRPr="00251CAF">
        <w:rPr>
          <w:rFonts w:ascii="Times New Roman" w:hAnsi="Times New Roman" w:cs="Times New Roman"/>
          <w:sz w:val="28"/>
          <w:szCs w:val="28"/>
        </w:rPr>
        <w:t>5. Сбор результатов.</w:t>
      </w:r>
    </w:p>
    <w:p w:rsidR="006A2B2F" w:rsidRPr="00251CAF" w:rsidRDefault="006A2B2F" w:rsidP="006A2B2F">
      <w:pPr>
        <w:jc w:val="both"/>
        <w:rPr>
          <w:rFonts w:ascii="Times New Roman" w:hAnsi="Times New Roman" w:cs="Times New Roman"/>
          <w:sz w:val="28"/>
          <w:szCs w:val="28"/>
        </w:rPr>
      </w:pPr>
      <w:r w:rsidRPr="00251CAF">
        <w:rPr>
          <w:rFonts w:ascii="Times New Roman" w:hAnsi="Times New Roman" w:cs="Times New Roman"/>
          <w:sz w:val="28"/>
          <w:szCs w:val="28"/>
        </w:rPr>
        <w:t>6. Подведение итогов.</w:t>
      </w:r>
    </w:p>
    <w:p w:rsidR="006A2B2F" w:rsidRPr="00251CAF" w:rsidRDefault="006A2B2F" w:rsidP="006A2B2F">
      <w:pPr>
        <w:jc w:val="both"/>
        <w:rPr>
          <w:rFonts w:ascii="Times New Roman" w:hAnsi="Times New Roman" w:cs="Times New Roman"/>
          <w:sz w:val="28"/>
          <w:szCs w:val="28"/>
        </w:rPr>
      </w:pPr>
      <w:r w:rsidRPr="00251CAF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участников каждой группы: </w:t>
      </w:r>
      <w:r w:rsidRPr="00251CAF">
        <w:rPr>
          <w:rFonts w:ascii="Times New Roman" w:hAnsi="Times New Roman" w:cs="Times New Roman"/>
          <w:sz w:val="28"/>
          <w:szCs w:val="28"/>
        </w:rPr>
        <w:t>12-20 человек</w:t>
      </w:r>
    </w:p>
    <w:p w:rsidR="006A2B2F" w:rsidRPr="00251CAF" w:rsidRDefault="006A2B2F" w:rsidP="006A2B2F">
      <w:pPr>
        <w:jc w:val="center"/>
        <w:rPr>
          <w:rFonts w:ascii="Times New Roman" w:hAnsi="Times New Roman" w:cs="Times New Roman"/>
          <w:sz w:val="28"/>
          <w:szCs w:val="28"/>
        </w:rPr>
      </w:pPr>
      <w:r w:rsidRPr="00251CAF">
        <w:rPr>
          <w:rFonts w:ascii="Times New Roman" w:hAnsi="Times New Roman" w:cs="Times New Roman"/>
          <w:b/>
          <w:bCs/>
          <w:sz w:val="28"/>
          <w:szCs w:val="28"/>
        </w:rPr>
        <w:t>Правила проведения</w:t>
      </w:r>
      <w:r w:rsidRPr="00251CAF">
        <w:rPr>
          <w:rFonts w:ascii="Times New Roman" w:hAnsi="Times New Roman" w:cs="Times New Roman"/>
          <w:sz w:val="28"/>
          <w:szCs w:val="28"/>
        </w:rPr>
        <w:t>:</w:t>
      </w:r>
    </w:p>
    <w:p w:rsidR="006A2B2F" w:rsidRPr="00251CAF" w:rsidRDefault="006A2B2F" w:rsidP="006A2B2F">
      <w:pPr>
        <w:jc w:val="both"/>
        <w:rPr>
          <w:rFonts w:ascii="Times New Roman" w:hAnsi="Times New Roman" w:cs="Times New Roman"/>
          <w:sz w:val="28"/>
          <w:szCs w:val="28"/>
        </w:rPr>
      </w:pPr>
      <w:r w:rsidRPr="00251CAF">
        <w:rPr>
          <w:rFonts w:ascii="Times New Roman" w:hAnsi="Times New Roman" w:cs="Times New Roman"/>
          <w:sz w:val="28"/>
          <w:szCs w:val="28"/>
        </w:rPr>
        <w:t>Каждый класс получает</w:t>
      </w:r>
      <w:r>
        <w:rPr>
          <w:rFonts w:ascii="Times New Roman" w:hAnsi="Times New Roman" w:cs="Times New Roman"/>
          <w:sz w:val="28"/>
          <w:szCs w:val="28"/>
        </w:rPr>
        <w:t xml:space="preserve"> письмо с вопросами, на которые </w:t>
      </w:r>
      <w:r w:rsidRPr="00251CAF">
        <w:rPr>
          <w:rFonts w:ascii="Times New Roman" w:hAnsi="Times New Roman" w:cs="Times New Roman"/>
          <w:sz w:val="28"/>
          <w:szCs w:val="28"/>
        </w:rPr>
        <w:t>коллективно необх</w:t>
      </w:r>
      <w:r w:rsidRPr="00251CAF">
        <w:rPr>
          <w:rFonts w:ascii="Times New Roman" w:hAnsi="Times New Roman" w:cs="Times New Roman"/>
          <w:sz w:val="28"/>
          <w:szCs w:val="28"/>
        </w:rPr>
        <w:t>о</w:t>
      </w:r>
      <w:r w:rsidRPr="00251CAF">
        <w:rPr>
          <w:rFonts w:ascii="Times New Roman" w:hAnsi="Times New Roman" w:cs="Times New Roman"/>
          <w:sz w:val="28"/>
          <w:szCs w:val="28"/>
        </w:rPr>
        <w:t>димо ответить.</w:t>
      </w:r>
    </w:p>
    <w:p w:rsidR="006A2B2F" w:rsidRPr="00251CAF" w:rsidRDefault="006A2B2F" w:rsidP="006A2B2F">
      <w:pPr>
        <w:jc w:val="both"/>
        <w:rPr>
          <w:rFonts w:ascii="Times New Roman" w:hAnsi="Times New Roman" w:cs="Times New Roman"/>
          <w:sz w:val="28"/>
          <w:szCs w:val="28"/>
        </w:rPr>
      </w:pPr>
      <w:r w:rsidRPr="00251CAF">
        <w:rPr>
          <w:rFonts w:ascii="Times New Roman" w:hAnsi="Times New Roman" w:cs="Times New Roman"/>
          <w:sz w:val="28"/>
          <w:szCs w:val="28"/>
        </w:rPr>
        <w:t>При подведении итогов в конце н</w:t>
      </w:r>
      <w:r>
        <w:rPr>
          <w:rFonts w:ascii="Times New Roman" w:hAnsi="Times New Roman" w:cs="Times New Roman"/>
          <w:sz w:val="28"/>
          <w:szCs w:val="28"/>
        </w:rPr>
        <w:t xml:space="preserve">едели профилактики употребления </w:t>
      </w:r>
      <w:r w:rsidRPr="00251CAF">
        <w:rPr>
          <w:rFonts w:ascii="Times New Roman" w:hAnsi="Times New Roman" w:cs="Times New Roman"/>
          <w:sz w:val="28"/>
          <w:szCs w:val="28"/>
        </w:rPr>
        <w:t>алкоголя победителей отмечают грам</w:t>
      </w:r>
      <w:r>
        <w:rPr>
          <w:rFonts w:ascii="Times New Roman" w:hAnsi="Times New Roman" w:cs="Times New Roman"/>
          <w:sz w:val="28"/>
          <w:szCs w:val="28"/>
        </w:rPr>
        <w:t xml:space="preserve">отой и самых активных памятными </w:t>
      </w:r>
      <w:r w:rsidRPr="00251CAF">
        <w:rPr>
          <w:rFonts w:ascii="Times New Roman" w:hAnsi="Times New Roman" w:cs="Times New Roman"/>
          <w:sz w:val="28"/>
          <w:szCs w:val="28"/>
        </w:rPr>
        <w:t>призами.</w:t>
      </w:r>
    </w:p>
    <w:p w:rsidR="006A2B2F" w:rsidRDefault="006A2B2F" w:rsidP="006A2B2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2B2F" w:rsidRDefault="006A2B2F" w:rsidP="006A2B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1CAF">
        <w:rPr>
          <w:rFonts w:ascii="Times New Roman" w:hAnsi="Times New Roman" w:cs="Times New Roman"/>
          <w:b/>
          <w:bCs/>
          <w:sz w:val="28"/>
          <w:szCs w:val="28"/>
        </w:rPr>
        <w:t>Таблица вопросов.</w:t>
      </w:r>
    </w:p>
    <w:tbl>
      <w:tblPr>
        <w:tblStyle w:val="ac"/>
        <w:tblW w:w="0" w:type="auto"/>
        <w:tblLook w:val="04A0"/>
      </w:tblPr>
      <w:tblGrid>
        <w:gridCol w:w="534"/>
        <w:gridCol w:w="3969"/>
        <w:gridCol w:w="3118"/>
        <w:gridCol w:w="1950"/>
      </w:tblGrid>
      <w:tr w:rsidR="006A2B2F" w:rsidTr="006A2B2F">
        <w:tc>
          <w:tcPr>
            <w:tcW w:w="534" w:type="dxa"/>
          </w:tcPr>
          <w:p w:rsidR="006A2B2F" w:rsidRPr="00251CAF" w:rsidRDefault="006A2B2F" w:rsidP="006A2B2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CA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6A2B2F" w:rsidRPr="00251CAF" w:rsidRDefault="006A2B2F" w:rsidP="006A2B2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CAF">
              <w:rPr>
                <w:rFonts w:ascii="Times New Roman" w:hAnsi="Times New Roman" w:cs="Times New Roman"/>
                <w:bCs/>
                <w:sz w:val="28"/>
                <w:szCs w:val="28"/>
              </w:rPr>
              <w:t>Вопросы для обучающихся: игра «Следопыты»</w:t>
            </w:r>
          </w:p>
        </w:tc>
        <w:tc>
          <w:tcPr>
            <w:tcW w:w="3118" w:type="dxa"/>
          </w:tcPr>
          <w:p w:rsidR="006A2B2F" w:rsidRPr="00251CAF" w:rsidRDefault="006A2B2F" w:rsidP="006A2B2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CAF">
              <w:rPr>
                <w:rFonts w:ascii="Times New Roman" w:hAnsi="Times New Roman" w:cs="Times New Roman"/>
                <w:bCs/>
                <w:sz w:val="28"/>
                <w:szCs w:val="28"/>
              </w:rPr>
              <w:t>Подсказки (где можно найти ответ)</w:t>
            </w:r>
          </w:p>
        </w:tc>
        <w:tc>
          <w:tcPr>
            <w:tcW w:w="1950" w:type="dxa"/>
          </w:tcPr>
          <w:p w:rsidR="006A2B2F" w:rsidRPr="00251CAF" w:rsidRDefault="006A2B2F" w:rsidP="006A2B2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CAF">
              <w:rPr>
                <w:rFonts w:ascii="Times New Roman" w:hAnsi="Times New Roman" w:cs="Times New Roman"/>
                <w:bCs/>
                <w:sz w:val="28"/>
                <w:szCs w:val="28"/>
              </w:rPr>
              <w:t>ответ</w:t>
            </w:r>
          </w:p>
        </w:tc>
      </w:tr>
      <w:tr w:rsidR="006A2B2F" w:rsidTr="006A2B2F">
        <w:tc>
          <w:tcPr>
            <w:tcW w:w="534" w:type="dxa"/>
          </w:tcPr>
          <w:p w:rsidR="006A2B2F" w:rsidRPr="00251CAF" w:rsidRDefault="006A2B2F" w:rsidP="000D6707">
            <w:pPr>
              <w:pStyle w:val="a4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6A2B2F" w:rsidRPr="00251CAF" w:rsidRDefault="006A2B2F" w:rsidP="006A2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окон на 3-м этаже?</w:t>
            </w:r>
          </w:p>
        </w:tc>
        <w:tc>
          <w:tcPr>
            <w:tcW w:w="3118" w:type="dxa"/>
          </w:tcPr>
          <w:p w:rsidR="006A2B2F" w:rsidRDefault="006A2B2F" w:rsidP="006A2B2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Посчитайте окна</w:t>
            </w:r>
          </w:p>
        </w:tc>
        <w:tc>
          <w:tcPr>
            <w:tcW w:w="1950" w:type="dxa"/>
          </w:tcPr>
          <w:p w:rsidR="006A2B2F" w:rsidRDefault="006A2B2F" w:rsidP="006A2B2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2B2F" w:rsidTr="006A2B2F">
        <w:tc>
          <w:tcPr>
            <w:tcW w:w="534" w:type="dxa"/>
          </w:tcPr>
          <w:p w:rsidR="006A2B2F" w:rsidRPr="00251CAF" w:rsidRDefault="006A2B2F" w:rsidP="000D6707">
            <w:pPr>
              <w:pStyle w:val="a4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6A2B2F" w:rsidRPr="00251CAF" w:rsidRDefault="006A2B2F" w:rsidP="006A2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учеников </w:t>
            </w:r>
            <w:r w:rsidRPr="00251CAF">
              <w:rPr>
                <w:rFonts w:ascii="Times New Roman" w:hAnsi="Times New Roman" w:cs="Times New Roman"/>
                <w:sz w:val="28"/>
                <w:szCs w:val="28"/>
              </w:rPr>
              <w:t>учится в школе?</w:t>
            </w:r>
          </w:p>
          <w:p w:rsidR="006A2B2F" w:rsidRPr="00251CAF" w:rsidRDefault="006A2B2F" w:rsidP="006A2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A2B2F" w:rsidRDefault="006A2B2F" w:rsidP="006A2B2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можно получить у </w:t>
            </w:r>
            <w:r w:rsidRPr="00251CA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аместителя директ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 или на сайте школы</w:t>
            </w:r>
          </w:p>
        </w:tc>
        <w:tc>
          <w:tcPr>
            <w:tcW w:w="1950" w:type="dxa"/>
          </w:tcPr>
          <w:p w:rsidR="006A2B2F" w:rsidRDefault="006A2B2F" w:rsidP="006A2B2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2B2F" w:rsidTr="006A2B2F">
        <w:tc>
          <w:tcPr>
            <w:tcW w:w="534" w:type="dxa"/>
          </w:tcPr>
          <w:p w:rsidR="006A2B2F" w:rsidRPr="00251CAF" w:rsidRDefault="006A2B2F" w:rsidP="000D6707">
            <w:pPr>
              <w:pStyle w:val="a4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6A2B2F" w:rsidRPr="00251CAF" w:rsidRDefault="006A2B2F" w:rsidP="006A2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тренажёров на 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тивной площадке школы</w:t>
            </w:r>
          </w:p>
        </w:tc>
        <w:tc>
          <w:tcPr>
            <w:tcW w:w="3118" w:type="dxa"/>
          </w:tcPr>
          <w:p w:rsidR="006A2B2F" w:rsidRDefault="006A2B2F" w:rsidP="006A2B2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Посчитайте тренажёры</w:t>
            </w:r>
          </w:p>
        </w:tc>
        <w:tc>
          <w:tcPr>
            <w:tcW w:w="1950" w:type="dxa"/>
          </w:tcPr>
          <w:p w:rsidR="006A2B2F" w:rsidRDefault="006A2B2F" w:rsidP="006A2B2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2B2F" w:rsidTr="006A2B2F">
        <w:tc>
          <w:tcPr>
            <w:tcW w:w="534" w:type="dxa"/>
          </w:tcPr>
          <w:p w:rsidR="006A2B2F" w:rsidRPr="00251CAF" w:rsidRDefault="006A2B2F" w:rsidP="000D6707">
            <w:pPr>
              <w:pStyle w:val="a4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6A2B2F" w:rsidRDefault="006A2B2F" w:rsidP="006A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видом спорта увлекае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учитель …</w:t>
            </w:r>
          </w:p>
        </w:tc>
        <w:tc>
          <w:tcPr>
            <w:tcW w:w="3118" w:type="dxa"/>
          </w:tcPr>
          <w:p w:rsidR="006A2B2F" w:rsidRPr="00251CAF" w:rsidRDefault="006A2B2F" w:rsidP="006A2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учителя в школе и получите </w:t>
            </w:r>
            <w:r w:rsidRPr="00251C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1CA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51CAF">
              <w:rPr>
                <w:rFonts w:ascii="Times New Roman" w:hAnsi="Times New Roman" w:cs="Times New Roman"/>
                <w:sz w:val="28"/>
                <w:szCs w:val="28"/>
              </w:rPr>
              <w:t>формацию у него</w:t>
            </w:r>
          </w:p>
          <w:p w:rsidR="006A2B2F" w:rsidRDefault="006A2B2F" w:rsidP="006A2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у его коллег</w:t>
            </w:r>
          </w:p>
        </w:tc>
        <w:tc>
          <w:tcPr>
            <w:tcW w:w="1950" w:type="dxa"/>
          </w:tcPr>
          <w:p w:rsidR="006A2B2F" w:rsidRDefault="006A2B2F" w:rsidP="006A2B2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2B2F" w:rsidTr="006A2B2F">
        <w:tc>
          <w:tcPr>
            <w:tcW w:w="534" w:type="dxa"/>
          </w:tcPr>
          <w:p w:rsidR="006A2B2F" w:rsidRPr="00251CAF" w:rsidRDefault="006A2B2F" w:rsidP="000D6707">
            <w:pPr>
              <w:pStyle w:val="a4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6A2B2F" w:rsidRPr="00251CAF" w:rsidRDefault="006A2B2F" w:rsidP="006A2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хобби у учителя …</w:t>
            </w:r>
          </w:p>
          <w:p w:rsidR="006A2B2F" w:rsidRDefault="006A2B2F" w:rsidP="006A2B2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6A2B2F" w:rsidRPr="00A23BA5" w:rsidRDefault="006A2B2F" w:rsidP="006A2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учителя в школе и получите </w:t>
            </w:r>
            <w:r w:rsidRPr="00251C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1CA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формацию у него или у его коллег</w:t>
            </w:r>
          </w:p>
        </w:tc>
        <w:tc>
          <w:tcPr>
            <w:tcW w:w="1950" w:type="dxa"/>
          </w:tcPr>
          <w:p w:rsidR="006A2B2F" w:rsidRDefault="006A2B2F" w:rsidP="006A2B2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2B2F" w:rsidTr="006A2B2F">
        <w:tc>
          <w:tcPr>
            <w:tcW w:w="534" w:type="dxa"/>
          </w:tcPr>
          <w:p w:rsidR="006A2B2F" w:rsidRPr="00251CAF" w:rsidRDefault="006A2B2F" w:rsidP="000D6707">
            <w:pPr>
              <w:pStyle w:val="a4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6A2B2F" w:rsidRPr="00251CAF" w:rsidRDefault="006A2B2F" w:rsidP="006A2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учителей физической культуры </w:t>
            </w:r>
            <w:r w:rsidRPr="00251CAF">
              <w:rPr>
                <w:rFonts w:ascii="Times New Roman" w:hAnsi="Times New Roman" w:cs="Times New Roman"/>
                <w:sz w:val="28"/>
                <w:szCs w:val="28"/>
              </w:rPr>
              <w:t>работает в школе?</w:t>
            </w:r>
          </w:p>
          <w:p w:rsidR="006A2B2F" w:rsidRDefault="006A2B2F" w:rsidP="006A2B2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6A2B2F" w:rsidRPr="00930200" w:rsidRDefault="006A2B2F" w:rsidP="006A2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можно </w:t>
            </w:r>
            <w:r w:rsidRPr="00251CAF">
              <w:rPr>
                <w:rFonts w:ascii="Times New Roman" w:hAnsi="Times New Roman" w:cs="Times New Roman"/>
                <w:sz w:val="28"/>
                <w:szCs w:val="28"/>
              </w:rPr>
              <w:t>полу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чить у учителя </w:t>
            </w:r>
            <w:r w:rsidRPr="00251CAF">
              <w:rPr>
                <w:rFonts w:ascii="Times New Roman" w:hAnsi="Times New Roman" w:cs="Times New Roman"/>
                <w:sz w:val="28"/>
                <w:szCs w:val="28"/>
              </w:rPr>
              <w:t>физи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ческой культуры</w:t>
            </w:r>
          </w:p>
        </w:tc>
        <w:tc>
          <w:tcPr>
            <w:tcW w:w="1950" w:type="dxa"/>
          </w:tcPr>
          <w:p w:rsidR="006A2B2F" w:rsidRDefault="006A2B2F" w:rsidP="006A2B2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2B2F" w:rsidTr="006A2B2F">
        <w:tc>
          <w:tcPr>
            <w:tcW w:w="534" w:type="dxa"/>
          </w:tcPr>
          <w:p w:rsidR="006A2B2F" w:rsidRPr="00251CAF" w:rsidRDefault="006A2B2F" w:rsidP="000D6707">
            <w:pPr>
              <w:pStyle w:val="a4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6A2B2F" w:rsidRPr="00930200" w:rsidRDefault="006A2B2F" w:rsidP="006A2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учителей </w:t>
            </w:r>
            <w:r w:rsidRPr="00251CAF">
              <w:rPr>
                <w:rFonts w:ascii="Times New Roman" w:hAnsi="Times New Roman" w:cs="Times New Roman"/>
                <w:sz w:val="28"/>
                <w:szCs w:val="28"/>
              </w:rPr>
              <w:t>русского язы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работает в школе?</w:t>
            </w:r>
          </w:p>
        </w:tc>
        <w:tc>
          <w:tcPr>
            <w:tcW w:w="3118" w:type="dxa"/>
          </w:tcPr>
          <w:p w:rsidR="006A2B2F" w:rsidRPr="00930200" w:rsidRDefault="006A2B2F" w:rsidP="006A2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можно </w:t>
            </w:r>
            <w:r w:rsidRPr="00251CAF">
              <w:rPr>
                <w:rFonts w:ascii="Times New Roman" w:hAnsi="Times New Roman" w:cs="Times New Roman"/>
                <w:sz w:val="28"/>
                <w:szCs w:val="28"/>
              </w:rPr>
              <w:t>получить у секретар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50" w:type="dxa"/>
          </w:tcPr>
          <w:p w:rsidR="006A2B2F" w:rsidRDefault="006A2B2F" w:rsidP="006A2B2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2B2F" w:rsidTr="006A2B2F">
        <w:tc>
          <w:tcPr>
            <w:tcW w:w="534" w:type="dxa"/>
          </w:tcPr>
          <w:p w:rsidR="006A2B2F" w:rsidRPr="00251CAF" w:rsidRDefault="006A2B2F" w:rsidP="000D6707">
            <w:pPr>
              <w:pStyle w:val="a4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6A2B2F" w:rsidRPr="00930200" w:rsidRDefault="006A2B2F" w:rsidP="006A2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выпускников –медалистов закончили школу в прошлом учебном году?</w:t>
            </w:r>
          </w:p>
        </w:tc>
        <w:tc>
          <w:tcPr>
            <w:tcW w:w="3118" w:type="dxa"/>
          </w:tcPr>
          <w:p w:rsidR="006A2B2F" w:rsidRPr="00930200" w:rsidRDefault="006A2B2F" w:rsidP="006A2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можно </w:t>
            </w:r>
            <w:r w:rsidRPr="00251CAF">
              <w:rPr>
                <w:rFonts w:ascii="Times New Roman" w:hAnsi="Times New Roman" w:cs="Times New Roman"/>
                <w:sz w:val="28"/>
                <w:szCs w:val="28"/>
              </w:rPr>
              <w:t>полу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чить у заместителя директ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1950" w:type="dxa"/>
          </w:tcPr>
          <w:p w:rsidR="006A2B2F" w:rsidRDefault="006A2B2F" w:rsidP="006A2B2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2B2F" w:rsidTr="006A2B2F">
        <w:tc>
          <w:tcPr>
            <w:tcW w:w="534" w:type="dxa"/>
          </w:tcPr>
          <w:p w:rsidR="006A2B2F" w:rsidRPr="00251CAF" w:rsidRDefault="006A2B2F" w:rsidP="000D6707">
            <w:pPr>
              <w:pStyle w:val="a4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6A2B2F" w:rsidRPr="00251CAF" w:rsidRDefault="006A2B2F" w:rsidP="006A2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лет исполнится </w:t>
            </w:r>
            <w:r w:rsidRPr="00251CAF">
              <w:rPr>
                <w:rFonts w:ascii="Times New Roman" w:hAnsi="Times New Roman" w:cs="Times New Roman"/>
                <w:sz w:val="28"/>
                <w:szCs w:val="28"/>
              </w:rPr>
              <w:t>школе в этом году?</w:t>
            </w:r>
          </w:p>
          <w:p w:rsidR="006A2B2F" w:rsidRDefault="006A2B2F" w:rsidP="006A2B2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6A2B2F" w:rsidRPr="008D2508" w:rsidRDefault="006A2B2F" w:rsidP="006A2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можно </w:t>
            </w:r>
            <w:r w:rsidRPr="00251CAF">
              <w:rPr>
                <w:rFonts w:ascii="Times New Roman" w:hAnsi="Times New Roman" w:cs="Times New Roman"/>
                <w:sz w:val="28"/>
                <w:szCs w:val="28"/>
              </w:rPr>
              <w:t>полу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чить у самого </w:t>
            </w:r>
            <w:r w:rsidRPr="00251CAF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1950" w:type="dxa"/>
          </w:tcPr>
          <w:p w:rsidR="006A2B2F" w:rsidRDefault="006A2B2F" w:rsidP="006A2B2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2B2F" w:rsidTr="006A2B2F">
        <w:tc>
          <w:tcPr>
            <w:tcW w:w="534" w:type="dxa"/>
          </w:tcPr>
          <w:p w:rsidR="006A2B2F" w:rsidRPr="00251CAF" w:rsidRDefault="006A2B2F" w:rsidP="000D6707">
            <w:pPr>
              <w:pStyle w:val="a4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6A2B2F" w:rsidRPr="008D2508" w:rsidRDefault="006A2B2F" w:rsidP="006A2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учеников твоего </w:t>
            </w:r>
            <w:r w:rsidRPr="00251CAF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r w:rsidRPr="00251C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51CAF">
              <w:rPr>
                <w:rFonts w:ascii="Times New Roman" w:hAnsi="Times New Roman" w:cs="Times New Roman"/>
                <w:sz w:val="28"/>
                <w:szCs w:val="28"/>
              </w:rPr>
              <w:t>са посещаю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кружки и секции?</w:t>
            </w:r>
          </w:p>
        </w:tc>
        <w:tc>
          <w:tcPr>
            <w:tcW w:w="3118" w:type="dxa"/>
          </w:tcPr>
          <w:p w:rsidR="006A2B2F" w:rsidRPr="008D2508" w:rsidRDefault="006A2B2F" w:rsidP="006A2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можно </w:t>
            </w:r>
            <w:r w:rsidRPr="00251CAF">
              <w:rPr>
                <w:rFonts w:ascii="Times New Roman" w:hAnsi="Times New Roman" w:cs="Times New Roman"/>
                <w:sz w:val="28"/>
                <w:szCs w:val="28"/>
              </w:rPr>
              <w:t>уточ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нить у классного руковод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теля</w:t>
            </w:r>
          </w:p>
        </w:tc>
        <w:tc>
          <w:tcPr>
            <w:tcW w:w="1950" w:type="dxa"/>
          </w:tcPr>
          <w:p w:rsidR="006A2B2F" w:rsidRDefault="006A2B2F" w:rsidP="006A2B2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2B2F" w:rsidTr="006A2B2F">
        <w:tc>
          <w:tcPr>
            <w:tcW w:w="534" w:type="dxa"/>
          </w:tcPr>
          <w:p w:rsidR="006A2B2F" w:rsidRPr="00251CAF" w:rsidRDefault="006A2B2F" w:rsidP="000D6707">
            <w:pPr>
              <w:pStyle w:val="a4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6A2B2F" w:rsidRPr="008D2508" w:rsidRDefault="006A2B2F" w:rsidP="006A2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учителей работает в школе?</w:t>
            </w:r>
          </w:p>
        </w:tc>
        <w:tc>
          <w:tcPr>
            <w:tcW w:w="3118" w:type="dxa"/>
          </w:tcPr>
          <w:p w:rsidR="006A2B2F" w:rsidRPr="008D2508" w:rsidRDefault="006A2B2F" w:rsidP="006A2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можно </w:t>
            </w:r>
            <w:r w:rsidRPr="00251CAF">
              <w:rPr>
                <w:rFonts w:ascii="Times New Roman" w:hAnsi="Times New Roman" w:cs="Times New Roman"/>
                <w:sz w:val="28"/>
                <w:szCs w:val="28"/>
              </w:rPr>
              <w:t>полу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чить у секретаря в канцел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 школы</w:t>
            </w:r>
          </w:p>
        </w:tc>
        <w:tc>
          <w:tcPr>
            <w:tcW w:w="1950" w:type="dxa"/>
          </w:tcPr>
          <w:p w:rsidR="006A2B2F" w:rsidRDefault="006A2B2F" w:rsidP="006A2B2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2B2F" w:rsidTr="006A2B2F">
        <w:tc>
          <w:tcPr>
            <w:tcW w:w="534" w:type="dxa"/>
          </w:tcPr>
          <w:p w:rsidR="006A2B2F" w:rsidRPr="00251CAF" w:rsidRDefault="006A2B2F" w:rsidP="000D6707">
            <w:pPr>
              <w:pStyle w:val="a4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6A2B2F" w:rsidRPr="008D2508" w:rsidRDefault="006A2B2F" w:rsidP="006A2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 учителя (Ивана </w:t>
            </w:r>
            <w:r w:rsidRPr="00251CAF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  <w:r w:rsidRPr="00251C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1CAF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ча) и ответь на </w:t>
            </w:r>
            <w:r w:rsidRPr="00251CAF">
              <w:rPr>
                <w:rFonts w:ascii="Times New Roman" w:hAnsi="Times New Roman" w:cs="Times New Roman"/>
                <w:sz w:val="28"/>
                <w:szCs w:val="28"/>
              </w:rPr>
              <w:t>его вопросы,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лучив </w:t>
            </w:r>
            <w:r w:rsidRPr="00251CAF">
              <w:rPr>
                <w:rFonts w:ascii="Times New Roman" w:hAnsi="Times New Roman" w:cs="Times New Roman"/>
                <w:sz w:val="28"/>
                <w:szCs w:val="28"/>
              </w:rPr>
              <w:t xml:space="preserve">искомое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слово</w:t>
            </w:r>
          </w:p>
        </w:tc>
        <w:tc>
          <w:tcPr>
            <w:tcW w:w="3118" w:type="dxa"/>
          </w:tcPr>
          <w:p w:rsidR="006A2B2F" w:rsidRPr="00251CAF" w:rsidRDefault="006A2B2F" w:rsidP="006A2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CAF"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  <w:p w:rsidR="006A2B2F" w:rsidRDefault="006A2B2F" w:rsidP="006A2B2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</w:tcPr>
          <w:p w:rsidR="006A2B2F" w:rsidRDefault="006A2B2F" w:rsidP="006A2B2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A2B2F" w:rsidRDefault="006A2B2F" w:rsidP="006A2B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B2F" w:rsidRPr="00251CAF" w:rsidRDefault="006A2B2F" w:rsidP="006A2B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AF">
        <w:rPr>
          <w:rFonts w:ascii="Times New Roman" w:hAnsi="Times New Roman" w:cs="Times New Roman"/>
          <w:sz w:val="28"/>
          <w:szCs w:val="28"/>
        </w:rPr>
        <w:t>Для каждого класса можно придумать свои вопросы и задания.</w:t>
      </w:r>
    </w:p>
    <w:p w:rsidR="006A2B2F" w:rsidRDefault="006A2B2F" w:rsidP="006A2B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AF">
        <w:rPr>
          <w:rFonts w:ascii="Times New Roman" w:hAnsi="Times New Roman" w:cs="Times New Roman"/>
          <w:sz w:val="28"/>
          <w:szCs w:val="28"/>
        </w:rPr>
        <w:t>Разрешается использовать один список воп</w:t>
      </w:r>
      <w:r>
        <w:rPr>
          <w:rFonts w:ascii="Times New Roman" w:hAnsi="Times New Roman" w:cs="Times New Roman"/>
          <w:sz w:val="28"/>
          <w:szCs w:val="28"/>
        </w:rPr>
        <w:t>росов для всех классов, в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це </w:t>
      </w:r>
      <w:r w:rsidRPr="00251CAF">
        <w:rPr>
          <w:rFonts w:ascii="Times New Roman" w:hAnsi="Times New Roman" w:cs="Times New Roman"/>
          <w:sz w:val="28"/>
          <w:szCs w:val="28"/>
        </w:rPr>
        <w:t xml:space="preserve">мероприятия рекомендуется сравнить </w:t>
      </w:r>
      <w:r>
        <w:rPr>
          <w:rFonts w:ascii="Times New Roman" w:hAnsi="Times New Roman" w:cs="Times New Roman"/>
          <w:sz w:val="28"/>
          <w:szCs w:val="28"/>
        </w:rPr>
        <w:t xml:space="preserve">время выполнения задания каждым </w:t>
      </w:r>
      <w:r w:rsidRPr="00251CAF">
        <w:rPr>
          <w:rFonts w:ascii="Times New Roman" w:hAnsi="Times New Roman" w:cs="Times New Roman"/>
          <w:sz w:val="28"/>
          <w:szCs w:val="28"/>
        </w:rPr>
        <w:t>классом.</w:t>
      </w:r>
    </w:p>
    <w:p w:rsidR="006A2B2F" w:rsidRPr="0020285A" w:rsidRDefault="006A2B2F" w:rsidP="006A2B2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A2B2F" w:rsidRPr="0020285A" w:rsidRDefault="006A2B2F" w:rsidP="006A2B2F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0285A">
        <w:rPr>
          <w:rFonts w:ascii="Times New Roman" w:hAnsi="Times New Roman" w:cs="Times New Roman"/>
          <w:bCs/>
          <w:sz w:val="28"/>
          <w:szCs w:val="28"/>
        </w:rPr>
        <w:t>ПРИЛОЖЕНИЕ 3</w:t>
      </w:r>
    </w:p>
    <w:p w:rsidR="006A2B2F" w:rsidRPr="0020285A" w:rsidRDefault="006A2B2F" w:rsidP="006A2B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85A">
        <w:rPr>
          <w:rFonts w:ascii="Times New Roman" w:hAnsi="Times New Roman" w:cs="Times New Roman"/>
          <w:b/>
          <w:bCs/>
          <w:sz w:val="28"/>
          <w:szCs w:val="28"/>
        </w:rPr>
        <w:t>3 день. Проведение занятия «Учимся ставить цели и добиваться их».</w:t>
      </w:r>
    </w:p>
    <w:p w:rsidR="006A2B2F" w:rsidRPr="005E7696" w:rsidRDefault="006A2B2F" w:rsidP="006A2B2F">
      <w:pPr>
        <w:rPr>
          <w:rFonts w:ascii="Times New Roman" w:hAnsi="Times New Roman" w:cs="Times New Roman"/>
          <w:sz w:val="28"/>
          <w:szCs w:val="28"/>
        </w:rPr>
      </w:pPr>
      <w:r w:rsidRPr="005E7696">
        <w:rPr>
          <w:rFonts w:ascii="Times New Roman" w:hAnsi="Times New Roman" w:cs="Times New Roman"/>
          <w:sz w:val="28"/>
          <w:szCs w:val="28"/>
        </w:rPr>
        <w:t>Тренинг – постановка целей.</w:t>
      </w:r>
    </w:p>
    <w:p w:rsidR="006A2B2F" w:rsidRPr="005E7696" w:rsidRDefault="006A2B2F" w:rsidP="006A2B2F">
      <w:pPr>
        <w:rPr>
          <w:rFonts w:ascii="Times New Roman" w:hAnsi="Times New Roman" w:cs="Times New Roman"/>
          <w:sz w:val="28"/>
          <w:szCs w:val="28"/>
        </w:rPr>
      </w:pPr>
      <w:r w:rsidRPr="005E7696">
        <w:rPr>
          <w:rFonts w:ascii="Times New Roman" w:hAnsi="Times New Roman" w:cs="Times New Roman"/>
          <w:sz w:val="28"/>
          <w:szCs w:val="28"/>
        </w:rPr>
        <w:t>Проводится классным руководителем или педагогом – психологом</w:t>
      </w:r>
    </w:p>
    <w:p w:rsidR="006A2B2F" w:rsidRPr="005E7696" w:rsidRDefault="006A2B2F" w:rsidP="006A2B2F">
      <w:pPr>
        <w:rPr>
          <w:rFonts w:ascii="Times New Roman" w:hAnsi="Times New Roman" w:cs="Times New Roman"/>
          <w:sz w:val="28"/>
          <w:szCs w:val="28"/>
        </w:rPr>
      </w:pPr>
      <w:r w:rsidRPr="005E7696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6A2B2F" w:rsidRDefault="006A2B2F" w:rsidP="006A2B2F">
      <w:pPr>
        <w:rPr>
          <w:rFonts w:ascii="Times New Roman" w:hAnsi="Times New Roman" w:cs="Times New Roman"/>
          <w:sz w:val="28"/>
          <w:szCs w:val="28"/>
        </w:rPr>
      </w:pPr>
      <w:r w:rsidRPr="005E7696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</w:p>
    <w:p w:rsidR="006A2B2F" w:rsidRPr="005E7696" w:rsidRDefault="006A2B2F" w:rsidP="000D6707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7696">
        <w:rPr>
          <w:rFonts w:ascii="Times New Roman" w:hAnsi="Times New Roman"/>
          <w:sz w:val="28"/>
          <w:szCs w:val="28"/>
        </w:rPr>
        <w:t>повысить уверенность учеников в своём будущем.</w:t>
      </w:r>
    </w:p>
    <w:p w:rsidR="006A2B2F" w:rsidRPr="005E7696" w:rsidRDefault="006A2B2F" w:rsidP="000D6707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7696">
        <w:rPr>
          <w:rFonts w:ascii="Times New Roman" w:hAnsi="Times New Roman"/>
          <w:sz w:val="28"/>
          <w:szCs w:val="28"/>
        </w:rPr>
        <w:t>расширение представления о своих целях</w:t>
      </w:r>
    </w:p>
    <w:p w:rsidR="006A2B2F" w:rsidRDefault="006A2B2F" w:rsidP="006A2B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7696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</w:p>
    <w:p w:rsidR="006A2B2F" w:rsidRPr="005E7696" w:rsidRDefault="006A2B2F" w:rsidP="006A2B2F">
      <w:pPr>
        <w:rPr>
          <w:rFonts w:ascii="Times New Roman" w:hAnsi="Times New Roman" w:cs="Times New Roman"/>
          <w:sz w:val="28"/>
          <w:szCs w:val="28"/>
        </w:rPr>
      </w:pPr>
      <w:r w:rsidRPr="005E7696">
        <w:rPr>
          <w:rFonts w:ascii="Times New Roman" w:hAnsi="Times New Roman" w:cs="Times New Roman"/>
          <w:sz w:val="28"/>
          <w:szCs w:val="28"/>
        </w:rPr>
        <w:t>– научить учеников планировать свои цели</w:t>
      </w:r>
    </w:p>
    <w:p w:rsidR="006A2B2F" w:rsidRPr="005E7696" w:rsidRDefault="006A2B2F" w:rsidP="006A2B2F">
      <w:pPr>
        <w:rPr>
          <w:rFonts w:ascii="Times New Roman" w:hAnsi="Times New Roman" w:cs="Times New Roman"/>
          <w:sz w:val="28"/>
          <w:szCs w:val="28"/>
        </w:rPr>
      </w:pPr>
      <w:r w:rsidRPr="005E7696">
        <w:rPr>
          <w:rFonts w:ascii="Times New Roman" w:hAnsi="Times New Roman" w:cs="Times New Roman"/>
          <w:sz w:val="28"/>
          <w:szCs w:val="28"/>
        </w:rPr>
        <w:t>- научиться ставить «жизненные приоритеты»</w:t>
      </w:r>
    </w:p>
    <w:p w:rsidR="006A2B2F" w:rsidRPr="005E7696" w:rsidRDefault="006A2B2F" w:rsidP="006A2B2F">
      <w:pPr>
        <w:rPr>
          <w:rFonts w:ascii="Times New Roman" w:hAnsi="Times New Roman" w:cs="Times New Roman"/>
          <w:sz w:val="28"/>
          <w:szCs w:val="28"/>
        </w:rPr>
      </w:pPr>
      <w:r w:rsidRPr="005E7696">
        <w:rPr>
          <w:rFonts w:ascii="Times New Roman" w:hAnsi="Times New Roman" w:cs="Times New Roman"/>
          <w:sz w:val="28"/>
          <w:szCs w:val="28"/>
        </w:rPr>
        <w:t>- научиться анализировать и выбирать главные цели</w:t>
      </w:r>
    </w:p>
    <w:p w:rsidR="006A2B2F" w:rsidRPr="005E7696" w:rsidRDefault="006A2B2F" w:rsidP="006A2B2F">
      <w:pPr>
        <w:jc w:val="center"/>
        <w:rPr>
          <w:rFonts w:ascii="Times New Roman" w:hAnsi="Times New Roman" w:cs="Times New Roman"/>
          <w:sz w:val="28"/>
          <w:szCs w:val="28"/>
        </w:rPr>
      </w:pPr>
      <w:r w:rsidRPr="005E7696">
        <w:rPr>
          <w:rFonts w:ascii="Times New Roman" w:hAnsi="Times New Roman" w:cs="Times New Roman"/>
          <w:sz w:val="28"/>
          <w:szCs w:val="28"/>
        </w:rPr>
        <w:t>Ход занятия.</w:t>
      </w:r>
    </w:p>
    <w:p w:rsidR="006A2B2F" w:rsidRPr="005E7696" w:rsidRDefault="006A2B2F" w:rsidP="006A2B2F">
      <w:pPr>
        <w:rPr>
          <w:rFonts w:ascii="Times New Roman" w:hAnsi="Times New Roman" w:cs="Times New Roman"/>
          <w:sz w:val="28"/>
          <w:szCs w:val="28"/>
        </w:rPr>
      </w:pPr>
      <w:r w:rsidRPr="005E7696">
        <w:rPr>
          <w:rFonts w:ascii="Times New Roman" w:hAnsi="Times New Roman" w:cs="Times New Roman"/>
          <w:sz w:val="28"/>
          <w:szCs w:val="28"/>
        </w:rPr>
        <w:t>Попросить всех сесть в круг и повесить бейджики.</w:t>
      </w:r>
    </w:p>
    <w:p w:rsidR="006A2B2F" w:rsidRPr="005E7696" w:rsidRDefault="006A2B2F" w:rsidP="006A2B2F">
      <w:pPr>
        <w:rPr>
          <w:rFonts w:ascii="Times New Roman" w:hAnsi="Times New Roman" w:cs="Times New Roman"/>
          <w:sz w:val="28"/>
          <w:szCs w:val="28"/>
        </w:rPr>
      </w:pPr>
      <w:r w:rsidRPr="005E7696">
        <w:rPr>
          <w:rFonts w:ascii="Times New Roman" w:hAnsi="Times New Roman" w:cs="Times New Roman"/>
          <w:sz w:val="28"/>
          <w:szCs w:val="28"/>
        </w:rPr>
        <w:t>Объяснение целей и задач занятия</w:t>
      </w:r>
    </w:p>
    <w:p w:rsidR="006A2B2F" w:rsidRPr="005E7696" w:rsidRDefault="006A2B2F" w:rsidP="006A2B2F">
      <w:pPr>
        <w:rPr>
          <w:rFonts w:ascii="Times New Roman" w:hAnsi="Times New Roman" w:cs="Times New Roman"/>
          <w:sz w:val="28"/>
          <w:szCs w:val="28"/>
        </w:rPr>
      </w:pPr>
      <w:r w:rsidRPr="005E7696">
        <w:rPr>
          <w:rFonts w:ascii="Times New Roman" w:hAnsi="Times New Roman" w:cs="Times New Roman"/>
          <w:sz w:val="28"/>
          <w:szCs w:val="28"/>
        </w:rPr>
        <w:t>1. Попросить назвать своё имя и сказ</w:t>
      </w:r>
      <w:r>
        <w:rPr>
          <w:rFonts w:ascii="Times New Roman" w:hAnsi="Times New Roman" w:cs="Times New Roman"/>
          <w:sz w:val="28"/>
          <w:szCs w:val="28"/>
        </w:rPr>
        <w:t xml:space="preserve">ать с каким транспортным </w:t>
      </w:r>
      <w:r w:rsidRPr="005E7696">
        <w:rPr>
          <w:rFonts w:ascii="Times New Roman" w:hAnsi="Times New Roman" w:cs="Times New Roman"/>
          <w:sz w:val="28"/>
          <w:szCs w:val="28"/>
        </w:rPr>
        <w:t>средством я с</w:t>
      </w:r>
      <w:r w:rsidRPr="005E7696">
        <w:rPr>
          <w:rFonts w:ascii="Times New Roman" w:hAnsi="Times New Roman" w:cs="Times New Roman"/>
          <w:sz w:val="28"/>
          <w:szCs w:val="28"/>
        </w:rPr>
        <w:t>е</w:t>
      </w:r>
      <w:r w:rsidRPr="005E7696">
        <w:rPr>
          <w:rFonts w:ascii="Times New Roman" w:hAnsi="Times New Roman" w:cs="Times New Roman"/>
          <w:sz w:val="28"/>
          <w:szCs w:val="28"/>
        </w:rPr>
        <w:t>бя ассоциирую.</w:t>
      </w:r>
    </w:p>
    <w:p w:rsidR="006A2B2F" w:rsidRPr="005E7696" w:rsidRDefault="006A2B2F" w:rsidP="006A2B2F">
      <w:pPr>
        <w:rPr>
          <w:rFonts w:ascii="Times New Roman" w:hAnsi="Times New Roman" w:cs="Times New Roman"/>
          <w:sz w:val="28"/>
          <w:szCs w:val="28"/>
        </w:rPr>
      </w:pPr>
      <w:r w:rsidRPr="005E7696">
        <w:rPr>
          <w:rFonts w:ascii="Times New Roman" w:hAnsi="Times New Roman" w:cs="Times New Roman"/>
          <w:sz w:val="28"/>
          <w:szCs w:val="28"/>
        </w:rPr>
        <w:t>- Сказать, что выбранное транспортное символизирует то, каким образомВы можете достигать цели.</w:t>
      </w:r>
    </w:p>
    <w:p w:rsidR="006A2B2F" w:rsidRPr="005E7696" w:rsidRDefault="006A2B2F" w:rsidP="006A2B2F">
      <w:pPr>
        <w:rPr>
          <w:rFonts w:ascii="Times New Roman" w:hAnsi="Times New Roman" w:cs="Times New Roman"/>
          <w:sz w:val="28"/>
          <w:szCs w:val="28"/>
        </w:rPr>
      </w:pPr>
      <w:r w:rsidRPr="005E7696">
        <w:rPr>
          <w:rFonts w:ascii="Times New Roman" w:hAnsi="Times New Roman" w:cs="Times New Roman"/>
          <w:sz w:val="28"/>
          <w:szCs w:val="28"/>
        </w:rPr>
        <w:t>А) назвать своё имя</w:t>
      </w:r>
    </w:p>
    <w:p w:rsidR="006A2B2F" w:rsidRPr="005E7696" w:rsidRDefault="006A2B2F" w:rsidP="006A2B2F">
      <w:pPr>
        <w:rPr>
          <w:rFonts w:ascii="Times New Roman" w:hAnsi="Times New Roman" w:cs="Times New Roman"/>
          <w:sz w:val="28"/>
          <w:szCs w:val="28"/>
        </w:rPr>
      </w:pPr>
      <w:r w:rsidRPr="005E7696">
        <w:rPr>
          <w:rFonts w:ascii="Times New Roman" w:hAnsi="Times New Roman" w:cs="Times New Roman"/>
          <w:sz w:val="28"/>
          <w:szCs w:val="28"/>
        </w:rPr>
        <w:t>Б) назвать транспортное средство</w:t>
      </w:r>
    </w:p>
    <w:p w:rsidR="006A2B2F" w:rsidRPr="005E7696" w:rsidRDefault="006A2B2F" w:rsidP="006A2B2F">
      <w:pPr>
        <w:rPr>
          <w:rFonts w:ascii="Times New Roman" w:hAnsi="Times New Roman" w:cs="Times New Roman"/>
          <w:sz w:val="28"/>
          <w:szCs w:val="28"/>
        </w:rPr>
      </w:pPr>
      <w:r w:rsidRPr="005E7696">
        <w:rPr>
          <w:rFonts w:ascii="Times New Roman" w:hAnsi="Times New Roman" w:cs="Times New Roman"/>
          <w:sz w:val="28"/>
          <w:szCs w:val="28"/>
        </w:rPr>
        <w:t>В) сказать какого оно цвета</w:t>
      </w:r>
    </w:p>
    <w:p w:rsidR="006A2B2F" w:rsidRPr="005E7696" w:rsidRDefault="006A2B2F" w:rsidP="006A2B2F">
      <w:pPr>
        <w:rPr>
          <w:rFonts w:ascii="Times New Roman" w:hAnsi="Times New Roman" w:cs="Times New Roman"/>
          <w:sz w:val="28"/>
          <w:szCs w:val="28"/>
        </w:rPr>
      </w:pPr>
      <w:r w:rsidRPr="005E7696">
        <w:rPr>
          <w:rFonts w:ascii="Times New Roman" w:hAnsi="Times New Roman" w:cs="Times New Roman"/>
          <w:sz w:val="28"/>
          <w:szCs w:val="28"/>
        </w:rPr>
        <w:t>2. Упражнение- постановка жизненных приоритетов</w:t>
      </w:r>
    </w:p>
    <w:p w:rsidR="006A2B2F" w:rsidRPr="005E7696" w:rsidRDefault="006A2B2F" w:rsidP="006A2B2F">
      <w:pPr>
        <w:rPr>
          <w:rFonts w:ascii="Times New Roman" w:hAnsi="Times New Roman" w:cs="Times New Roman"/>
          <w:sz w:val="28"/>
          <w:szCs w:val="28"/>
        </w:rPr>
      </w:pPr>
      <w:r w:rsidRPr="005E7696">
        <w:rPr>
          <w:rFonts w:ascii="Times New Roman" w:hAnsi="Times New Roman" w:cs="Times New Roman"/>
          <w:sz w:val="28"/>
          <w:szCs w:val="28"/>
        </w:rPr>
        <w:t>1. - Каковы мои цели в жизни (напишите)</w:t>
      </w:r>
    </w:p>
    <w:p w:rsidR="006A2B2F" w:rsidRPr="005E7696" w:rsidRDefault="006A2B2F" w:rsidP="006A2B2F">
      <w:pPr>
        <w:rPr>
          <w:rFonts w:ascii="Times New Roman" w:hAnsi="Times New Roman" w:cs="Times New Roman"/>
          <w:sz w:val="28"/>
          <w:szCs w:val="28"/>
        </w:rPr>
      </w:pPr>
      <w:r w:rsidRPr="005E7696">
        <w:rPr>
          <w:rFonts w:ascii="Times New Roman" w:hAnsi="Times New Roman" w:cs="Times New Roman"/>
          <w:sz w:val="28"/>
          <w:szCs w:val="28"/>
        </w:rPr>
        <w:t>2. - Составьте список целей на ближайшие три года</w:t>
      </w:r>
    </w:p>
    <w:p w:rsidR="006A2B2F" w:rsidRPr="005E7696" w:rsidRDefault="006A2B2F" w:rsidP="006A2B2F">
      <w:pPr>
        <w:rPr>
          <w:rFonts w:ascii="Times New Roman" w:hAnsi="Times New Roman" w:cs="Times New Roman"/>
          <w:sz w:val="28"/>
          <w:szCs w:val="28"/>
        </w:rPr>
      </w:pPr>
      <w:r w:rsidRPr="005E7696">
        <w:rPr>
          <w:rFonts w:ascii="Times New Roman" w:hAnsi="Times New Roman" w:cs="Times New Roman"/>
          <w:sz w:val="28"/>
          <w:szCs w:val="28"/>
        </w:rPr>
        <w:t>3. - Составьте список целей на последние 6месяцев.</w:t>
      </w:r>
    </w:p>
    <w:p w:rsidR="006A2B2F" w:rsidRPr="005E7696" w:rsidRDefault="006A2B2F" w:rsidP="006A2B2F">
      <w:pPr>
        <w:rPr>
          <w:rFonts w:ascii="Times New Roman" w:hAnsi="Times New Roman" w:cs="Times New Roman"/>
          <w:sz w:val="28"/>
          <w:szCs w:val="28"/>
        </w:rPr>
      </w:pPr>
      <w:r w:rsidRPr="005E7696">
        <w:rPr>
          <w:rFonts w:ascii="Times New Roman" w:hAnsi="Times New Roman" w:cs="Times New Roman"/>
          <w:sz w:val="28"/>
          <w:szCs w:val="28"/>
        </w:rPr>
        <w:t>Просмотрите все списки, выберите неско</w:t>
      </w:r>
      <w:r>
        <w:rPr>
          <w:rFonts w:ascii="Times New Roman" w:hAnsi="Times New Roman" w:cs="Times New Roman"/>
          <w:sz w:val="28"/>
          <w:szCs w:val="28"/>
        </w:rPr>
        <w:t xml:space="preserve">лько главных целей – вы видите, </w:t>
      </w:r>
      <w:r w:rsidRPr="005E7696">
        <w:rPr>
          <w:rFonts w:ascii="Times New Roman" w:hAnsi="Times New Roman" w:cs="Times New Roman"/>
          <w:sz w:val="28"/>
          <w:szCs w:val="28"/>
        </w:rPr>
        <w:t>что какая – то из них «проходит через три этапа».</w:t>
      </w:r>
    </w:p>
    <w:p w:rsidR="006A2B2F" w:rsidRPr="005E7696" w:rsidRDefault="006A2B2F" w:rsidP="006A2B2F">
      <w:pPr>
        <w:rPr>
          <w:rFonts w:ascii="Times New Roman" w:hAnsi="Times New Roman" w:cs="Times New Roman"/>
          <w:sz w:val="28"/>
          <w:szCs w:val="28"/>
        </w:rPr>
      </w:pPr>
      <w:r w:rsidRPr="005E7696">
        <w:rPr>
          <w:rFonts w:ascii="Times New Roman" w:hAnsi="Times New Roman" w:cs="Times New Roman"/>
          <w:sz w:val="28"/>
          <w:szCs w:val="28"/>
        </w:rPr>
        <w:t>- Выполняйте упражнение каждые 6 месяцев.</w:t>
      </w:r>
    </w:p>
    <w:p w:rsidR="006A2B2F" w:rsidRPr="005E7696" w:rsidRDefault="006A2B2F" w:rsidP="006A2B2F">
      <w:pPr>
        <w:rPr>
          <w:rFonts w:ascii="Times New Roman" w:hAnsi="Times New Roman" w:cs="Times New Roman"/>
          <w:sz w:val="28"/>
          <w:szCs w:val="28"/>
        </w:rPr>
      </w:pPr>
      <w:r w:rsidRPr="005E7696">
        <w:rPr>
          <w:rFonts w:ascii="Times New Roman" w:hAnsi="Times New Roman" w:cs="Times New Roman"/>
          <w:sz w:val="28"/>
          <w:szCs w:val="28"/>
        </w:rPr>
        <w:t>- Распишите цель на этапы её достижения</w:t>
      </w:r>
    </w:p>
    <w:p w:rsidR="006A2B2F" w:rsidRPr="005E7696" w:rsidRDefault="006A2B2F" w:rsidP="006A2B2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E7696">
        <w:rPr>
          <w:rFonts w:ascii="Times New Roman" w:hAnsi="Times New Roman" w:cs="Times New Roman"/>
          <w:sz w:val="28"/>
          <w:szCs w:val="28"/>
        </w:rPr>
        <w:t xml:space="preserve">Определите, какие ресурсы вам необходимы </w:t>
      </w:r>
      <w:r w:rsidRPr="005E7696">
        <w:rPr>
          <w:rFonts w:ascii="Times New Roman" w:hAnsi="Times New Roman" w:cs="Times New Roman"/>
          <w:i/>
          <w:iCs/>
          <w:sz w:val="28"/>
          <w:szCs w:val="28"/>
        </w:rPr>
        <w:t>(даются анкеты)-</w:t>
      </w:r>
    </w:p>
    <w:p w:rsidR="006A2B2F" w:rsidRPr="005E7696" w:rsidRDefault="006A2B2F" w:rsidP="006A2B2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E7696">
        <w:rPr>
          <w:rFonts w:ascii="Times New Roman" w:hAnsi="Times New Roman" w:cs="Times New Roman"/>
          <w:i/>
          <w:iCs/>
          <w:sz w:val="28"/>
          <w:szCs w:val="28"/>
        </w:rPr>
        <w:t>Обсуждение</w:t>
      </w:r>
    </w:p>
    <w:p w:rsidR="006A2B2F" w:rsidRPr="005E7696" w:rsidRDefault="006A2B2F" w:rsidP="006A2B2F">
      <w:pPr>
        <w:rPr>
          <w:rFonts w:ascii="Times New Roman" w:hAnsi="Times New Roman" w:cs="Times New Roman"/>
          <w:sz w:val="28"/>
          <w:szCs w:val="28"/>
        </w:rPr>
      </w:pPr>
      <w:r w:rsidRPr="005E7696">
        <w:rPr>
          <w:rFonts w:ascii="Times New Roman" w:hAnsi="Times New Roman" w:cs="Times New Roman"/>
          <w:sz w:val="28"/>
          <w:szCs w:val="28"/>
        </w:rPr>
        <w:lastRenderedPageBreak/>
        <w:t>4. Вопросы участникам:</w:t>
      </w:r>
    </w:p>
    <w:p w:rsidR="006A2B2F" w:rsidRPr="005E7696" w:rsidRDefault="006A2B2F" w:rsidP="006A2B2F">
      <w:pPr>
        <w:rPr>
          <w:rFonts w:ascii="Times New Roman" w:hAnsi="Times New Roman" w:cs="Times New Roman"/>
          <w:sz w:val="28"/>
          <w:szCs w:val="28"/>
        </w:rPr>
      </w:pPr>
      <w:r w:rsidRPr="005E7696">
        <w:rPr>
          <w:rFonts w:ascii="Times New Roman" w:hAnsi="Times New Roman" w:cs="Times New Roman"/>
          <w:sz w:val="28"/>
          <w:szCs w:val="28"/>
        </w:rPr>
        <w:t>- Как едет Ваш автомобиль?</w:t>
      </w:r>
    </w:p>
    <w:p w:rsidR="006A2B2F" w:rsidRPr="005E7696" w:rsidRDefault="006A2B2F" w:rsidP="006A2B2F">
      <w:pPr>
        <w:rPr>
          <w:rFonts w:ascii="Times New Roman" w:hAnsi="Times New Roman" w:cs="Times New Roman"/>
          <w:sz w:val="28"/>
          <w:szCs w:val="28"/>
        </w:rPr>
      </w:pPr>
      <w:r w:rsidRPr="005E7696">
        <w:rPr>
          <w:rFonts w:ascii="Times New Roman" w:hAnsi="Times New Roman" w:cs="Times New Roman"/>
          <w:sz w:val="28"/>
          <w:szCs w:val="28"/>
        </w:rPr>
        <w:t>- Поменял ли автомобиль цвет?</w:t>
      </w:r>
    </w:p>
    <w:p w:rsidR="006A2B2F" w:rsidRPr="005E7696" w:rsidRDefault="006A2B2F" w:rsidP="006A2B2F">
      <w:pPr>
        <w:rPr>
          <w:rFonts w:ascii="Times New Roman" w:hAnsi="Times New Roman" w:cs="Times New Roman"/>
          <w:sz w:val="28"/>
          <w:szCs w:val="28"/>
        </w:rPr>
      </w:pPr>
      <w:r w:rsidRPr="005E7696">
        <w:rPr>
          <w:rFonts w:ascii="Times New Roman" w:hAnsi="Times New Roman" w:cs="Times New Roman"/>
          <w:sz w:val="28"/>
          <w:szCs w:val="28"/>
        </w:rPr>
        <w:t>- Захотелось ли сменить транспортное средство?</w:t>
      </w:r>
    </w:p>
    <w:p w:rsidR="006A2B2F" w:rsidRPr="005E7696" w:rsidRDefault="006A2B2F" w:rsidP="006A2B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96">
        <w:rPr>
          <w:rFonts w:ascii="Times New Roman" w:hAnsi="Times New Roman" w:cs="Times New Roman"/>
          <w:sz w:val="28"/>
          <w:szCs w:val="28"/>
        </w:rPr>
        <w:t>Общие впечатления о занятии.</w:t>
      </w:r>
    </w:p>
    <w:p w:rsidR="006A2B2F" w:rsidRPr="005E7696" w:rsidRDefault="006A2B2F" w:rsidP="006A2B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B2F" w:rsidRPr="005E7696" w:rsidRDefault="006A2B2F" w:rsidP="006A2B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7696">
        <w:rPr>
          <w:rFonts w:ascii="Times New Roman" w:hAnsi="Times New Roman" w:cs="Times New Roman"/>
          <w:b/>
          <w:bCs/>
          <w:sz w:val="28"/>
          <w:szCs w:val="28"/>
        </w:rPr>
        <w:t>Анкета для старшеклассника.</w:t>
      </w:r>
    </w:p>
    <w:p w:rsidR="006A2B2F" w:rsidRPr="005E7696" w:rsidRDefault="006A2B2F" w:rsidP="006A2B2F">
      <w:pPr>
        <w:rPr>
          <w:rFonts w:ascii="Times New Roman" w:hAnsi="Times New Roman" w:cs="Times New Roman"/>
          <w:sz w:val="28"/>
          <w:szCs w:val="28"/>
        </w:rPr>
      </w:pPr>
      <w:r w:rsidRPr="005E7696">
        <w:rPr>
          <w:rFonts w:ascii="Times New Roman" w:hAnsi="Times New Roman" w:cs="Times New Roman"/>
          <w:sz w:val="28"/>
          <w:szCs w:val="28"/>
        </w:rPr>
        <w:t>Напишите Ваши жизненные цели:</w:t>
      </w:r>
    </w:p>
    <w:p w:rsidR="006A2B2F" w:rsidRPr="005E7696" w:rsidRDefault="006A2B2F" w:rsidP="006A2B2F">
      <w:pPr>
        <w:rPr>
          <w:rFonts w:ascii="Times New Roman" w:hAnsi="Times New Roman" w:cs="Times New Roman"/>
          <w:sz w:val="28"/>
          <w:szCs w:val="28"/>
        </w:rPr>
      </w:pPr>
      <w:r w:rsidRPr="005E7696">
        <w:rPr>
          <w:rFonts w:ascii="Times New Roman" w:hAnsi="Times New Roman" w:cs="Times New Roman"/>
          <w:sz w:val="28"/>
          <w:szCs w:val="28"/>
        </w:rPr>
        <w:t>Напишите, какие у Вас цели на ближайшие два года:</w:t>
      </w:r>
    </w:p>
    <w:p w:rsidR="006A2B2F" w:rsidRPr="005E7696" w:rsidRDefault="006A2B2F" w:rsidP="006A2B2F">
      <w:pPr>
        <w:rPr>
          <w:rFonts w:ascii="Times New Roman" w:hAnsi="Times New Roman" w:cs="Times New Roman"/>
          <w:sz w:val="28"/>
          <w:szCs w:val="28"/>
        </w:rPr>
      </w:pPr>
      <w:r w:rsidRPr="005E7696">
        <w:rPr>
          <w:rFonts w:ascii="Times New Roman" w:hAnsi="Times New Roman" w:cs="Times New Roman"/>
          <w:sz w:val="28"/>
          <w:szCs w:val="28"/>
        </w:rPr>
        <w:t>Напишите, Какие у Вас цели на ближайшие полгода:</w:t>
      </w:r>
    </w:p>
    <w:p w:rsidR="006A2B2F" w:rsidRPr="005E7696" w:rsidRDefault="006A2B2F" w:rsidP="006A2B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7696">
        <w:rPr>
          <w:rFonts w:ascii="Times New Roman" w:hAnsi="Times New Roman" w:cs="Times New Roman"/>
          <w:b/>
          <w:bCs/>
          <w:sz w:val="28"/>
          <w:szCs w:val="28"/>
        </w:rPr>
        <w:t>Цель-</w:t>
      </w:r>
    </w:p>
    <w:p w:rsidR="006A2B2F" w:rsidRPr="005E7696" w:rsidRDefault="006A2B2F" w:rsidP="006A2B2F">
      <w:pPr>
        <w:rPr>
          <w:rFonts w:ascii="Times New Roman" w:hAnsi="Times New Roman" w:cs="Times New Roman"/>
          <w:sz w:val="28"/>
          <w:szCs w:val="28"/>
        </w:rPr>
      </w:pPr>
      <w:r w:rsidRPr="005E7696">
        <w:rPr>
          <w:rFonts w:ascii="Times New Roman" w:hAnsi="Times New Roman" w:cs="Times New Roman"/>
          <w:sz w:val="28"/>
          <w:szCs w:val="28"/>
        </w:rPr>
        <w:t>Напишите поэтапно, как Вы будете достигать своей цели:</w:t>
      </w:r>
    </w:p>
    <w:p w:rsidR="006A2B2F" w:rsidRPr="005E7696" w:rsidRDefault="006A2B2F" w:rsidP="006A2B2F">
      <w:pPr>
        <w:rPr>
          <w:rFonts w:ascii="Times New Roman" w:hAnsi="Times New Roman" w:cs="Times New Roman"/>
          <w:sz w:val="28"/>
          <w:szCs w:val="28"/>
        </w:rPr>
      </w:pPr>
      <w:r w:rsidRPr="005E7696">
        <w:rPr>
          <w:rFonts w:ascii="Times New Roman" w:hAnsi="Times New Roman" w:cs="Times New Roman"/>
          <w:sz w:val="28"/>
          <w:szCs w:val="28"/>
        </w:rPr>
        <w:t>1.</w:t>
      </w:r>
    </w:p>
    <w:p w:rsidR="006A2B2F" w:rsidRPr="005E7696" w:rsidRDefault="006A2B2F" w:rsidP="006A2B2F">
      <w:pPr>
        <w:rPr>
          <w:rFonts w:ascii="Times New Roman" w:hAnsi="Times New Roman" w:cs="Times New Roman"/>
          <w:sz w:val="28"/>
          <w:szCs w:val="28"/>
        </w:rPr>
      </w:pPr>
      <w:r w:rsidRPr="005E7696">
        <w:rPr>
          <w:rFonts w:ascii="Times New Roman" w:hAnsi="Times New Roman" w:cs="Times New Roman"/>
          <w:sz w:val="28"/>
          <w:szCs w:val="28"/>
        </w:rPr>
        <w:t>2.</w:t>
      </w:r>
    </w:p>
    <w:p w:rsidR="006A2B2F" w:rsidRPr="005E7696" w:rsidRDefault="006A2B2F" w:rsidP="006A2B2F">
      <w:pPr>
        <w:rPr>
          <w:rFonts w:ascii="Times New Roman" w:hAnsi="Times New Roman" w:cs="Times New Roman"/>
          <w:sz w:val="28"/>
          <w:szCs w:val="28"/>
        </w:rPr>
      </w:pPr>
      <w:r w:rsidRPr="005E7696">
        <w:rPr>
          <w:rFonts w:ascii="Times New Roman" w:hAnsi="Times New Roman" w:cs="Times New Roman"/>
          <w:sz w:val="28"/>
          <w:szCs w:val="28"/>
        </w:rPr>
        <w:t>3.</w:t>
      </w:r>
    </w:p>
    <w:p w:rsidR="006A2B2F" w:rsidRPr="005E7696" w:rsidRDefault="006A2B2F" w:rsidP="006A2B2F">
      <w:pPr>
        <w:rPr>
          <w:rFonts w:ascii="Times New Roman" w:hAnsi="Times New Roman" w:cs="Times New Roman"/>
          <w:sz w:val="28"/>
          <w:szCs w:val="28"/>
        </w:rPr>
      </w:pPr>
      <w:r w:rsidRPr="005E7696">
        <w:rPr>
          <w:rFonts w:ascii="Times New Roman" w:hAnsi="Times New Roman" w:cs="Times New Roman"/>
          <w:sz w:val="28"/>
          <w:szCs w:val="28"/>
        </w:rPr>
        <w:t>...</w:t>
      </w:r>
    </w:p>
    <w:p w:rsidR="006A2B2F" w:rsidRPr="005E7696" w:rsidRDefault="006A2B2F" w:rsidP="006A2B2F">
      <w:pPr>
        <w:rPr>
          <w:rFonts w:ascii="Times New Roman" w:hAnsi="Times New Roman" w:cs="Times New Roman"/>
          <w:sz w:val="28"/>
          <w:szCs w:val="28"/>
        </w:rPr>
      </w:pPr>
      <w:r w:rsidRPr="005E7696">
        <w:rPr>
          <w:rFonts w:ascii="Times New Roman" w:hAnsi="Times New Roman" w:cs="Times New Roman"/>
          <w:sz w:val="28"/>
          <w:szCs w:val="28"/>
        </w:rPr>
        <w:t>Какие Ваши положительные качества будут помогать в достижении цели:</w:t>
      </w:r>
    </w:p>
    <w:p w:rsidR="006A2B2F" w:rsidRPr="005E7696" w:rsidRDefault="006A2B2F" w:rsidP="006A2B2F">
      <w:pPr>
        <w:rPr>
          <w:rFonts w:ascii="Times New Roman" w:hAnsi="Times New Roman" w:cs="Times New Roman"/>
          <w:sz w:val="28"/>
          <w:szCs w:val="28"/>
        </w:rPr>
      </w:pPr>
      <w:r w:rsidRPr="005E7696">
        <w:rPr>
          <w:rFonts w:ascii="Times New Roman" w:hAnsi="Times New Roman" w:cs="Times New Roman"/>
          <w:sz w:val="28"/>
          <w:szCs w:val="28"/>
        </w:rPr>
        <w:t>1.</w:t>
      </w:r>
    </w:p>
    <w:p w:rsidR="006A2B2F" w:rsidRPr="005E7696" w:rsidRDefault="006A2B2F" w:rsidP="006A2B2F">
      <w:pPr>
        <w:rPr>
          <w:rFonts w:ascii="Times New Roman" w:hAnsi="Times New Roman" w:cs="Times New Roman"/>
          <w:sz w:val="28"/>
          <w:szCs w:val="28"/>
        </w:rPr>
      </w:pPr>
      <w:r w:rsidRPr="005E7696">
        <w:rPr>
          <w:rFonts w:ascii="Times New Roman" w:hAnsi="Times New Roman" w:cs="Times New Roman"/>
          <w:sz w:val="28"/>
          <w:szCs w:val="28"/>
        </w:rPr>
        <w:t>2.</w:t>
      </w:r>
    </w:p>
    <w:p w:rsidR="006A2B2F" w:rsidRPr="005E7696" w:rsidRDefault="006A2B2F" w:rsidP="006A2B2F">
      <w:pPr>
        <w:rPr>
          <w:rFonts w:ascii="Times New Roman" w:hAnsi="Times New Roman" w:cs="Times New Roman"/>
          <w:sz w:val="28"/>
          <w:szCs w:val="28"/>
        </w:rPr>
      </w:pPr>
      <w:r w:rsidRPr="005E7696">
        <w:rPr>
          <w:rFonts w:ascii="Times New Roman" w:hAnsi="Times New Roman" w:cs="Times New Roman"/>
          <w:sz w:val="28"/>
          <w:szCs w:val="28"/>
        </w:rPr>
        <w:t>3.</w:t>
      </w:r>
    </w:p>
    <w:p w:rsidR="006A2B2F" w:rsidRPr="005E7696" w:rsidRDefault="006A2B2F" w:rsidP="006A2B2F">
      <w:pPr>
        <w:rPr>
          <w:rFonts w:ascii="Times New Roman" w:hAnsi="Times New Roman" w:cs="Times New Roman"/>
          <w:sz w:val="28"/>
          <w:szCs w:val="28"/>
        </w:rPr>
      </w:pPr>
      <w:r w:rsidRPr="005E7696">
        <w:rPr>
          <w:rFonts w:ascii="Times New Roman" w:hAnsi="Times New Roman" w:cs="Times New Roman"/>
          <w:sz w:val="28"/>
          <w:szCs w:val="28"/>
        </w:rPr>
        <w:t>…</w:t>
      </w:r>
    </w:p>
    <w:p w:rsidR="006A2B2F" w:rsidRPr="005E7696" w:rsidRDefault="006A2B2F" w:rsidP="006A2B2F">
      <w:pPr>
        <w:rPr>
          <w:rFonts w:ascii="Times New Roman" w:hAnsi="Times New Roman" w:cs="Times New Roman"/>
          <w:sz w:val="28"/>
          <w:szCs w:val="28"/>
        </w:rPr>
      </w:pPr>
      <w:r w:rsidRPr="005E7696">
        <w:rPr>
          <w:rFonts w:ascii="Times New Roman" w:hAnsi="Times New Roman" w:cs="Times New Roman"/>
          <w:sz w:val="28"/>
          <w:szCs w:val="28"/>
        </w:rPr>
        <w:t>Кто из Ваших близких, друзей и знакомых Вам поможет:</w:t>
      </w:r>
    </w:p>
    <w:p w:rsidR="006A2B2F" w:rsidRPr="005E7696" w:rsidRDefault="006A2B2F" w:rsidP="006A2B2F">
      <w:pPr>
        <w:rPr>
          <w:rFonts w:ascii="Times New Roman" w:hAnsi="Times New Roman" w:cs="Times New Roman"/>
          <w:sz w:val="28"/>
          <w:szCs w:val="28"/>
        </w:rPr>
      </w:pPr>
      <w:r w:rsidRPr="005E7696">
        <w:rPr>
          <w:rFonts w:ascii="Times New Roman" w:hAnsi="Times New Roman" w:cs="Times New Roman"/>
          <w:sz w:val="28"/>
          <w:szCs w:val="28"/>
        </w:rPr>
        <w:t>1.</w:t>
      </w:r>
    </w:p>
    <w:p w:rsidR="006A2B2F" w:rsidRDefault="0020285A" w:rsidP="00202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20285A" w:rsidRDefault="0020285A" w:rsidP="00202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20285A" w:rsidRDefault="0020285A" w:rsidP="0020285A">
      <w:pPr>
        <w:rPr>
          <w:rFonts w:ascii="Times New Roman" w:hAnsi="Times New Roman" w:cs="Times New Roman"/>
          <w:sz w:val="28"/>
          <w:szCs w:val="28"/>
        </w:rPr>
      </w:pPr>
    </w:p>
    <w:p w:rsidR="006A2B2F" w:rsidRPr="005E7696" w:rsidRDefault="006A2B2F" w:rsidP="006A2B2F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4</w:t>
      </w:r>
    </w:p>
    <w:p w:rsidR="006A2B2F" w:rsidRPr="005E7696" w:rsidRDefault="006A2B2F" w:rsidP="006A2B2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 день. Проведение занятия «Скажи Да! позитиву».</w:t>
      </w:r>
    </w:p>
    <w:p w:rsidR="006A2B2F" w:rsidRPr="0020285A" w:rsidRDefault="006A2B2F" w:rsidP="006A2B2F">
      <w:pPr>
        <w:rPr>
          <w:rFonts w:ascii="Times New Roman" w:hAnsi="Times New Roman" w:cs="Times New Roman"/>
          <w:sz w:val="28"/>
          <w:szCs w:val="28"/>
        </w:rPr>
      </w:pPr>
      <w:r w:rsidRPr="0020285A">
        <w:rPr>
          <w:rFonts w:ascii="Times New Roman" w:hAnsi="Times New Roman" w:cs="Times New Roman"/>
          <w:sz w:val="28"/>
          <w:szCs w:val="28"/>
        </w:rPr>
        <w:t>http://festival.1september.ru/articles/586591/</w:t>
      </w:r>
    </w:p>
    <w:p w:rsidR="006A2B2F" w:rsidRPr="005E7696" w:rsidRDefault="006A2B2F" w:rsidP="006A2B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Разделы: 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Школьная психологическая служба</w:t>
      </w:r>
    </w:p>
    <w:p w:rsidR="006A2B2F" w:rsidRPr="005E7696" w:rsidRDefault="006A2B2F" w:rsidP="006A2B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формирование умения противостоять чужому давлению, выражатьотказ оптимальными способами, отработка навыков уверенного повед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ния,отстаивания своей позиции.</w:t>
      </w:r>
    </w:p>
    <w:p w:rsidR="006A2B2F" w:rsidRPr="005E7696" w:rsidRDefault="006A2B2F" w:rsidP="006A2B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: развивать способность делать самостоятельно свой выбор и умениеп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ступать в соответствии с собственным решением; формироватьпредставление о силе группового давления на личность, расширятьповеденческий репертуар подростка в процессе конфронтации с группой.</w:t>
      </w:r>
    </w:p>
    <w:p w:rsidR="006A2B2F" w:rsidRPr="005E7696" w:rsidRDefault="006A2B2F" w:rsidP="006A2B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 занятия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: компьютерная презентация, мяч, карточки сописанием ситуаций, силуэт мальчика (из бумаги) на классной доске,силуэты ладоней рук (из бумаги), «Чаша откровения», карточки дляпроведения рефлексии.</w:t>
      </w:r>
    </w:p>
    <w:p w:rsidR="006A2B2F" w:rsidRPr="005E7696" w:rsidRDefault="006A2B2F" w:rsidP="006A2B2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занятия</w:t>
      </w:r>
    </w:p>
    <w:p w:rsidR="006A2B2F" w:rsidRPr="005E7696" w:rsidRDefault="006A2B2F" w:rsidP="006A2B2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Орг. момент.</w:t>
      </w:r>
    </w:p>
    <w:p w:rsidR="006A2B2F" w:rsidRPr="005E7696" w:rsidRDefault="006A2B2F" w:rsidP="006A2B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color w:val="000000"/>
          <w:sz w:val="28"/>
          <w:szCs w:val="28"/>
        </w:rPr>
        <w:t>Дети садятся на стулья по кругу.</w:t>
      </w:r>
    </w:p>
    <w:p w:rsidR="006A2B2F" w:rsidRPr="005E7696" w:rsidRDefault="006A2B2F" w:rsidP="006A2B2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Приветствие</w:t>
      </w:r>
    </w:p>
    <w:p w:rsidR="006A2B2F" w:rsidRPr="005E7696" w:rsidRDefault="006A2B2F" w:rsidP="006A2B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color w:val="000000"/>
          <w:sz w:val="28"/>
          <w:szCs w:val="28"/>
        </w:rPr>
        <w:t>детей в форме презентации: «Ты Маша – весёлая, а я Виктор – добрый.</w:t>
      </w:r>
    </w:p>
    <w:p w:rsidR="006A2B2F" w:rsidRPr="005E7696" w:rsidRDefault="006A2B2F" w:rsidP="006A2B2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 Сообщение темы, цели занятия.</w:t>
      </w:r>
    </w:p>
    <w:p w:rsidR="006A2B2F" w:rsidRPr="005E7696" w:rsidRDefault="006A2B2F" w:rsidP="006A2B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color w:val="000000"/>
          <w:sz w:val="28"/>
          <w:szCs w:val="28"/>
        </w:rPr>
        <w:t>Тема нашего занятия: «Умей сказать «Нет!».</w:t>
      </w:r>
    </w:p>
    <w:p w:rsidR="006A2B2F" w:rsidRPr="005E7696" w:rsidRDefault="006A2B2F" w:rsidP="006A2B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color w:val="000000"/>
          <w:sz w:val="28"/>
          <w:szCs w:val="28"/>
        </w:rPr>
        <w:t>- Как вы это понимаете?</w:t>
      </w:r>
    </w:p>
    <w:p w:rsidR="006A2B2F" w:rsidRPr="005E7696" w:rsidRDefault="006A2B2F" w:rsidP="006A2B2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color w:val="000000"/>
          <w:sz w:val="28"/>
          <w:szCs w:val="28"/>
        </w:rPr>
        <w:t xml:space="preserve">Сегодня будем </w:t>
      </w:r>
      <w:r w:rsidRPr="005E769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учиться говорить «Нет!», 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т.е. противостоять чужомуда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лению, выражать отказ оптимальными способами, учиться уверенномуповед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нию при отстаивании своей позиции.</w:t>
      </w:r>
    </w:p>
    <w:p w:rsidR="006A2B2F" w:rsidRPr="005E7696" w:rsidRDefault="006A2B2F" w:rsidP="006A2B2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Вводная часть. Упражнение «Активатор» [1]</w:t>
      </w:r>
    </w:p>
    <w:p w:rsidR="006A2B2F" w:rsidRPr="005E7696" w:rsidRDefault="006A2B2F" w:rsidP="006A2B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color w:val="000000"/>
          <w:sz w:val="28"/>
          <w:szCs w:val="28"/>
        </w:rPr>
        <w:t>- Сейчас будем уговаривать одного участника (выбираем все вместе)разжать кулак.</w:t>
      </w:r>
    </w:p>
    <w:p w:rsidR="006A2B2F" w:rsidRPr="005E7696" w:rsidRDefault="006A2B2F" w:rsidP="006A2B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color w:val="000000"/>
          <w:sz w:val="28"/>
          <w:szCs w:val="28"/>
        </w:rPr>
        <w:t>- Что чувствовал при таком общении? Трудно ли было сопротивлятьсягрупп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вому давлению?</w:t>
      </w:r>
    </w:p>
    <w:p w:rsidR="006A2B2F" w:rsidRPr="005E7696" w:rsidRDefault="006A2B2F" w:rsidP="006A2B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color w:val="000000"/>
          <w:sz w:val="28"/>
          <w:szCs w:val="28"/>
        </w:rPr>
        <w:t>Вывод: о том, смог противостоять группе или нет.</w:t>
      </w:r>
    </w:p>
    <w:p w:rsidR="006A2B2F" w:rsidRPr="005E7696" w:rsidRDefault="006A2B2F" w:rsidP="006A2B2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Беседа с элементами тренинга.</w:t>
      </w:r>
    </w:p>
    <w:p w:rsidR="006A2B2F" w:rsidRPr="005E7696" w:rsidRDefault="006A2B2F" w:rsidP="006A2B2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color w:val="000000"/>
          <w:sz w:val="28"/>
          <w:szCs w:val="28"/>
        </w:rPr>
        <w:t>У каждого из нас есть свой круг общения. Это наши приятели в клас</w:t>
      </w:r>
      <w:r>
        <w:rPr>
          <w:rFonts w:ascii="Times New Roman" w:hAnsi="Times New Roman" w:cs="Times New Roman"/>
          <w:color w:val="000000"/>
          <w:sz w:val="28"/>
          <w:szCs w:val="28"/>
        </w:rPr>
        <w:t>се, д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рузья, живущие в одном дворе, товарищи по интересам и т. д.</w:t>
      </w:r>
    </w:p>
    <w:p w:rsidR="006A2B2F" w:rsidRPr="005E7696" w:rsidRDefault="006A2B2F" w:rsidP="006A2B2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color w:val="000000"/>
          <w:sz w:val="28"/>
          <w:szCs w:val="28"/>
        </w:rPr>
        <w:t>- Почему почти у каждого человека существует потребность впринадле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ности к какой-либо группе? (</w:t>
      </w:r>
      <w:r w:rsidRPr="005E769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высказывания детей из своегоопыта).</w:t>
      </w:r>
    </w:p>
    <w:p w:rsidR="006A2B2F" w:rsidRPr="005E7696" w:rsidRDefault="006A2B2F" w:rsidP="006A2B2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color w:val="000000"/>
          <w:sz w:val="28"/>
          <w:szCs w:val="28"/>
        </w:rPr>
        <w:t>- Общие увлечения, одинаковые интересы, увлечения объединяют гру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пы,однако совпадения не могут быть полными – каждый из нас –индивидуальность и чем-то отличается от остальных. И вот именно этоможет отразиться на отношениях в группе: порой группа требует отчеловека отказат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ся от своего мнения. Часто это происходит незаметно отнас. Простой пример – одежда. Двое из твоих приятелей ходят вумопомрачительных куртках. И ты п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купаешь точно такую же, невзирая нато, что она тебе совсем не к лицу. [2]</w:t>
      </w:r>
    </w:p>
    <w:p w:rsidR="006A2B2F" w:rsidRPr="005E7696" w:rsidRDefault="006A2B2F" w:rsidP="006A2B2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color w:val="000000"/>
          <w:sz w:val="28"/>
          <w:szCs w:val="28"/>
        </w:rPr>
        <w:t>Психологи называют такое явление групповым давлением.</w:t>
      </w:r>
    </w:p>
    <w:p w:rsidR="006A2B2F" w:rsidRPr="005E7696" w:rsidRDefault="006A2B2F" w:rsidP="006A2B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Анализ. 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– Ребята, кому приходилось испытывать групповое давление? Чтовам известно о поведении людей в ситуациях группового давления. (Ответыдетей).</w:t>
      </w:r>
    </w:p>
    <w:p w:rsidR="006A2B2F" w:rsidRPr="005E7696" w:rsidRDefault="006A2B2F" w:rsidP="006A2B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color w:val="000000"/>
          <w:sz w:val="28"/>
          <w:szCs w:val="28"/>
        </w:rPr>
        <w:t>Итог педагога-психолога: поведение людей при групповом давлении можн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разделить на две группы: [2]</w:t>
      </w:r>
    </w:p>
    <w:p w:rsidR="006A2B2F" w:rsidRPr="001D5A89" w:rsidRDefault="006A2B2F" w:rsidP="000D6707">
      <w:pPr>
        <w:pStyle w:val="a4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D5A89">
        <w:rPr>
          <w:rFonts w:ascii="Times New Roman" w:hAnsi="Times New Roman"/>
          <w:color w:val="000000"/>
          <w:sz w:val="28"/>
          <w:szCs w:val="28"/>
        </w:rPr>
        <w:t>- кто-то всегда готов стать как все – это конформисты;</w:t>
      </w:r>
    </w:p>
    <w:p w:rsidR="006A2B2F" w:rsidRPr="001D5A89" w:rsidRDefault="006A2B2F" w:rsidP="000D6707">
      <w:pPr>
        <w:pStyle w:val="a4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D5A89">
        <w:rPr>
          <w:rFonts w:ascii="Times New Roman" w:hAnsi="Times New Roman"/>
          <w:color w:val="000000"/>
          <w:sz w:val="28"/>
          <w:szCs w:val="28"/>
        </w:rPr>
        <w:t>- другие постоянно готовы к сопротивлению – это нонконформисты.</w:t>
      </w:r>
    </w:p>
    <w:p w:rsidR="006A2B2F" w:rsidRPr="005E7696" w:rsidRDefault="006A2B2F" w:rsidP="006A2B2F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жизни наиболее часто встречаются такие виды группового дав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ления </w:t>
      </w:r>
      <w:r w:rsidRPr="005E769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(после каждого вида дети должны привести пример)[1]</w:t>
      </w:r>
    </w:p>
    <w:p w:rsidR="006A2B2F" w:rsidRPr="005E7696" w:rsidRDefault="006A2B2F" w:rsidP="006A2B2F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Лесть, похвала;</w:t>
      </w:r>
    </w:p>
    <w:p w:rsidR="006A2B2F" w:rsidRPr="005E7696" w:rsidRDefault="006A2B2F" w:rsidP="006A2B2F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б) Шантаж, подкуп;</w:t>
      </w:r>
    </w:p>
    <w:p w:rsidR="006A2B2F" w:rsidRPr="005E7696" w:rsidRDefault="006A2B2F" w:rsidP="006A2B2F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в) Уговоры, обман;</w:t>
      </w:r>
    </w:p>
    <w:p w:rsidR="006A2B2F" w:rsidRPr="005E7696" w:rsidRDefault="006A2B2F" w:rsidP="006A2B2F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г) Угроза, запугивание;</w:t>
      </w:r>
    </w:p>
    <w:p w:rsidR="006A2B2F" w:rsidRPr="001D5A89" w:rsidRDefault="006A2B2F" w:rsidP="000D6707">
      <w:pPr>
        <w:pStyle w:val="a4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D5A89">
        <w:rPr>
          <w:rFonts w:ascii="Times New Roman" w:hAnsi="Times New Roman"/>
          <w:color w:val="000000"/>
          <w:sz w:val="28"/>
          <w:szCs w:val="28"/>
        </w:rPr>
        <w:t>Ребята, очень часто возникают такие ситуации, в которых единственны</w:t>
      </w:r>
      <w:r w:rsidRPr="001D5A89">
        <w:rPr>
          <w:rFonts w:ascii="Times New Roman" w:hAnsi="Times New Roman"/>
          <w:color w:val="000000"/>
          <w:sz w:val="28"/>
          <w:szCs w:val="28"/>
        </w:rPr>
        <w:t>й</w:t>
      </w:r>
      <w:r w:rsidRPr="001D5A89">
        <w:rPr>
          <w:rFonts w:ascii="Times New Roman" w:hAnsi="Times New Roman"/>
          <w:color w:val="000000"/>
          <w:sz w:val="28"/>
          <w:szCs w:val="28"/>
        </w:rPr>
        <w:t>возможный вариант поведения при групповом давлении – отказ! Этос</w:t>
      </w:r>
      <w:r w:rsidRPr="001D5A89">
        <w:rPr>
          <w:rFonts w:ascii="Times New Roman" w:hAnsi="Times New Roman"/>
          <w:color w:val="000000"/>
          <w:sz w:val="28"/>
          <w:szCs w:val="28"/>
        </w:rPr>
        <w:t>и</w:t>
      </w:r>
      <w:r w:rsidRPr="001D5A89">
        <w:rPr>
          <w:rFonts w:ascii="Times New Roman" w:hAnsi="Times New Roman"/>
          <w:color w:val="000000"/>
          <w:sz w:val="28"/>
          <w:szCs w:val="28"/>
        </w:rPr>
        <w:t>туации, в которых, отвечая «Да», ты можешь причинить вред себе илик</w:t>
      </w:r>
      <w:r w:rsidRPr="001D5A89">
        <w:rPr>
          <w:rFonts w:ascii="Times New Roman" w:hAnsi="Times New Roman"/>
          <w:color w:val="000000"/>
          <w:sz w:val="28"/>
          <w:szCs w:val="28"/>
        </w:rPr>
        <w:t>о</w:t>
      </w:r>
      <w:r w:rsidRPr="001D5A89">
        <w:rPr>
          <w:rFonts w:ascii="Times New Roman" w:hAnsi="Times New Roman"/>
          <w:color w:val="000000"/>
          <w:sz w:val="28"/>
          <w:szCs w:val="28"/>
        </w:rPr>
        <w:t>му-то из окружающих.</w:t>
      </w:r>
    </w:p>
    <w:p w:rsidR="006A2B2F" w:rsidRPr="001D5A89" w:rsidRDefault="006A2B2F" w:rsidP="000D6707">
      <w:pPr>
        <w:pStyle w:val="a4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D5A89">
        <w:rPr>
          <w:rFonts w:ascii="Times New Roman" w:hAnsi="Times New Roman"/>
          <w:color w:val="000000"/>
          <w:sz w:val="28"/>
          <w:szCs w:val="28"/>
        </w:rPr>
        <w:t>Приведите примеры таких ситуаций.</w:t>
      </w:r>
    </w:p>
    <w:p w:rsidR="006A2B2F" w:rsidRDefault="006A2B2F" w:rsidP="000D6707">
      <w:pPr>
        <w:pStyle w:val="a4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D5A89">
        <w:rPr>
          <w:rFonts w:ascii="Times New Roman" w:hAnsi="Times New Roman"/>
          <w:color w:val="000000"/>
          <w:sz w:val="28"/>
          <w:szCs w:val="28"/>
        </w:rPr>
        <w:t>К таким ситуациям следует заранее быть готовым. Как же это сделать?</w:t>
      </w:r>
    </w:p>
    <w:p w:rsidR="0037621D" w:rsidRPr="001D5A89" w:rsidRDefault="0037621D" w:rsidP="000D6707">
      <w:pPr>
        <w:pStyle w:val="a4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A2B2F" w:rsidRPr="005E7696" w:rsidRDefault="006A2B2F" w:rsidP="006A2B2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6. Упражнение с элементами тренинга. Игра «Откажись по-разному».</w:t>
      </w:r>
    </w:p>
    <w:p w:rsidR="006A2B2F" w:rsidRPr="005E7696" w:rsidRDefault="006A2B2F" w:rsidP="006A2B2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[3]</w:t>
      </w:r>
    </w:p>
    <w:p w:rsidR="006A2B2F" w:rsidRPr="005E7696" w:rsidRDefault="006A2B2F" w:rsidP="006A2B2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color w:val="000000"/>
          <w:sz w:val="28"/>
          <w:szCs w:val="28"/>
        </w:rPr>
        <w:t>- Я буду бросать некоторым из вас мяч, поймавший делает мне предл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жение(например: отправиться в тундру, погулять)</w:t>
      </w:r>
    </w:p>
    <w:p w:rsidR="006A2B2F" w:rsidRPr="005E7696" w:rsidRDefault="006A2B2F" w:rsidP="006A2B2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color w:val="000000"/>
          <w:sz w:val="28"/>
          <w:szCs w:val="28"/>
        </w:rPr>
        <w:t>Ведущий выражает отказ по-разному.</w:t>
      </w:r>
    </w:p>
    <w:p w:rsidR="006A2B2F" w:rsidRPr="005E7696" w:rsidRDefault="006A2B2F" w:rsidP="006A2B2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color w:val="000000"/>
          <w:sz w:val="28"/>
          <w:szCs w:val="28"/>
        </w:rPr>
        <w:t>- Что вы можете сказать об услышанных отказах? [2]</w:t>
      </w:r>
    </w:p>
    <w:p w:rsidR="006A2B2F" w:rsidRPr="005E7696" w:rsidRDefault="006A2B2F" w:rsidP="006A2B2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color w:val="000000"/>
          <w:sz w:val="28"/>
          <w:szCs w:val="28"/>
        </w:rPr>
        <w:t>а) Отказ – соглашение: человек в принципе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согласен с предложением, но по 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каким-то причинам не решается дать согласие. Например: ребята, – спа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сибо, 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но мне так неудобно вас затруднять.</w:t>
      </w:r>
    </w:p>
    <w:p w:rsidR="006A2B2F" w:rsidRPr="005E7696" w:rsidRDefault="006A2B2F" w:rsidP="006A2B2F">
      <w:pPr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color w:val="000000"/>
          <w:sz w:val="28"/>
          <w:szCs w:val="28"/>
        </w:rPr>
        <w:t>- Кто получил на своё предложение такой вид отказа?</w:t>
      </w:r>
      <w:r w:rsidRPr="005E76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6A2B2F" w:rsidRPr="005E7696" w:rsidRDefault="006A2B2F" w:rsidP="006A2B2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color w:val="000000"/>
          <w:sz w:val="28"/>
          <w:szCs w:val="28"/>
        </w:rPr>
        <w:t>б) Отказ – обещание. Человек в принцип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согласен с предложением, но в 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данный момент он не может его принять. Даётся понять, что при дру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гих 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стоятельствах предложение было бы принято. «Пойдём завтра в 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но» - 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«С удовольствием, но завтра у меня занятия по математике.</w:t>
      </w:r>
    </w:p>
    <w:p w:rsidR="006A2B2F" w:rsidRPr="005E7696" w:rsidRDefault="006A2B2F" w:rsidP="006A2B2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color w:val="000000"/>
          <w:sz w:val="28"/>
          <w:szCs w:val="28"/>
        </w:rPr>
        <w:t>- Кто получил такой отказ?</w:t>
      </w:r>
    </w:p>
    <w:p w:rsidR="006A2B2F" w:rsidRPr="005E7696" w:rsidRDefault="006A2B2F" w:rsidP="006A2B2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color w:val="000000"/>
          <w:sz w:val="28"/>
          <w:szCs w:val="28"/>
        </w:rPr>
        <w:t>в) Отказ – альтернатива. Отказ направлен на альтернативное предлож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ние.</w:t>
      </w:r>
    </w:p>
    <w:p w:rsidR="006A2B2F" w:rsidRPr="005E7696" w:rsidRDefault="006A2B2F" w:rsidP="006A2B2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color w:val="000000"/>
          <w:sz w:val="28"/>
          <w:szCs w:val="28"/>
        </w:rPr>
        <w:t>Трудность такого отказа в том, чтобы придумать ценное альтернатив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ное 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предложение: Пойдём завтра в спорт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зал» - «Давай лучше погуляем по 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посё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ку».</w:t>
      </w:r>
    </w:p>
    <w:p w:rsidR="006A2B2F" w:rsidRPr="005E7696" w:rsidRDefault="006A2B2F" w:rsidP="006A2B2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color w:val="000000"/>
          <w:sz w:val="28"/>
          <w:szCs w:val="28"/>
        </w:rPr>
        <w:t>г) Отказ – отрицание. Человек даёт понять,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не согласится ни при 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ких 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 xml:space="preserve">обстоятельствах на предложение. «Нет,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не поеду на лодке, потому что 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боюсь воды. Нет, я ни за что не поеду в лес».</w:t>
      </w:r>
    </w:p>
    <w:p w:rsidR="006A2B2F" w:rsidRPr="005E7696" w:rsidRDefault="006A2B2F" w:rsidP="006A2B2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color w:val="000000"/>
          <w:sz w:val="28"/>
          <w:szCs w:val="28"/>
        </w:rPr>
        <w:t>д) Отказ – конфликт. Крайний вариант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каза – отрицание. Агрессивен по 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форме. Может содержать оскорблен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 или угрозы. «Давай сходим на 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дискот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ку» - «Ещё чего! Сам топай!» Этот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вид отказа эффективен в случае 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выраженн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го внешнего давления».</w:t>
      </w:r>
    </w:p>
    <w:p w:rsidR="006A2B2F" w:rsidRPr="005E7696" w:rsidRDefault="006A2B2F" w:rsidP="006A2B2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color w:val="000000"/>
          <w:sz w:val="28"/>
          <w:szCs w:val="28"/>
        </w:rPr>
        <w:t>Вывод: о разных видах отказа.</w:t>
      </w:r>
    </w:p>
    <w:p w:rsidR="006A2B2F" w:rsidRPr="005E7696" w:rsidRDefault="006A2B2F" w:rsidP="006A2B2F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Упражнение – тренинг «Сумей отказаться»</w:t>
      </w:r>
    </w:p>
    <w:p w:rsidR="006A2B2F" w:rsidRPr="005E7696" w:rsidRDefault="006A2B2F" w:rsidP="006A2B2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color w:val="000000"/>
          <w:sz w:val="28"/>
          <w:szCs w:val="28"/>
        </w:rPr>
        <w:t>Сейчас вы сможете проверить и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ценить себя сами, как вы можете 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прот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востоять групповому давлению. [3]</w:t>
      </w:r>
    </w:p>
    <w:p w:rsidR="006A2B2F" w:rsidRPr="005E7696" w:rsidRDefault="006A2B2F" w:rsidP="006A2B2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color w:val="000000"/>
          <w:sz w:val="28"/>
          <w:szCs w:val="28"/>
        </w:rPr>
        <w:t>Классу предлагается разделиться на три 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руппы (по 2-3 человека). Каждая 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команда получает карточку с описан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ием ситуации, затем по ситуации 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разыграть отказ. Остальные участники игры (не занятые в инсцениро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вании) 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оценивают эффективность выбранной формы отказа по параметрам:</w:t>
      </w:r>
    </w:p>
    <w:p w:rsidR="006A2B2F" w:rsidRPr="001D5A89" w:rsidRDefault="006A2B2F" w:rsidP="000D6707">
      <w:pPr>
        <w:pStyle w:val="a4"/>
        <w:numPr>
          <w:ilvl w:val="1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5A89">
        <w:rPr>
          <w:rFonts w:ascii="Times New Roman" w:hAnsi="Times New Roman"/>
          <w:color w:val="000000"/>
          <w:sz w:val="28"/>
          <w:szCs w:val="28"/>
        </w:rPr>
        <w:t>реальная возможность избежать пробы вещества при использов</w:t>
      </w:r>
      <w:r w:rsidRPr="001D5A89">
        <w:rPr>
          <w:rFonts w:ascii="Times New Roman" w:hAnsi="Times New Roman"/>
          <w:color w:val="000000"/>
          <w:sz w:val="28"/>
          <w:szCs w:val="28"/>
        </w:rPr>
        <w:t>а</w:t>
      </w:r>
      <w:r w:rsidRPr="001D5A89">
        <w:rPr>
          <w:rFonts w:ascii="Times New Roman" w:hAnsi="Times New Roman"/>
          <w:color w:val="000000"/>
          <w:sz w:val="28"/>
          <w:szCs w:val="28"/>
        </w:rPr>
        <w:t>нииданной формы отказа;</w:t>
      </w:r>
    </w:p>
    <w:p w:rsidR="006A2B2F" w:rsidRPr="001D5A89" w:rsidRDefault="006A2B2F" w:rsidP="000D6707">
      <w:pPr>
        <w:pStyle w:val="a4"/>
        <w:numPr>
          <w:ilvl w:val="1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5A89">
        <w:rPr>
          <w:rFonts w:ascii="Times New Roman" w:hAnsi="Times New Roman"/>
          <w:color w:val="000000"/>
          <w:sz w:val="28"/>
          <w:szCs w:val="28"/>
        </w:rPr>
        <w:t>возможность избежать данного конфликта, агрессии;</w:t>
      </w:r>
    </w:p>
    <w:p w:rsidR="006A2B2F" w:rsidRPr="001D5A89" w:rsidRDefault="006A2B2F" w:rsidP="000D6707">
      <w:pPr>
        <w:pStyle w:val="a4"/>
        <w:numPr>
          <w:ilvl w:val="1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5A89">
        <w:rPr>
          <w:rFonts w:ascii="Times New Roman" w:hAnsi="Times New Roman"/>
          <w:color w:val="000000"/>
          <w:sz w:val="28"/>
          <w:szCs w:val="28"/>
        </w:rPr>
        <w:t>целесообразность попытки повлиять на взгляды, поступки челов</w:t>
      </w:r>
      <w:r w:rsidRPr="001D5A89">
        <w:rPr>
          <w:rFonts w:ascii="Times New Roman" w:hAnsi="Times New Roman"/>
          <w:color w:val="000000"/>
          <w:sz w:val="28"/>
          <w:szCs w:val="28"/>
        </w:rPr>
        <w:t>е</w:t>
      </w:r>
      <w:r w:rsidRPr="001D5A89">
        <w:rPr>
          <w:rFonts w:ascii="Times New Roman" w:hAnsi="Times New Roman"/>
          <w:color w:val="000000"/>
          <w:sz w:val="28"/>
          <w:szCs w:val="28"/>
        </w:rPr>
        <w:t>ка,предлагающего вещество (когда стоит пытаться убедить предл</w:t>
      </w:r>
      <w:r w:rsidRPr="001D5A89">
        <w:rPr>
          <w:rFonts w:ascii="Times New Roman" w:hAnsi="Times New Roman"/>
          <w:color w:val="000000"/>
          <w:sz w:val="28"/>
          <w:szCs w:val="28"/>
        </w:rPr>
        <w:t>а</w:t>
      </w:r>
      <w:r w:rsidRPr="001D5A89">
        <w:rPr>
          <w:rFonts w:ascii="Times New Roman" w:hAnsi="Times New Roman"/>
          <w:color w:val="000000"/>
          <w:sz w:val="28"/>
          <w:szCs w:val="28"/>
        </w:rPr>
        <w:t>гающегопробу в опасности знакомства с наркотическими вещес</w:t>
      </w:r>
      <w:r w:rsidRPr="001D5A89">
        <w:rPr>
          <w:rFonts w:ascii="Times New Roman" w:hAnsi="Times New Roman"/>
          <w:color w:val="000000"/>
          <w:sz w:val="28"/>
          <w:szCs w:val="28"/>
        </w:rPr>
        <w:t>т</w:t>
      </w:r>
      <w:r w:rsidRPr="001D5A89">
        <w:rPr>
          <w:rFonts w:ascii="Times New Roman" w:hAnsi="Times New Roman"/>
          <w:color w:val="000000"/>
          <w:sz w:val="28"/>
          <w:szCs w:val="28"/>
        </w:rPr>
        <w:t>вами, а когда нужнодумать лишь о своей безопасности).</w:t>
      </w:r>
    </w:p>
    <w:p w:rsidR="006A2B2F" w:rsidRPr="005E7696" w:rsidRDefault="006A2B2F" w:rsidP="006A2B2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color w:val="000000"/>
          <w:sz w:val="28"/>
          <w:szCs w:val="28"/>
        </w:rPr>
        <w:t>Оценивание, обсуждение проводит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ся после каждой инсценированной 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туации. Во время оценивания веду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щий должен незаметно направлять 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мысль д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тей на то, что найти верн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ый отказ может только человек с 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уверенным повед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нием. Уверенным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должны быть голос, интонация, 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жесты, мимика, движения.</w:t>
      </w:r>
    </w:p>
    <w:p w:rsidR="006A2B2F" w:rsidRPr="005E7696" w:rsidRDefault="006A2B2F" w:rsidP="006A2B2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Ситуация – 1. 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(автор, Дарья, Инга)</w:t>
      </w:r>
    </w:p>
    <w:p w:rsidR="006A2B2F" w:rsidRPr="005E7696" w:rsidRDefault="006A2B2F" w:rsidP="006A2B2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color w:val="000000"/>
          <w:sz w:val="28"/>
          <w:szCs w:val="28"/>
        </w:rPr>
        <w:t>В дверь позвонили. Инга открыла дверь –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пороге стояла Дарья, её да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няя 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подружка. Девочки уселись на кухне и стали оживлённо обсуждать нов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сти.</w:t>
      </w:r>
    </w:p>
    <w:p w:rsidR="006A2B2F" w:rsidRPr="005E7696" w:rsidRDefault="006A2B2F" w:rsidP="006A2B2F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Дарья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5E7696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«Слушай, Инга, давай покурим».</w:t>
      </w:r>
    </w:p>
    <w:p w:rsidR="006A2B2F" w:rsidRPr="005E7696" w:rsidRDefault="006A2B2F" w:rsidP="006A2B2F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Инга: </w:t>
      </w:r>
      <w:r w:rsidRPr="005E7696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«Сейчас, только сигареты принесу».</w:t>
      </w:r>
    </w:p>
    <w:p w:rsidR="006A2B2F" w:rsidRPr="005E7696" w:rsidRDefault="006A2B2F" w:rsidP="006A2B2F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Дарья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5E769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«Да не надо, у меня есть, правда,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 травкой. Ты ведь такие ещё не </w:t>
      </w:r>
      <w:r w:rsidRPr="005E769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пробовала?»</w:t>
      </w:r>
    </w:p>
    <w:p w:rsidR="006A2B2F" w:rsidRPr="005E7696" w:rsidRDefault="006A2B2F" w:rsidP="006A2B2F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Инга 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 xml:space="preserve">растерялась: </w:t>
      </w:r>
      <w:r w:rsidRPr="005E7696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«Нет».</w:t>
      </w:r>
    </w:p>
    <w:p w:rsidR="006A2B2F" w:rsidRPr="005E7696" w:rsidRDefault="006A2B2F" w:rsidP="006A2B2F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color w:val="000000"/>
          <w:sz w:val="28"/>
          <w:szCs w:val="28"/>
        </w:rPr>
        <w:t xml:space="preserve">Дарья протянула Инге сигарету: </w:t>
      </w:r>
      <w:r w:rsidRPr="005E7696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«Слушай, такой кайф, и не опасно с</w:t>
      </w:r>
      <w:r w:rsidRPr="005E769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всем! </w:t>
      </w:r>
      <w:r w:rsidRPr="005E769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На, попробуй!»</w:t>
      </w:r>
    </w:p>
    <w:p w:rsidR="006A2B2F" w:rsidRPr="005E7696" w:rsidRDefault="006A2B2F" w:rsidP="006A2B2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Ситуация – 2. 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(автор, Сергей, 1 подросток, 2 подросток)</w:t>
      </w:r>
    </w:p>
    <w:p w:rsidR="006A2B2F" w:rsidRPr="005E7696" w:rsidRDefault="006A2B2F" w:rsidP="006A2B2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color w:val="000000"/>
          <w:sz w:val="28"/>
          <w:szCs w:val="28"/>
        </w:rPr>
        <w:t>Этих ребят Сергей совсем не знал. Прос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 во дворе кроме них никого не 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было, поэтому мальчик пристроился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ядом на скамейке. Ребята лениво 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обсу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дали последний футбольный матч.</w:t>
      </w:r>
    </w:p>
    <w:p w:rsidR="006A2B2F" w:rsidRPr="005E7696" w:rsidRDefault="006A2B2F" w:rsidP="006A2B2F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подросток 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 xml:space="preserve">достал из кармана тюбик с клеем: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«Ну что, мультяшки что ли </w:t>
      </w:r>
      <w:r w:rsidRPr="005E769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посмотрим?»</w:t>
      </w:r>
    </w:p>
    <w:p w:rsidR="006A2B2F" w:rsidRPr="005E7696" w:rsidRDefault="006A2B2F" w:rsidP="006A2B2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color w:val="000000"/>
          <w:sz w:val="28"/>
          <w:szCs w:val="28"/>
        </w:rPr>
        <w:t>Ребята было двинулись к двери подъезда, но вдруг остановились.</w:t>
      </w:r>
    </w:p>
    <w:p w:rsidR="006A2B2F" w:rsidRPr="005E7696" w:rsidRDefault="006A2B2F" w:rsidP="006A2B2F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подросток 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спросил: «</w:t>
      </w:r>
      <w:r w:rsidRPr="005E769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 ты чего расселся? А ну, давай вместе со вс</w:t>
      </w:r>
      <w:r w:rsidRPr="005E769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</w:t>
      </w:r>
      <w:r w:rsidRPr="005E769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ми!»</w:t>
      </w:r>
    </w:p>
    <w:p w:rsidR="006A2B2F" w:rsidRPr="005E7696" w:rsidRDefault="006A2B2F" w:rsidP="006A2B2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color w:val="000000"/>
          <w:sz w:val="28"/>
          <w:szCs w:val="28"/>
        </w:rPr>
        <w:t>Ребята угрожающе двинулись в сторону Сергея.</w:t>
      </w:r>
    </w:p>
    <w:p w:rsidR="006A2B2F" w:rsidRPr="005E7696" w:rsidRDefault="006A2B2F" w:rsidP="006A2B2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Ситуация – 3 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(автор, Димка, папа Лены)</w:t>
      </w:r>
    </w:p>
    <w:p w:rsidR="006A2B2F" w:rsidRPr="005E7696" w:rsidRDefault="006A2B2F" w:rsidP="006A2B2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color w:val="000000"/>
          <w:sz w:val="28"/>
          <w:szCs w:val="28"/>
        </w:rPr>
        <w:t>Этого дня Димка ждал очень долг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о. Совершенно неожиданно Лена – 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вочка из соседнего подъезда, которая очень нравилась Димке,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гласила 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его на день рождения. Праздник получился очень весёлым. Все танце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вали, 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играли, даже пускали фейерверки,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наконец, все уселись за стол с 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именинным пирогом. В этот момент папа Лены достал из шкафа боль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шую 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красивую бутылку.</w:t>
      </w:r>
    </w:p>
    <w:p w:rsidR="006A2B2F" w:rsidRPr="005E7696" w:rsidRDefault="006A2B2F" w:rsidP="006A2B2F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Папа Лены: </w:t>
      </w:r>
      <w:r w:rsidRPr="005E7696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«Ну что, думаю, ради праздника можно выпить!»</w:t>
      </w:r>
    </w:p>
    <w:p w:rsidR="006A2B2F" w:rsidRPr="005E7696" w:rsidRDefault="006A2B2F" w:rsidP="006A2B2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color w:val="000000"/>
          <w:sz w:val="28"/>
          <w:szCs w:val="28"/>
        </w:rPr>
        <w:t>Большинство ребят за столом радостно оживились. Димка насторожился.</w:t>
      </w:r>
    </w:p>
    <w:p w:rsidR="006A2B2F" w:rsidRPr="005E7696" w:rsidRDefault="006A2B2F" w:rsidP="006A2B2F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Итог.</w:t>
      </w:r>
    </w:p>
    <w:p w:rsidR="006A2B2F" w:rsidRPr="005E7696" w:rsidRDefault="006A2B2F" w:rsidP="006A2B2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Сделаем вывод: 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какие качества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должен проявить человек, чтобы 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прот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востоять чужому давлению?</w:t>
      </w:r>
    </w:p>
    <w:p w:rsidR="006A2B2F" w:rsidRPr="005E7696" w:rsidRDefault="006A2B2F" w:rsidP="006A2B2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color w:val="000000"/>
          <w:sz w:val="28"/>
          <w:szCs w:val="28"/>
        </w:rPr>
        <w:t>На доске прикреплены силуэт мальчик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а-подростка и силуэты ладоней с 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надписями качеств человека: неуверен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ность (голос, интонация, жесты, 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мимика, движения), уверенность (г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олос, интонация, жесты, мимика, 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движения), агре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сивность, спокойствие, трусость.</w:t>
      </w:r>
    </w:p>
    <w:p w:rsidR="006A2B2F" w:rsidRPr="005E7696" w:rsidRDefault="006A2B2F" w:rsidP="006A2B2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color w:val="000000"/>
          <w:sz w:val="28"/>
          <w:szCs w:val="28"/>
        </w:rPr>
        <w:t>Дети читают со слайда характерные черт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 уверенного человека, при этом 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стараются изобразить поведение уверенного человека.</w:t>
      </w:r>
    </w:p>
    <w:p w:rsidR="006A2B2F" w:rsidRPr="005E7696" w:rsidRDefault="006A2B2F" w:rsidP="006A2B2F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Рефлексия результатов занятия: «Новое и важное для меня».</w:t>
      </w:r>
    </w:p>
    <w:p w:rsidR="006A2B2F" w:rsidRPr="005E7696" w:rsidRDefault="006A2B2F" w:rsidP="006A2B2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color w:val="000000"/>
          <w:sz w:val="28"/>
          <w:szCs w:val="28"/>
        </w:rPr>
        <w:t>- Что нового узнали?</w:t>
      </w:r>
    </w:p>
    <w:p w:rsidR="006A2B2F" w:rsidRPr="005E7696" w:rsidRDefault="006A2B2F" w:rsidP="006A2B2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color w:val="000000"/>
          <w:sz w:val="28"/>
          <w:szCs w:val="28"/>
        </w:rPr>
        <w:t>- Что понравилось? Что удивило, огорчило? Чему научились?</w:t>
      </w:r>
    </w:p>
    <w:p w:rsidR="006A2B2F" w:rsidRPr="005E7696" w:rsidRDefault="006A2B2F" w:rsidP="006A2B2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color w:val="000000"/>
          <w:sz w:val="28"/>
          <w:szCs w:val="28"/>
        </w:rPr>
        <w:t>Выскажите своё мнение о занятии. Поможет в этом «Чаша открове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ния». На 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столах разложены карточки разного цвета с надписями: жёлтый – заня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тие 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 xml:space="preserve">понравилось; оранжевый – кое-чему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научился; зелёный – хотелось бы 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продо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жить подобные занятия; синий – меня огорчило, что мне ещё нуж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 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учиться г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ворить «Нет», белая – занятие пустое, никому не нужное».</w:t>
      </w:r>
    </w:p>
    <w:p w:rsidR="006A2B2F" w:rsidRPr="005E7696" w:rsidRDefault="006A2B2F" w:rsidP="006A2B2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Ритуал прощания.</w:t>
      </w:r>
      <w:r w:rsidRPr="005E7696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6A2B2F" w:rsidRPr="005E7696" w:rsidRDefault="006A2B2F" w:rsidP="006A2B2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490720" cy="31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939" cy="317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B2F" w:rsidRPr="005E7696" w:rsidRDefault="006A2B2F" w:rsidP="006A2B2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использованной литературы занятия:</w:t>
      </w:r>
    </w:p>
    <w:p w:rsidR="006A2B2F" w:rsidRPr="001D5A89" w:rsidRDefault="006A2B2F" w:rsidP="000D6707">
      <w:pPr>
        <w:pStyle w:val="a4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D5A89">
        <w:rPr>
          <w:rFonts w:ascii="Times New Roman" w:hAnsi="Times New Roman"/>
          <w:color w:val="000000"/>
          <w:sz w:val="28"/>
          <w:szCs w:val="28"/>
        </w:rPr>
        <w:t>«Подростки ХХI века. Психолого-педагогическая работа в кризисныхситу</w:t>
      </w:r>
      <w:r w:rsidRPr="001D5A89">
        <w:rPr>
          <w:rFonts w:ascii="Times New Roman" w:hAnsi="Times New Roman"/>
          <w:color w:val="000000"/>
          <w:sz w:val="28"/>
          <w:szCs w:val="28"/>
        </w:rPr>
        <w:t>а</w:t>
      </w:r>
      <w:r w:rsidRPr="001D5A89">
        <w:rPr>
          <w:rFonts w:ascii="Times New Roman" w:hAnsi="Times New Roman"/>
          <w:color w:val="000000"/>
          <w:sz w:val="28"/>
          <w:szCs w:val="28"/>
        </w:rPr>
        <w:t>циях» Т.А.Фалькович, Н.С.Толстоухова, Н.В. Высоцкая / Москва«ВАКО» 2008.</w:t>
      </w:r>
    </w:p>
    <w:p w:rsidR="006A2B2F" w:rsidRPr="001D5A89" w:rsidRDefault="006A2B2F" w:rsidP="000D6707">
      <w:pPr>
        <w:pStyle w:val="a4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D5A89">
        <w:rPr>
          <w:rFonts w:ascii="Times New Roman" w:hAnsi="Times New Roman"/>
          <w:color w:val="000000"/>
          <w:sz w:val="28"/>
          <w:szCs w:val="28"/>
        </w:rPr>
        <w:t>«Помогая другим, помогаю себе» А.Г. Макеева/ Москва«Просвещение» 2003</w:t>
      </w:r>
    </w:p>
    <w:p w:rsidR="006A2B2F" w:rsidRPr="001D5A89" w:rsidRDefault="006A2B2F" w:rsidP="000D6707">
      <w:pPr>
        <w:pStyle w:val="a4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D5A89">
        <w:rPr>
          <w:rFonts w:ascii="Times New Roman" w:hAnsi="Times New Roman"/>
          <w:color w:val="000000"/>
          <w:sz w:val="28"/>
          <w:szCs w:val="28"/>
        </w:rPr>
        <w:t>«Педагогическая профилактика наркотизма школьников» А.Г.Макеева/ М</w:t>
      </w:r>
      <w:r w:rsidRPr="001D5A89">
        <w:rPr>
          <w:rFonts w:ascii="Times New Roman" w:hAnsi="Times New Roman"/>
          <w:color w:val="000000"/>
          <w:sz w:val="28"/>
          <w:szCs w:val="28"/>
        </w:rPr>
        <w:t>о</w:t>
      </w:r>
      <w:r w:rsidRPr="001D5A89">
        <w:rPr>
          <w:rFonts w:ascii="Times New Roman" w:hAnsi="Times New Roman"/>
          <w:color w:val="000000"/>
          <w:sz w:val="28"/>
          <w:szCs w:val="28"/>
        </w:rPr>
        <w:t>сква «Просвещение» 2003</w:t>
      </w:r>
    </w:p>
    <w:p w:rsidR="006A2B2F" w:rsidRPr="001D5A89" w:rsidRDefault="006A2B2F" w:rsidP="006A2B2F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5A89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5</w:t>
      </w:r>
    </w:p>
    <w:p w:rsidR="006A2B2F" w:rsidRPr="005E7696" w:rsidRDefault="006A2B2F" w:rsidP="006A2B2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 программы круглого стола «Моё хобби!»</w:t>
      </w:r>
    </w:p>
    <w:p w:rsidR="006A2B2F" w:rsidRPr="005E7696" w:rsidRDefault="006A2B2F" w:rsidP="006A2B2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Примерное содержание.</w:t>
      </w:r>
    </w:p>
    <w:p w:rsidR="006A2B2F" w:rsidRPr="005E7696" w:rsidRDefault="006A2B2F" w:rsidP="006A2B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color w:val="000000"/>
          <w:sz w:val="28"/>
          <w:szCs w:val="28"/>
        </w:rPr>
        <w:t>1. Ведущие круглого стола: Ф.И.О.</w:t>
      </w:r>
    </w:p>
    <w:p w:rsidR="006A2B2F" w:rsidRPr="005E7696" w:rsidRDefault="006A2B2F" w:rsidP="006A2B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color w:val="000000"/>
          <w:sz w:val="28"/>
          <w:szCs w:val="28"/>
        </w:rPr>
        <w:t>2. Вступительное слово: Ф.И.О., должность педагога.</w:t>
      </w:r>
    </w:p>
    <w:p w:rsidR="006A2B2F" w:rsidRPr="005E7696" w:rsidRDefault="006A2B2F" w:rsidP="006A2B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color w:val="000000"/>
          <w:sz w:val="28"/>
          <w:szCs w:val="28"/>
        </w:rPr>
        <w:t>3. Выступления обучающихся, которые представляют свои хобби или</w:t>
      </w:r>
    </w:p>
    <w:p w:rsidR="006A2B2F" w:rsidRPr="005E7696" w:rsidRDefault="006A2B2F" w:rsidP="006A2B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color w:val="000000"/>
          <w:sz w:val="28"/>
          <w:szCs w:val="28"/>
        </w:rPr>
        <w:t>спортивные увлечения.</w:t>
      </w:r>
    </w:p>
    <w:p w:rsidR="006A2B2F" w:rsidRPr="005E7696" w:rsidRDefault="006A2B2F" w:rsidP="006A2B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color w:val="000000"/>
          <w:sz w:val="28"/>
          <w:szCs w:val="28"/>
        </w:rPr>
        <w:t>4. Выступления оформляются в виде доклада с презентацией.</w:t>
      </w:r>
    </w:p>
    <w:p w:rsidR="006A2B2F" w:rsidRPr="001D5A89" w:rsidRDefault="006A2B2F" w:rsidP="000D6707">
      <w:pPr>
        <w:pStyle w:val="a4"/>
        <w:numPr>
          <w:ilvl w:val="1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D5A89">
        <w:rPr>
          <w:rFonts w:ascii="Times New Roman" w:hAnsi="Times New Roman"/>
          <w:color w:val="000000"/>
          <w:sz w:val="28"/>
          <w:szCs w:val="28"/>
        </w:rPr>
        <w:t>Тема: Ф.И.О.</w:t>
      </w:r>
    </w:p>
    <w:p w:rsidR="006A2B2F" w:rsidRPr="001D5A89" w:rsidRDefault="006A2B2F" w:rsidP="000D6707">
      <w:pPr>
        <w:pStyle w:val="a4"/>
        <w:numPr>
          <w:ilvl w:val="1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D5A89">
        <w:rPr>
          <w:rFonts w:ascii="Times New Roman" w:hAnsi="Times New Roman"/>
          <w:color w:val="000000"/>
          <w:sz w:val="28"/>
          <w:szCs w:val="28"/>
        </w:rPr>
        <w:t>Тема: Ф.И.О.</w:t>
      </w:r>
    </w:p>
    <w:p w:rsidR="006A2B2F" w:rsidRPr="005E7696" w:rsidRDefault="006A2B2F" w:rsidP="006A2B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color w:val="000000"/>
          <w:sz w:val="28"/>
          <w:szCs w:val="28"/>
        </w:rPr>
        <w:t>5. Организация дискуссии по теме: «Что даёт мне и моим близким моё</w:t>
      </w:r>
    </w:p>
    <w:p w:rsidR="006A2B2F" w:rsidRPr="005E7696" w:rsidRDefault="006A2B2F" w:rsidP="006A2B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E7696">
        <w:rPr>
          <w:rFonts w:ascii="Times New Roman" w:hAnsi="Times New Roman" w:cs="Times New Roman"/>
          <w:color w:val="000000"/>
          <w:sz w:val="28"/>
          <w:szCs w:val="28"/>
        </w:rPr>
        <w:t>увлечение, хобби»</w:t>
      </w:r>
    </w:p>
    <w:p w:rsidR="00941A39" w:rsidRPr="00941A39" w:rsidRDefault="006A2B2F" w:rsidP="00941A39">
      <w:pPr>
        <w:jc w:val="both"/>
        <w:rPr>
          <w:rFonts w:ascii="Times New Roman" w:hAnsi="Times New Roman" w:cs="Times New Roman"/>
          <w:sz w:val="28"/>
          <w:szCs w:val="28"/>
        </w:rPr>
      </w:pPr>
      <w:r w:rsidRPr="005E7696">
        <w:rPr>
          <w:rFonts w:ascii="Times New Roman" w:hAnsi="Times New Roman" w:cs="Times New Roman"/>
          <w:color w:val="000000"/>
          <w:sz w:val="28"/>
          <w:szCs w:val="28"/>
        </w:rPr>
        <w:t>6. Принятие резолюции круглого стола.</w:t>
      </w:r>
    </w:p>
    <w:p w:rsidR="0037621D" w:rsidRDefault="0037621D" w:rsidP="00941A3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621D" w:rsidRDefault="0037621D" w:rsidP="00941A3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621D" w:rsidRDefault="0037621D" w:rsidP="00941A3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621D" w:rsidRDefault="0037621D" w:rsidP="00941A3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621D" w:rsidRDefault="0037621D" w:rsidP="00941A3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47B2" w:rsidRDefault="00F947B2" w:rsidP="00941A3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A39" w:rsidRPr="00941A39" w:rsidRDefault="00941A39" w:rsidP="00941A3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A39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Методические рекомендации</w:t>
      </w:r>
    </w:p>
    <w:p w:rsidR="00941A39" w:rsidRPr="00941A39" w:rsidRDefault="00F947B2" w:rsidP="00941A3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областной  </w:t>
      </w:r>
      <w:r w:rsidR="00941A39" w:rsidRPr="00941A39">
        <w:rPr>
          <w:rFonts w:ascii="Times New Roman" w:hAnsi="Times New Roman" w:cs="Times New Roman"/>
          <w:b/>
          <w:bCs/>
          <w:sz w:val="28"/>
          <w:szCs w:val="28"/>
        </w:rPr>
        <w:t>неделе по профилактике употребления табачных изд</w:t>
      </w:r>
      <w:r w:rsidR="00941A39" w:rsidRPr="00941A3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41A39" w:rsidRPr="00941A39">
        <w:rPr>
          <w:rFonts w:ascii="Times New Roman" w:hAnsi="Times New Roman" w:cs="Times New Roman"/>
          <w:b/>
          <w:bCs/>
          <w:sz w:val="28"/>
          <w:szCs w:val="28"/>
        </w:rPr>
        <w:t>лий «Мы за чистые лёгкие!».</w:t>
      </w:r>
    </w:p>
    <w:p w:rsidR="00941A39" w:rsidRPr="00941A39" w:rsidRDefault="00941A39" w:rsidP="0037621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A39">
        <w:rPr>
          <w:rFonts w:ascii="Times New Roman" w:hAnsi="Times New Roman" w:cs="Times New Roman"/>
          <w:b/>
          <w:bCs/>
          <w:sz w:val="28"/>
          <w:szCs w:val="28"/>
        </w:rPr>
        <w:t>Неделя приурочена  к  31 мая  «Всемирному дню без табака»</w:t>
      </w:r>
    </w:p>
    <w:p w:rsidR="00941A39" w:rsidRPr="00941A39" w:rsidRDefault="00941A39" w:rsidP="00941A39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A3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941A39" w:rsidRPr="00941A39" w:rsidRDefault="00941A39" w:rsidP="000D6707">
      <w:pPr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>Настоящие определяют порядок и регламент проведения городской недели по профилактике употребления табачных изделий.</w:t>
      </w:r>
    </w:p>
    <w:p w:rsidR="00941A39" w:rsidRPr="00941A39" w:rsidRDefault="00941A39" w:rsidP="00941A3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 xml:space="preserve">1.2. Городская неделя </w:t>
      </w:r>
      <w:r w:rsidRPr="00941A39">
        <w:rPr>
          <w:rFonts w:ascii="Times New Roman" w:hAnsi="Times New Roman" w:cs="Times New Roman"/>
          <w:bCs/>
          <w:sz w:val="28"/>
          <w:szCs w:val="28"/>
        </w:rPr>
        <w:t xml:space="preserve">по профилактике употребления </w:t>
      </w:r>
      <w:r w:rsidRPr="00941A39">
        <w:rPr>
          <w:rFonts w:ascii="Times New Roman" w:hAnsi="Times New Roman" w:cs="Times New Roman"/>
          <w:sz w:val="28"/>
          <w:szCs w:val="28"/>
        </w:rPr>
        <w:t>табачных изделий</w:t>
      </w:r>
      <w:r w:rsidRPr="00941A39">
        <w:rPr>
          <w:rFonts w:ascii="Times New Roman" w:hAnsi="Times New Roman" w:cs="Times New Roman"/>
          <w:bCs/>
          <w:sz w:val="28"/>
          <w:szCs w:val="28"/>
        </w:rPr>
        <w:t xml:space="preserve"> разработана в соответствии со следующими нормативно-правовыми докуме</w:t>
      </w:r>
      <w:r w:rsidRPr="00941A39">
        <w:rPr>
          <w:rFonts w:ascii="Times New Roman" w:hAnsi="Times New Roman" w:cs="Times New Roman"/>
          <w:bCs/>
          <w:sz w:val="28"/>
          <w:szCs w:val="28"/>
        </w:rPr>
        <w:t>н</w:t>
      </w:r>
      <w:r w:rsidRPr="00941A39">
        <w:rPr>
          <w:rFonts w:ascii="Times New Roman" w:hAnsi="Times New Roman" w:cs="Times New Roman"/>
          <w:bCs/>
          <w:sz w:val="28"/>
          <w:szCs w:val="28"/>
        </w:rPr>
        <w:t xml:space="preserve">тами: </w:t>
      </w:r>
    </w:p>
    <w:p w:rsidR="00941A39" w:rsidRPr="00941A39" w:rsidRDefault="00941A39" w:rsidP="00941A3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>1. Конвенция ООН о правах ребенка от 20 ноября 1989 г;</w:t>
      </w:r>
    </w:p>
    <w:p w:rsidR="00941A39" w:rsidRPr="00941A39" w:rsidRDefault="00941A39" w:rsidP="00941A3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>2. Федеральный закон Российской Федерации № 170-ФЗ от 21 декабря 2004 г. «Об основных гарантиях прав ребенка в Российской Федерации»;</w:t>
      </w:r>
    </w:p>
    <w:p w:rsidR="00941A39" w:rsidRPr="00941A39" w:rsidRDefault="00941A39" w:rsidP="00941A3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 xml:space="preserve">3. Федеральный закон Российской Федерации № 273-ФЗ от 29 декабря 2012 г. «Об образовании в Российской Федерации»; </w:t>
      </w:r>
    </w:p>
    <w:p w:rsidR="00941A39" w:rsidRPr="00941A39" w:rsidRDefault="00941A39" w:rsidP="00941A3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>4. Федеральный закон Российской Федерации № 120-ФЗ от 24 июня 1999 г. «Об основах системы профилактики безнадзорности и правонарушений нес</w:t>
      </w:r>
      <w:r w:rsidRPr="00941A39">
        <w:rPr>
          <w:rFonts w:ascii="Times New Roman" w:hAnsi="Times New Roman" w:cs="Times New Roman"/>
          <w:sz w:val="28"/>
          <w:szCs w:val="28"/>
        </w:rPr>
        <w:t>о</w:t>
      </w:r>
      <w:r w:rsidRPr="00941A39">
        <w:rPr>
          <w:rFonts w:ascii="Times New Roman" w:hAnsi="Times New Roman" w:cs="Times New Roman"/>
          <w:sz w:val="28"/>
          <w:szCs w:val="28"/>
        </w:rPr>
        <w:t>вершеннолетних»;</w:t>
      </w:r>
    </w:p>
    <w:p w:rsidR="00941A39" w:rsidRPr="00941A39" w:rsidRDefault="00941A39" w:rsidP="00941A3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>5. Федеральный закон Российской Федерации от 10 июля 2001 г. № 87-ФЗ «Об ограничении курения табака;</w:t>
      </w:r>
    </w:p>
    <w:p w:rsidR="00941A39" w:rsidRPr="00941A39" w:rsidRDefault="00941A39" w:rsidP="00941A3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 xml:space="preserve">6. Федеральный закон Российской Федерации от 23 февраля 2013 г. № 15-ФЗ (ред. От 31.12.2014) </w:t>
      </w:r>
      <w:hyperlink r:id="rId18" w:history="1">
        <w:r w:rsidRPr="00941A39">
          <w:rPr>
            <w:rFonts w:ascii="Times New Roman" w:hAnsi="Times New Roman" w:cs="Times New Roman"/>
            <w:sz w:val="28"/>
            <w:szCs w:val="28"/>
          </w:rPr>
          <w:t>«Об охране здоровья граждан от воздействия окр</w:t>
        </w:r>
        <w:r w:rsidRPr="00941A39">
          <w:rPr>
            <w:rFonts w:ascii="Times New Roman" w:hAnsi="Times New Roman" w:cs="Times New Roman"/>
            <w:sz w:val="28"/>
            <w:szCs w:val="28"/>
          </w:rPr>
          <w:t>у</w:t>
        </w:r>
        <w:r w:rsidRPr="00941A39">
          <w:rPr>
            <w:rFonts w:ascii="Times New Roman" w:hAnsi="Times New Roman" w:cs="Times New Roman"/>
            <w:sz w:val="28"/>
            <w:szCs w:val="28"/>
          </w:rPr>
          <w:t>жающего табачного дыма и последствий потребления табака»</w:t>
        </w:r>
      </w:hyperlink>
      <w:r w:rsidRPr="00941A39">
        <w:rPr>
          <w:rFonts w:ascii="Times New Roman" w:hAnsi="Times New Roman" w:cs="Times New Roman"/>
          <w:sz w:val="28"/>
          <w:szCs w:val="28"/>
        </w:rPr>
        <w:t>.</w:t>
      </w:r>
    </w:p>
    <w:p w:rsidR="00941A39" w:rsidRPr="00941A39" w:rsidRDefault="00941A39" w:rsidP="00941A39">
      <w:pPr>
        <w:widowControl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ab/>
        <w:t>7. Концепция осуществления государственной политики противодействия потреблению табака на 2010 - 2015 годы от 23 сентября 2010 г.№ 1563-р</w:t>
      </w:r>
    </w:p>
    <w:p w:rsidR="00941A39" w:rsidRPr="00941A39" w:rsidRDefault="00941A39" w:rsidP="00941A39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b/>
          <w:bCs/>
          <w:sz w:val="28"/>
          <w:szCs w:val="28"/>
        </w:rPr>
        <w:t>Цель и задачи недели</w:t>
      </w:r>
    </w:p>
    <w:p w:rsidR="00941A39" w:rsidRPr="00941A39" w:rsidRDefault="00941A39" w:rsidP="00941A3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A39">
        <w:rPr>
          <w:rFonts w:ascii="Times New Roman" w:hAnsi="Times New Roman" w:cs="Times New Roman"/>
          <w:i/>
          <w:sz w:val="28"/>
          <w:szCs w:val="28"/>
        </w:rPr>
        <w:t xml:space="preserve">Цель:  </w:t>
      </w:r>
      <w:r w:rsidRPr="00941A39">
        <w:rPr>
          <w:rFonts w:ascii="Times New Roman" w:hAnsi="Times New Roman" w:cs="Times New Roman"/>
          <w:sz w:val="28"/>
          <w:szCs w:val="28"/>
        </w:rPr>
        <w:t>Создание условий для снижения рисков употребления  табачных изделий  участниками образовательного процесса.</w:t>
      </w:r>
    </w:p>
    <w:p w:rsidR="00941A39" w:rsidRPr="00941A39" w:rsidRDefault="00941A39" w:rsidP="00941A3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A39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941A39" w:rsidRPr="00941A39" w:rsidRDefault="00941A39" w:rsidP="000D6707">
      <w:pPr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>выявить исходный уровень информированности подростков об опасности употребления табака;</w:t>
      </w:r>
    </w:p>
    <w:p w:rsidR="00941A39" w:rsidRPr="00941A39" w:rsidRDefault="00941A39" w:rsidP="000D6707">
      <w:pPr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>сформировать у обучающихся отрицательное отношение к употреблению табачных изделий;</w:t>
      </w:r>
    </w:p>
    <w:p w:rsidR="00941A39" w:rsidRPr="00941A39" w:rsidRDefault="00941A39" w:rsidP="000D6707">
      <w:pPr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>расширить представление подростков о замещении употребления таба</w:t>
      </w:r>
      <w:r w:rsidRPr="00941A39">
        <w:rPr>
          <w:rFonts w:ascii="Times New Roman" w:hAnsi="Times New Roman" w:cs="Times New Roman"/>
          <w:sz w:val="28"/>
          <w:szCs w:val="28"/>
        </w:rPr>
        <w:t>ч</w:t>
      </w:r>
      <w:r w:rsidRPr="00941A39">
        <w:rPr>
          <w:rFonts w:ascii="Times New Roman" w:hAnsi="Times New Roman" w:cs="Times New Roman"/>
          <w:sz w:val="28"/>
          <w:szCs w:val="28"/>
        </w:rPr>
        <w:t>ных изделий (активная трудовая деятельность, спорт, творчество, по</w:t>
      </w:r>
      <w:r w:rsidRPr="00941A39">
        <w:rPr>
          <w:rFonts w:ascii="Times New Roman" w:hAnsi="Times New Roman" w:cs="Times New Roman"/>
          <w:sz w:val="28"/>
          <w:szCs w:val="28"/>
        </w:rPr>
        <w:t>д</w:t>
      </w:r>
      <w:r w:rsidRPr="00941A39">
        <w:rPr>
          <w:rFonts w:ascii="Times New Roman" w:hAnsi="Times New Roman" w:cs="Times New Roman"/>
          <w:sz w:val="28"/>
          <w:szCs w:val="28"/>
        </w:rPr>
        <w:t>вижные игры);</w:t>
      </w:r>
    </w:p>
    <w:p w:rsidR="00941A39" w:rsidRPr="00941A39" w:rsidRDefault="00941A39" w:rsidP="000D6707">
      <w:pPr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>развить у обучающихся навыки проявления силы воли и принятия собс</w:t>
      </w:r>
      <w:r w:rsidRPr="00941A39">
        <w:rPr>
          <w:rFonts w:ascii="Times New Roman" w:hAnsi="Times New Roman" w:cs="Times New Roman"/>
          <w:sz w:val="28"/>
          <w:szCs w:val="28"/>
        </w:rPr>
        <w:t>т</w:t>
      </w:r>
      <w:r w:rsidRPr="00941A39">
        <w:rPr>
          <w:rFonts w:ascii="Times New Roman" w:hAnsi="Times New Roman" w:cs="Times New Roman"/>
          <w:sz w:val="28"/>
          <w:szCs w:val="28"/>
        </w:rPr>
        <w:t>венных решений (выбор);</w:t>
      </w:r>
    </w:p>
    <w:p w:rsidR="00941A39" w:rsidRPr="00941A39" w:rsidRDefault="00941A39" w:rsidP="000D6707">
      <w:pPr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 xml:space="preserve"> проверить уровень усвоения информации.</w:t>
      </w:r>
    </w:p>
    <w:p w:rsidR="00941A39" w:rsidRPr="00941A39" w:rsidRDefault="00941A39" w:rsidP="0037621D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A39">
        <w:rPr>
          <w:rFonts w:ascii="Times New Roman" w:hAnsi="Times New Roman" w:cs="Times New Roman"/>
          <w:b/>
          <w:bCs/>
          <w:sz w:val="28"/>
          <w:szCs w:val="28"/>
        </w:rPr>
        <w:t>Сроки проведения недели</w:t>
      </w:r>
    </w:p>
    <w:p w:rsidR="00941A39" w:rsidRPr="00941A39" w:rsidRDefault="00941A39" w:rsidP="000D6707">
      <w:pPr>
        <w:numPr>
          <w:ilvl w:val="1"/>
          <w:numId w:val="3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bCs/>
          <w:sz w:val="28"/>
          <w:szCs w:val="28"/>
        </w:rPr>
        <w:t xml:space="preserve">Неделя по профилактике употребления табачных изделий </w:t>
      </w:r>
      <w:r w:rsidRPr="00941A39">
        <w:rPr>
          <w:rFonts w:ascii="Times New Roman" w:hAnsi="Times New Roman" w:cs="Times New Roman"/>
          <w:sz w:val="28"/>
          <w:szCs w:val="28"/>
        </w:rPr>
        <w:t>пров</w:t>
      </w:r>
      <w:r w:rsidRPr="00941A39">
        <w:rPr>
          <w:rFonts w:ascii="Times New Roman" w:hAnsi="Times New Roman" w:cs="Times New Roman"/>
          <w:sz w:val="28"/>
          <w:szCs w:val="28"/>
        </w:rPr>
        <w:t>о</w:t>
      </w:r>
      <w:r w:rsidRPr="00941A39">
        <w:rPr>
          <w:rFonts w:ascii="Times New Roman" w:hAnsi="Times New Roman" w:cs="Times New Roman"/>
          <w:sz w:val="28"/>
          <w:szCs w:val="28"/>
        </w:rPr>
        <w:t>дится с 18 по 22 мая 2016 года.</w:t>
      </w:r>
    </w:p>
    <w:p w:rsidR="00941A39" w:rsidRPr="00941A39" w:rsidRDefault="00941A39" w:rsidP="000D6707">
      <w:pPr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 xml:space="preserve"> Информация об итогах проведения недели будет размещена на са</w:t>
      </w:r>
      <w:r w:rsidRPr="00941A39">
        <w:rPr>
          <w:rFonts w:ascii="Times New Roman" w:hAnsi="Times New Roman" w:cs="Times New Roman"/>
          <w:sz w:val="28"/>
          <w:szCs w:val="28"/>
        </w:rPr>
        <w:t>й</w:t>
      </w:r>
      <w:r w:rsidRPr="00941A39">
        <w:rPr>
          <w:rFonts w:ascii="Times New Roman" w:hAnsi="Times New Roman" w:cs="Times New Roman"/>
          <w:sz w:val="28"/>
          <w:szCs w:val="28"/>
        </w:rPr>
        <w:t>те ЦПРК  5 июня 2016 года.</w:t>
      </w:r>
    </w:p>
    <w:p w:rsidR="00941A39" w:rsidRPr="00941A39" w:rsidRDefault="00941A39" w:rsidP="0037621D">
      <w:pPr>
        <w:tabs>
          <w:tab w:val="left" w:pos="1134"/>
        </w:tabs>
        <w:ind w:left="425"/>
        <w:jc w:val="center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Участники недели </w:t>
      </w:r>
    </w:p>
    <w:p w:rsidR="00941A39" w:rsidRPr="00941A39" w:rsidRDefault="00941A39" w:rsidP="00941A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>Внеделе принимают участие обучающиеся 5-х - 11-х классов, студенты 1-2 курсов  образовательных организаций, педагогический коллектив и родите</w:t>
      </w:r>
      <w:r>
        <w:rPr>
          <w:rFonts w:ascii="Times New Roman" w:hAnsi="Times New Roman" w:cs="Times New Roman"/>
          <w:sz w:val="28"/>
          <w:szCs w:val="28"/>
        </w:rPr>
        <w:t>ли.</w:t>
      </w:r>
    </w:p>
    <w:p w:rsidR="00941A39" w:rsidRPr="0037621D" w:rsidRDefault="00941A39" w:rsidP="0037621D">
      <w:pPr>
        <w:shd w:val="clear" w:color="auto" w:fill="FFFFFF"/>
        <w:ind w:left="-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37621D">
        <w:rPr>
          <w:rFonts w:ascii="Times New Roman" w:hAnsi="Times New Roman"/>
          <w:b/>
          <w:bCs/>
          <w:sz w:val="28"/>
          <w:szCs w:val="28"/>
        </w:rPr>
        <w:t>Содержание недели</w:t>
      </w:r>
    </w:p>
    <w:p w:rsidR="00941A39" w:rsidRPr="00941A39" w:rsidRDefault="00941A39" w:rsidP="00941A39">
      <w:pPr>
        <w:shd w:val="clear" w:color="auto" w:fill="FFFFFF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41A39">
        <w:rPr>
          <w:rFonts w:ascii="Times New Roman" w:hAnsi="Times New Roman" w:cs="Times New Roman"/>
          <w:bCs/>
          <w:sz w:val="28"/>
          <w:szCs w:val="28"/>
        </w:rPr>
        <w:t xml:space="preserve">5.1. Условия проведения </w:t>
      </w:r>
      <w:r w:rsidRPr="00941A39">
        <w:rPr>
          <w:rFonts w:ascii="Times New Roman" w:hAnsi="Times New Roman" w:cs="Times New Roman"/>
          <w:sz w:val="28"/>
          <w:szCs w:val="28"/>
        </w:rPr>
        <w:t xml:space="preserve">недели по </w:t>
      </w:r>
      <w:r w:rsidRPr="00941A39">
        <w:rPr>
          <w:rFonts w:ascii="Times New Roman" w:hAnsi="Times New Roman" w:cs="Times New Roman"/>
          <w:bCs/>
          <w:sz w:val="28"/>
          <w:szCs w:val="28"/>
        </w:rPr>
        <w:t>профилактике употребления табачных изделий:</w:t>
      </w:r>
    </w:p>
    <w:p w:rsidR="00941A39" w:rsidRPr="00941A39" w:rsidRDefault="00941A39" w:rsidP="000D6707">
      <w:pPr>
        <w:widowControl/>
        <w:numPr>
          <w:ilvl w:val="0"/>
          <w:numId w:val="67"/>
        </w:numPr>
        <w:tabs>
          <w:tab w:val="left" w:pos="993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>настоящее положение носит рекомендательный характер, и содержание н</w:t>
      </w:r>
      <w:r w:rsidRPr="00941A39">
        <w:rPr>
          <w:rFonts w:ascii="Times New Roman" w:hAnsi="Times New Roman" w:cs="Times New Roman"/>
          <w:sz w:val="28"/>
          <w:szCs w:val="28"/>
        </w:rPr>
        <w:t>е</w:t>
      </w:r>
      <w:r w:rsidRPr="00941A39">
        <w:rPr>
          <w:rFonts w:ascii="Times New Roman" w:hAnsi="Times New Roman" w:cs="Times New Roman"/>
          <w:sz w:val="28"/>
          <w:szCs w:val="28"/>
        </w:rPr>
        <w:t>дели может корректироваться с учётом специфики и возможностей образ</w:t>
      </w:r>
      <w:r w:rsidRPr="00941A39">
        <w:rPr>
          <w:rFonts w:ascii="Times New Roman" w:hAnsi="Times New Roman" w:cs="Times New Roman"/>
          <w:sz w:val="28"/>
          <w:szCs w:val="28"/>
        </w:rPr>
        <w:t>о</w:t>
      </w:r>
      <w:r w:rsidRPr="00941A39">
        <w:rPr>
          <w:rFonts w:ascii="Times New Roman" w:hAnsi="Times New Roman" w:cs="Times New Roman"/>
          <w:sz w:val="28"/>
          <w:szCs w:val="28"/>
        </w:rPr>
        <w:t>вательной организации;</w:t>
      </w:r>
    </w:p>
    <w:p w:rsidR="00941A39" w:rsidRPr="00941A39" w:rsidRDefault="00941A39" w:rsidP="000D6707">
      <w:pPr>
        <w:widowControl/>
        <w:numPr>
          <w:ilvl w:val="0"/>
          <w:numId w:val="67"/>
        </w:numPr>
        <w:tabs>
          <w:tab w:val="left" w:pos="993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>события недели должны охватывать следующие категории участников обр</w:t>
      </w:r>
      <w:r w:rsidRPr="00941A39">
        <w:rPr>
          <w:rFonts w:ascii="Times New Roman" w:hAnsi="Times New Roman" w:cs="Times New Roman"/>
          <w:sz w:val="28"/>
          <w:szCs w:val="28"/>
        </w:rPr>
        <w:t>а</w:t>
      </w:r>
      <w:r w:rsidRPr="00941A39">
        <w:rPr>
          <w:rFonts w:ascii="Times New Roman" w:hAnsi="Times New Roman" w:cs="Times New Roman"/>
          <w:sz w:val="28"/>
          <w:szCs w:val="28"/>
        </w:rPr>
        <w:t>зовательного процесса: педагогические работники, обучающиеся и их род</w:t>
      </w:r>
      <w:r w:rsidRPr="00941A39">
        <w:rPr>
          <w:rFonts w:ascii="Times New Roman" w:hAnsi="Times New Roman" w:cs="Times New Roman"/>
          <w:sz w:val="28"/>
          <w:szCs w:val="28"/>
        </w:rPr>
        <w:t>и</w:t>
      </w:r>
      <w:r w:rsidRPr="00941A39">
        <w:rPr>
          <w:rFonts w:ascii="Times New Roman" w:hAnsi="Times New Roman" w:cs="Times New Roman"/>
          <w:sz w:val="28"/>
          <w:szCs w:val="28"/>
        </w:rPr>
        <w:t>тели;</w:t>
      </w:r>
    </w:p>
    <w:p w:rsidR="00941A39" w:rsidRPr="00941A39" w:rsidRDefault="00941A39" w:rsidP="000D6707">
      <w:pPr>
        <w:widowControl/>
        <w:numPr>
          <w:ilvl w:val="0"/>
          <w:numId w:val="67"/>
        </w:numPr>
        <w:tabs>
          <w:tab w:val="left" w:pos="993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>неделя должна быть целостной и законченной, иметь основную идею и д</w:t>
      </w:r>
      <w:r w:rsidRPr="00941A39">
        <w:rPr>
          <w:rFonts w:ascii="Times New Roman" w:hAnsi="Times New Roman" w:cs="Times New Roman"/>
          <w:sz w:val="28"/>
          <w:szCs w:val="28"/>
        </w:rPr>
        <w:t>е</w:t>
      </w:r>
      <w:r w:rsidRPr="00941A39">
        <w:rPr>
          <w:rFonts w:ascii="Times New Roman" w:hAnsi="Times New Roman" w:cs="Times New Roman"/>
          <w:sz w:val="28"/>
          <w:szCs w:val="28"/>
        </w:rPr>
        <w:t>виз;</w:t>
      </w:r>
    </w:p>
    <w:p w:rsidR="00941A39" w:rsidRPr="00941A39" w:rsidRDefault="00941A39" w:rsidP="000D6707">
      <w:pPr>
        <w:widowControl/>
        <w:numPr>
          <w:ilvl w:val="0"/>
          <w:numId w:val="67"/>
        </w:numPr>
        <w:tabs>
          <w:tab w:val="left" w:pos="0"/>
          <w:tab w:val="left" w:pos="284"/>
          <w:tab w:val="left" w:pos="993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>каждый день недели должен быть отмечен различными мероприятиями (ур</w:t>
      </w:r>
      <w:r w:rsidRPr="00941A39">
        <w:rPr>
          <w:rFonts w:ascii="Times New Roman" w:hAnsi="Times New Roman" w:cs="Times New Roman"/>
          <w:sz w:val="28"/>
          <w:szCs w:val="28"/>
        </w:rPr>
        <w:t>о</w:t>
      </w:r>
      <w:r w:rsidRPr="00941A39">
        <w:rPr>
          <w:rFonts w:ascii="Times New Roman" w:hAnsi="Times New Roman" w:cs="Times New Roman"/>
          <w:sz w:val="28"/>
          <w:szCs w:val="28"/>
        </w:rPr>
        <w:t>ки, лекции, акции, круглые столы, диспуты, семинары).</w:t>
      </w:r>
    </w:p>
    <w:p w:rsidR="00941A39" w:rsidRPr="00941A39" w:rsidRDefault="00941A39" w:rsidP="00941A3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A39">
        <w:rPr>
          <w:rFonts w:ascii="Times New Roman" w:hAnsi="Times New Roman" w:cs="Times New Roman"/>
          <w:bCs/>
          <w:sz w:val="28"/>
          <w:szCs w:val="28"/>
        </w:rPr>
        <w:t>5.2. Примерная программа проведения недели по профилактике употре</w:t>
      </w:r>
      <w:r w:rsidRPr="00941A39">
        <w:rPr>
          <w:rFonts w:ascii="Times New Roman" w:hAnsi="Times New Roman" w:cs="Times New Roman"/>
          <w:bCs/>
          <w:sz w:val="28"/>
          <w:szCs w:val="28"/>
        </w:rPr>
        <w:t>б</w:t>
      </w:r>
      <w:r w:rsidRPr="00941A39">
        <w:rPr>
          <w:rFonts w:ascii="Times New Roman" w:hAnsi="Times New Roman" w:cs="Times New Roman"/>
          <w:bCs/>
          <w:sz w:val="28"/>
          <w:szCs w:val="28"/>
        </w:rPr>
        <w:t>ления табачных изделий:</w:t>
      </w:r>
    </w:p>
    <w:p w:rsidR="00941A39" w:rsidRPr="00941A39" w:rsidRDefault="00941A39" w:rsidP="00941A39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b/>
          <w:sz w:val="28"/>
          <w:szCs w:val="28"/>
        </w:rPr>
        <w:t>1 день.</w:t>
      </w:r>
    </w:p>
    <w:p w:rsidR="00941A39" w:rsidRPr="00941A39" w:rsidRDefault="00941A39" w:rsidP="00941A39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39">
        <w:rPr>
          <w:rFonts w:ascii="Times New Roman" w:hAnsi="Times New Roman" w:cs="Times New Roman"/>
          <w:b/>
          <w:sz w:val="28"/>
          <w:szCs w:val="28"/>
        </w:rPr>
        <w:t>Открытие недели.</w:t>
      </w:r>
    </w:p>
    <w:p w:rsidR="00941A39" w:rsidRPr="00941A39" w:rsidRDefault="00941A39" w:rsidP="00941A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>А) Приветствие и информирование участников  недели. Трансляция в</w:t>
      </w:r>
      <w:r w:rsidRPr="00941A39">
        <w:rPr>
          <w:rFonts w:ascii="Times New Roman" w:hAnsi="Times New Roman" w:cs="Times New Roman"/>
          <w:sz w:val="28"/>
          <w:szCs w:val="28"/>
        </w:rPr>
        <w:t>ы</w:t>
      </w:r>
      <w:r w:rsidRPr="00941A39">
        <w:rPr>
          <w:rFonts w:ascii="Times New Roman" w:hAnsi="Times New Roman" w:cs="Times New Roman"/>
          <w:sz w:val="28"/>
          <w:szCs w:val="28"/>
        </w:rPr>
        <w:t xml:space="preserve">ступления организаторов </w:t>
      </w:r>
      <w:r w:rsidRPr="00941A39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941A39">
        <w:rPr>
          <w:rFonts w:ascii="Times New Roman" w:hAnsi="Times New Roman" w:cs="Times New Roman"/>
          <w:sz w:val="28"/>
          <w:szCs w:val="28"/>
        </w:rPr>
        <w:t>-</w:t>
      </w:r>
      <w:r w:rsidRPr="00941A39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941A39">
        <w:rPr>
          <w:rFonts w:ascii="Times New Roman" w:hAnsi="Times New Roman" w:cs="Times New Roman"/>
          <w:sz w:val="28"/>
          <w:szCs w:val="28"/>
        </w:rPr>
        <w:t xml:space="preserve"> во всех классах школы, или демонстрация и</w:t>
      </w:r>
      <w:r w:rsidRPr="00941A39">
        <w:rPr>
          <w:rFonts w:ascii="Times New Roman" w:hAnsi="Times New Roman" w:cs="Times New Roman"/>
          <w:sz w:val="28"/>
          <w:szCs w:val="28"/>
        </w:rPr>
        <w:t>н</w:t>
      </w:r>
      <w:r w:rsidRPr="00941A39">
        <w:rPr>
          <w:rFonts w:ascii="Times New Roman" w:hAnsi="Times New Roman" w:cs="Times New Roman"/>
          <w:sz w:val="28"/>
          <w:szCs w:val="28"/>
        </w:rPr>
        <w:t>формационного плаката при входе в школу (в холле первого этажа).</w:t>
      </w:r>
    </w:p>
    <w:p w:rsidR="00941A39" w:rsidRPr="00941A39" w:rsidRDefault="00941A39" w:rsidP="00941A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>Б)</w:t>
      </w:r>
      <w:r w:rsidRPr="00941A39">
        <w:rPr>
          <w:rFonts w:ascii="Times New Roman" w:hAnsi="Times New Roman" w:cs="Times New Roman"/>
          <w:bCs/>
          <w:kern w:val="36"/>
          <w:sz w:val="28"/>
          <w:szCs w:val="28"/>
        </w:rPr>
        <w:t xml:space="preserve"> Классный час «Курить — здоровью вредить?!». ПРИЛОЖЕНИЕ 1 (Примерный конспект занятия).</w:t>
      </w:r>
    </w:p>
    <w:p w:rsidR="00941A39" w:rsidRPr="00941A39" w:rsidRDefault="00941A39" w:rsidP="00941A3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b/>
          <w:sz w:val="28"/>
          <w:szCs w:val="28"/>
        </w:rPr>
        <w:t>2 день.</w:t>
      </w:r>
    </w:p>
    <w:p w:rsidR="00941A39" w:rsidRPr="00941A39" w:rsidRDefault="00941A39" w:rsidP="00941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>Проведение спортивных соревнований для старшеклассников «День спорта и здоровья». Для реализации данного мероприятия необходимо пр</w:t>
      </w:r>
      <w:r w:rsidRPr="00941A39">
        <w:rPr>
          <w:rFonts w:ascii="Times New Roman" w:hAnsi="Times New Roman" w:cs="Times New Roman"/>
          <w:sz w:val="28"/>
          <w:szCs w:val="28"/>
        </w:rPr>
        <w:t>и</w:t>
      </w:r>
      <w:r w:rsidRPr="00941A39">
        <w:rPr>
          <w:rFonts w:ascii="Times New Roman" w:hAnsi="Times New Roman" w:cs="Times New Roman"/>
          <w:sz w:val="28"/>
          <w:szCs w:val="28"/>
        </w:rPr>
        <w:t>влечь учителей физкультуры.</w:t>
      </w:r>
    </w:p>
    <w:p w:rsidR="00941A39" w:rsidRPr="00941A39" w:rsidRDefault="00941A39" w:rsidP="00941A39">
      <w:pPr>
        <w:tabs>
          <w:tab w:val="left" w:pos="709"/>
        </w:tabs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b/>
          <w:sz w:val="28"/>
          <w:szCs w:val="28"/>
        </w:rPr>
        <w:t>3 день.</w:t>
      </w:r>
    </w:p>
    <w:p w:rsidR="00941A39" w:rsidRPr="00941A39" w:rsidRDefault="00941A39" w:rsidP="00941A39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ab/>
        <w:t>Проведение круглого стола, семинара,  или дискуссии по теме «Спорт и продуктивное общение – успеха привлечение!».</w:t>
      </w:r>
    </w:p>
    <w:p w:rsidR="00941A39" w:rsidRPr="00941A39" w:rsidRDefault="00941A39" w:rsidP="00941A39">
      <w:pPr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41A39">
        <w:rPr>
          <w:rFonts w:ascii="Times New Roman" w:hAnsi="Times New Roman" w:cs="Times New Roman"/>
          <w:i/>
          <w:sz w:val="28"/>
          <w:szCs w:val="28"/>
          <w:lang w:eastAsia="en-US" w:bidi="en-US"/>
        </w:rPr>
        <w:tab/>
      </w:r>
      <w:r w:rsidRPr="00941A39">
        <w:rPr>
          <w:rFonts w:ascii="Times New Roman" w:hAnsi="Times New Roman" w:cs="Times New Roman"/>
          <w:sz w:val="28"/>
          <w:szCs w:val="28"/>
          <w:lang w:eastAsia="en-US" w:bidi="en-US"/>
        </w:rPr>
        <w:t>ПРИЛОЖЕНИЕ 2 (Примерная программа мероприятия).</w:t>
      </w:r>
    </w:p>
    <w:p w:rsidR="00941A39" w:rsidRPr="00941A39" w:rsidRDefault="00941A39" w:rsidP="00941A39">
      <w:pPr>
        <w:tabs>
          <w:tab w:val="left" w:pos="0"/>
          <w:tab w:val="left" w:pos="39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39">
        <w:rPr>
          <w:rFonts w:ascii="Times New Roman" w:hAnsi="Times New Roman" w:cs="Times New Roman"/>
          <w:b/>
          <w:sz w:val="28"/>
          <w:szCs w:val="28"/>
        </w:rPr>
        <w:t>4 день.</w:t>
      </w:r>
    </w:p>
    <w:p w:rsidR="00941A39" w:rsidRPr="00941A39" w:rsidRDefault="00941A39" w:rsidP="00941A3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ab/>
        <w:t>Организация выставки творческих работ (рисунков, коллажей, плакатов) «Мы за чистые легкие!», проведение коммуникативных занятий для обуча</w:t>
      </w:r>
      <w:r w:rsidRPr="00941A39">
        <w:rPr>
          <w:rFonts w:ascii="Times New Roman" w:hAnsi="Times New Roman" w:cs="Times New Roman"/>
          <w:sz w:val="28"/>
          <w:szCs w:val="28"/>
        </w:rPr>
        <w:t>ю</w:t>
      </w:r>
      <w:r w:rsidRPr="00941A39">
        <w:rPr>
          <w:rFonts w:ascii="Times New Roman" w:hAnsi="Times New Roman" w:cs="Times New Roman"/>
          <w:sz w:val="28"/>
          <w:szCs w:val="28"/>
        </w:rPr>
        <w:t>щихся.</w:t>
      </w:r>
    </w:p>
    <w:p w:rsidR="00941A39" w:rsidRPr="00941A39" w:rsidRDefault="00941A39" w:rsidP="00941A39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ab/>
        <w:t>А) Выставка «Мы за чистые легкие!» проводится организаторами недели в образовательной организации.</w:t>
      </w:r>
    </w:p>
    <w:p w:rsidR="00941A39" w:rsidRPr="00941A39" w:rsidRDefault="00941A39" w:rsidP="00941A39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ab/>
      </w:r>
      <w:r w:rsidRPr="00941A39">
        <w:rPr>
          <w:rFonts w:ascii="Times New Roman" w:hAnsi="Times New Roman" w:cs="Times New Roman"/>
          <w:i/>
          <w:sz w:val="28"/>
          <w:szCs w:val="28"/>
        </w:rPr>
        <w:t>ЦПРК  не рекомендует использование изображений табачных изделий, к</w:t>
      </w:r>
      <w:r w:rsidRPr="00941A39">
        <w:rPr>
          <w:rFonts w:ascii="Times New Roman" w:hAnsi="Times New Roman" w:cs="Times New Roman"/>
          <w:i/>
          <w:sz w:val="28"/>
          <w:szCs w:val="28"/>
        </w:rPr>
        <w:t>у</w:t>
      </w:r>
      <w:r w:rsidRPr="00941A39">
        <w:rPr>
          <w:rFonts w:ascii="Times New Roman" w:hAnsi="Times New Roman" w:cs="Times New Roman"/>
          <w:i/>
          <w:sz w:val="28"/>
          <w:szCs w:val="28"/>
        </w:rPr>
        <w:t>рящих людей.</w:t>
      </w:r>
    </w:p>
    <w:p w:rsidR="00941A39" w:rsidRPr="00941A39" w:rsidRDefault="00941A39" w:rsidP="00941A39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ab/>
        <w:t xml:space="preserve">Работы  обучающихся могут быть индивидуальными или групповыми. Эти работы должны  отражать  ценностное отношение обучающихся к здоровью, семье, дружбе, спорту, художественному и эстетическому творчеству. </w:t>
      </w:r>
    </w:p>
    <w:p w:rsidR="00941A39" w:rsidRPr="00941A39" w:rsidRDefault="00941A39" w:rsidP="00941A39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ab/>
        <w:t>Б) Проведение коммуникативных занятий для обучающихся – «Учимся о</w:t>
      </w:r>
      <w:r w:rsidRPr="00941A39">
        <w:rPr>
          <w:rFonts w:ascii="Times New Roman" w:hAnsi="Times New Roman" w:cs="Times New Roman"/>
          <w:sz w:val="28"/>
          <w:szCs w:val="28"/>
        </w:rPr>
        <w:t>б</w:t>
      </w:r>
      <w:r w:rsidRPr="00941A39">
        <w:rPr>
          <w:rFonts w:ascii="Times New Roman" w:hAnsi="Times New Roman" w:cs="Times New Roman"/>
          <w:sz w:val="28"/>
          <w:szCs w:val="28"/>
        </w:rPr>
        <w:lastRenderedPageBreak/>
        <w:t>щаться и взаимодействовать без табака».</w:t>
      </w:r>
    </w:p>
    <w:p w:rsidR="00941A39" w:rsidRPr="00941A39" w:rsidRDefault="00941A39" w:rsidP="00941A39">
      <w:pPr>
        <w:tabs>
          <w:tab w:val="left" w:pos="426"/>
        </w:tabs>
        <w:rPr>
          <w:rFonts w:ascii="Times New Roman" w:hAnsi="Times New Roman" w:cs="Times New Roman"/>
          <w:i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ab/>
      </w:r>
      <w:r w:rsidRPr="00941A39">
        <w:rPr>
          <w:rFonts w:ascii="Times New Roman" w:hAnsi="Times New Roman" w:cs="Times New Roman"/>
          <w:i/>
          <w:sz w:val="28"/>
          <w:szCs w:val="28"/>
        </w:rPr>
        <w:t>Коммуникативные занятия должен проводить педагог – психолог, име</w:t>
      </w:r>
      <w:r w:rsidRPr="00941A39">
        <w:rPr>
          <w:rFonts w:ascii="Times New Roman" w:hAnsi="Times New Roman" w:cs="Times New Roman"/>
          <w:i/>
          <w:sz w:val="28"/>
          <w:szCs w:val="28"/>
        </w:rPr>
        <w:t>ю</w:t>
      </w:r>
      <w:r w:rsidRPr="00941A39">
        <w:rPr>
          <w:rFonts w:ascii="Times New Roman" w:hAnsi="Times New Roman" w:cs="Times New Roman"/>
          <w:i/>
          <w:sz w:val="28"/>
          <w:szCs w:val="28"/>
        </w:rPr>
        <w:t>щий специальную подготовку и опыт проведения тренингов.</w:t>
      </w:r>
    </w:p>
    <w:p w:rsidR="00941A39" w:rsidRPr="00941A39" w:rsidRDefault="00941A39" w:rsidP="00941A39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ab/>
      </w:r>
    </w:p>
    <w:p w:rsidR="00941A39" w:rsidRPr="00941A39" w:rsidRDefault="00941A39" w:rsidP="00941A39">
      <w:pPr>
        <w:tabs>
          <w:tab w:val="left" w:pos="426"/>
        </w:tabs>
        <w:rPr>
          <w:rFonts w:ascii="Times New Roman" w:hAnsi="Times New Roman" w:cs="Times New Roman"/>
          <w:iCs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>Для составления сценария занятий рекомендуется использовать следующую литературу:</w:t>
      </w:r>
    </w:p>
    <w:p w:rsidR="00941A39" w:rsidRPr="00941A39" w:rsidRDefault="00941A39" w:rsidP="000D6707">
      <w:pPr>
        <w:widowControl/>
        <w:numPr>
          <w:ilvl w:val="0"/>
          <w:numId w:val="65"/>
        </w:numPr>
        <w:tabs>
          <w:tab w:val="clear" w:pos="720"/>
          <w:tab w:val="num" w:pos="142"/>
          <w:tab w:val="num" w:pos="284"/>
        </w:tabs>
        <w:autoSpaceDE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 xml:space="preserve">Вачков И.В. Основы технологии группового тренинга. Психотехники. Изд. Ось89, 2000. </w:t>
      </w:r>
    </w:p>
    <w:p w:rsidR="00941A39" w:rsidRPr="00941A39" w:rsidRDefault="00941A39" w:rsidP="000D6707">
      <w:pPr>
        <w:widowControl/>
        <w:numPr>
          <w:ilvl w:val="0"/>
          <w:numId w:val="65"/>
        </w:numPr>
        <w:tabs>
          <w:tab w:val="clear" w:pos="720"/>
          <w:tab w:val="num" w:pos="142"/>
          <w:tab w:val="num" w:pos="284"/>
        </w:tabs>
        <w:autoSpaceDE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>Грецов А.Г. Тренинг общения для подростков. – СПб., «Питер», 2005.</w:t>
      </w:r>
    </w:p>
    <w:p w:rsidR="00941A39" w:rsidRPr="00941A39" w:rsidRDefault="00941A39" w:rsidP="000D6707">
      <w:pPr>
        <w:widowControl/>
        <w:numPr>
          <w:ilvl w:val="0"/>
          <w:numId w:val="65"/>
        </w:numPr>
        <w:tabs>
          <w:tab w:val="clear" w:pos="720"/>
          <w:tab w:val="num" w:pos="142"/>
          <w:tab w:val="num" w:pos="284"/>
        </w:tabs>
        <w:autoSpaceDE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>Дубровина И.В. Руководство практического психолога: Психологические программы развития личности в подростковом и старшем школьном возрасте. – М., 1995.</w:t>
      </w:r>
    </w:p>
    <w:p w:rsidR="00941A39" w:rsidRPr="00941A39" w:rsidRDefault="00941A39" w:rsidP="000D6707">
      <w:pPr>
        <w:widowControl/>
        <w:numPr>
          <w:ilvl w:val="0"/>
          <w:numId w:val="65"/>
        </w:numPr>
        <w:tabs>
          <w:tab w:val="clear" w:pos="720"/>
          <w:tab w:val="num" w:pos="142"/>
          <w:tab w:val="num" w:pos="284"/>
        </w:tabs>
        <w:autoSpaceDE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>Ефремцева С.А. Тренинг общения для старшеклассников. – Киев, 1997.</w:t>
      </w:r>
    </w:p>
    <w:p w:rsidR="00941A39" w:rsidRPr="00941A39" w:rsidRDefault="00941A39" w:rsidP="000D6707">
      <w:pPr>
        <w:widowControl/>
        <w:numPr>
          <w:ilvl w:val="0"/>
          <w:numId w:val="65"/>
        </w:numPr>
        <w:tabs>
          <w:tab w:val="clear" w:pos="720"/>
          <w:tab w:val="num" w:pos="142"/>
          <w:tab w:val="num" w:pos="284"/>
        </w:tabs>
        <w:autoSpaceDE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>Клюева Н.В., Касаткина Ю.В. Учим детей общению. Характер, коммуни</w:t>
      </w:r>
      <w:r w:rsidRPr="00941A39">
        <w:rPr>
          <w:rFonts w:ascii="Times New Roman" w:hAnsi="Times New Roman" w:cs="Times New Roman"/>
          <w:sz w:val="28"/>
          <w:szCs w:val="28"/>
        </w:rPr>
        <w:softHyphen/>
        <w:t xml:space="preserve">кабельность. Популярное пособие для родителей и педагогов. – Ярославль: «Академия развития», 1997 г. </w:t>
      </w:r>
    </w:p>
    <w:p w:rsidR="00941A39" w:rsidRPr="00941A39" w:rsidRDefault="00941A39" w:rsidP="000D6707">
      <w:pPr>
        <w:widowControl/>
        <w:numPr>
          <w:ilvl w:val="0"/>
          <w:numId w:val="65"/>
        </w:numPr>
        <w:tabs>
          <w:tab w:val="clear" w:pos="720"/>
          <w:tab w:val="num" w:pos="142"/>
          <w:tab w:val="num" w:pos="284"/>
        </w:tabs>
        <w:autoSpaceDE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>Крижанская Ю.С., Третьяков В.П. Грамматика общения. – М., 1999.</w:t>
      </w:r>
    </w:p>
    <w:p w:rsidR="00941A39" w:rsidRPr="00941A39" w:rsidRDefault="00941A39" w:rsidP="000D6707">
      <w:pPr>
        <w:widowControl/>
        <w:numPr>
          <w:ilvl w:val="0"/>
          <w:numId w:val="65"/>
        </w:numPr>
        <w:tabs>
          <w:tab w:val="clear" w:pos="720"/>
          <w:tab w:val="num" w:pos="142"/>
          <w:tab w:val="num" w:pos="284"/>
        </w:tabs>
        <w:autoSpaceDE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>Лидерс А.Г. Психологический тренинг с подростками. – М.: «Академия», 2003.</w:t>
      </w:r>
    </w:p>
    <w:p w:rsidR="00941A39" w:rsidRPr="00941A39" w:rsidRDefault="00941A39" w:rsidP="000D6707">
      <w:pPr>
        <w:widowControl/>
        <w:numPr>
          <w:ilvl w:val="0"/>
          <w:numId w:val="65"/>
        </w:numPr>
        <w:tabs>
          <w:tab w:val="clear" w:pos="720"/>
          <w:tab w:val="num" w:pos="142"/>
          <w:tab w:val="num" w:pos="284"/>
        </w:tabs>
        <w:autoSpaceDE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>Рогов Е.И. Психология общения. – М., 2001.</w:t>
      </w:r>
    </w:p>
    <w:p w:rsidR="00941A39" w:rsidRPr="00941A39" w:rsidRDefault="00941A39" w:rsidP="000D6707">
      <w:pPr>
        <w:widowControl/>
        <w:numPr>
          <w:ilvl w:val="0"/>
          <w:numId w:val="65"/>
        </w:numPr>
        <w:tabs>
          <w:tab w:val="clear" w:pos="720"/>
          <w:tab w:val="num" w:pos="142"/>
          <w:tab w:val="num" w:pos="284"/>
        </w:tabs>
        <w:autoSpaceDE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>Фопель К. Как научить детей сотрудничать? Психологические игры и упра</w:t>
      </w:r>
      <w:r w:rsidRPr="00941A39">
        <w:rPr>
          <w:rFonts w:ascii="Times New Roman" w:hAnsi="Times New Roman" w:cs="Times New Roman"/>
          <w:sz w:val="28"/>
          <w:szCs w:val="28"/>
        </w:rPr>
        <w:t>ж</w:t>
      </w:r>
      <w:r w:rsidRPr="00941A39">
        <w:rPr>
          <w:rFonts w:ascii="Times New Roman" w:hAnsi="Times New Roman" w:cs="Times New Roman"/>
          <w:sz w:val="28"/>
          <w:szCs w:val="28"/>
        </w:rPr>
        <w:t>нения - Практическое пособие / Пер. с нем.; в 4-х томах. М.: «Генезис», 2010.</w:t>
      </w:r>
    </w:p>
    <w:p w:rsidR="00941A39" w:rsidRPr="00941A39" w:rsidRDefault="00941A39" w:rsidP="00941A39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b/>
          <w:sz w:val="28"/>
          <w:szCs w:val="28"/>
        </w:rPr>
        <w:t>5 день.</w:t>
      </w:r>
    </w:p>
    <w:p w:rsidR="00941A39" w:rsidRPr="00941A39" w:rsidRDefault="00941A39" w:rsidP="00941A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>А) Проведение второй части коммуникативных занятий «Учимся общат</w:t>
      </w:r>
      <w:r w:rsidRPr="00941A39">
        <w:rPr>
          <w:rFonts w:ascii="Times New Roman" w:hAnsi="Times New Roman" w:cs="Times New Roman"/>
          <w:sz w:val="28"/>
          <w:szCs w:val="28"/>
        </w:rPr>
        <w:t>ь</w:t>
      </w:r>
      <w:r w:rsidRPr="00941A39">
        <w:rPr>
          <w:rFonts w:ascii="Times New Roman" w:hAnsi="Times New Roman" w:cs="Times New Roman"/>
          <w:sz w:val="28"/>
          <w:szCs w:val="28"/>
        </w:rPr>
        <w:t>ся и взаимодействовать без табака» см. день 4 (б).</w:t>
      </w:r>
    </w:p>
    <w:p w:rsidR="00941A39" w:rsidRPr="00941A39" w:rsidRDefault="00941A39" w:rsidP="00941A39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>Б) Подведение итогов «Недели профилактики употребления табачных и</w:t>
      </w:r>
      <w:r w:rsidRPr="00941A39">
        <w:rPr>
          <w:rFonts w:ascii="Times New Roman" w:hAnsi="Times New Roman" w:cs="Times New Roman"/>
          <w:sz w:val="28"/>
          <w:szCs w:val="28"/>
        </w:rPr>
        <w:t>з</w:t>
      </w:r>
      <w:r w:rsidRPr="00941A39">
        <w:rPr>
          <w:rFonts w:ascii="Times New Roman" w:hAnsi="Times New Roman" w:cs="Times New Roman"/>
          <w:sz w:val="28"/>
          <w:szCs w:val="28"/>
        </w:rPr>
        <w:t>делий». Награждение самых активных участников и организаторов меропри</w:t>
      </w:r>
      <w:r w:rsidRPr="00941A39">
        <w:rPr>
          <w:rFonts w:ascii="Times New Roman" w:hAnsi="Times New Roman" w:cs="Times New Roman"/>
          <w:sz w:val="28"/>
          <w:szCs w:val="28"/>
        </w:rPr>
        <w:t>я</w:t>
      </w:r>
      <w:r w:rsidRPr="00941A39">
        <w:rPr>
          <w:rFonts w:ascii="Times New Roman" w:hAnsi="Times New Roman" w:cs="Times New Roman"/>
          <w:sz w:val="28"/>
          <w:szCs w:val="28"/>
        </w:rPr>
        <w:t xml:space="preserve">тия. </w:t>
      </w:r>
    </w:p>
    <w:p w:rsidR="00941A39" w:rsidRPr="00941A39" w:rsidRDefault="00941A39" w:rsidP="00941A39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>В) Проведение опроса (обратной связи) ПРИЛОЖЕНИЕ 3 (Анкета обра</w:t>
      </w:r>
      <w:r w:rsidRPr="00941A39">
        <w:rPr>
          <w:rFonts w:ascii="Times New Roman" w:hAnsi="Times New Roman" w:cs="Times New Roman"/>
          <w:sz w:val="28"/>
          <w:szCs w:val="28"/>
        </w:rPr>
        <w:t>т</w:t>
      </w:r>
      <w:r w:rsidRPr="00941A39">
        <w:rPr>
          <w:rFonts w:ascii="Times New Roman" w:hAnsi="Times New Roman" w:cs="Times New Roman"/>
          <w:sz w:val="28"/>
          <w:szCs w:val="28"/>
        </w:rPr>
        <w:t>ной связи)</w:t>
      </w:r>
    </w:p>
    <w:p w:rsidR="00941A39" w:rsidRPr="00941A39" w:rsidRDefault="00941A39" w:rsidP="00941A39">
      <w:pPr>
        <w:tabs>
          <w:tab w:val="left" w:pos="993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941A39">
        <w:rPr>
          <w:rFonts w:ascii="Times New Roman" w:hAnsi="Times New Roman" w:cs="Times New Roman"/>
          <w:i/>
          <w:sz w:val="28"/>
          <w:szCs w:val="28"/>
        </w:rPr>
        <w:t xml:space="preserve">Примечание: </w:t>
      </w:r>
    </w:p>
    <w:p w:rsidR="00941A39" w:rsidRPr="00941A39" w:rsidRDefault="00941A39" w:rsidP="00941A39">
      <w:pPr>
        <w:tabs>
          <w:tab w:val="left" w:pos="99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A39">
        <w:rPr>
          <w:rFonts w:ascii="Times New Roman" w:hAnsi="Times New Roman" w:cs="Times New Roman"/>
          <w:i/>
          <w:sz w:val="28"/>
          <w:szCs w:val="28"/>
        </w:rPr>
        <w:t>Мероприятия недели могут меняться по составу и содержанию в зависимости от условий организации недели, контингента участников, возможностей ре</w:t>
      </w:r>
      <w:r w:rsidRPr="00941A39">
        <w:rPr>
          <w:rFonts w:ascii="Times New Roman" w:hAnsi="Times New Roman" w:cs="Times New Roman"/>
          <w:i/>
          <w:sz w:val="28"/>
          <w:szCs w:val="28"/>
        </w:rPr>
        <w:t>а</w:t>
      </w:r>
      <w:r w:rsidRPr="00941A39">
        <w:rPr>
          <w:rFonts w:ascii="Times New Roman" w:hAnsi="Times New Roman" w:cs="Times New Roman"/>
          <w:i/>
          <w:sz w:val="28"/>
          <w:szCs w:val="28"/>
        </w:rPr>
        <w:t>лизации мероприятий.</w:t>
      </w:r>
    </w:p>
    <w:p w:rsidR="00941A39" w:rsidRPr="0037621D" w:rsidRDefault="00941A39" w:rsidP="0037621D">
      <w:pPr>
        <w:shd w:val="clear" w:color="auto" w:fill="FFFFFF"/>
        <w:tabs>
          <w:tab w:val="left" w:pos="142"/>
        </w:tabs>
        <w:ind w:left="-360"/>
        <w:jc w:val="center"/>
        <w:rPr>
          <w:rFonts w:ascii="Times New Roman" w:hAnsi="Times New Roman"/>
          <w:spacing w:val="1"/>
          <w:sz w:val="28"/>
          <w:szCs w:val="28"/>
        </w:rPr>
      </w:pPr>
      <w:r w:rsidRPr="0037621D">
        <w:rPr>
          <w:rFonts w:ascii="Times New Roman" w:hAnsi="Times New Roman"/>
          <w:b/>
          <w:bCs/>
          <w:spacing w:val="1"/>
          <w:sz w:val="28"/>
          <w:szCs w:val="28"/>
        </w:rPr>
        <w:t xml:space="preserve">Подведение итогов </w:t>
      </w:r>
      <w:r w:rsidRPr="0037621D">
        <w:rPr>
          <w:rFonts w:ascii="Times New Roman" w:hAnsi="Times New Roman"/>
          <w:b/>
          <w:bCs/>
          <w:sz w:val="28"/>
          <w:szCs w:val="28"/>
        </w:rPr>
        <w:t xml:space="preserve">недели </w:t>
      </w:r>
    </w:p>
    <w:p w:rsidR="00941A39" w:rsidRPr="00941A39" w:rsidRDefault="00941A39" w:rsidP="00941A39">
      <w:pPr>
        <w:pStyle w:val="a4"/>
        <w:shd w:val="clear" w:color="auto" w:fill="FFFFFF"/>
        <w:tabs>
          <w:tab w:val="left" w:pos="142"/>
        </w:tabs>
        <w:ind w:left="0"/>
        <w:jc w:val="both"/>
        <w:rPr>
          <w:rFonts w:ascii="Times New Roman" w:hAnsi="Times New Roman"/>
          <w:spacing w:val="1"/>
          <w:sz w:val="28"/>
          <w:szCs w:val="28"/>
        </w:rPr>
      </w:pPr>
      <w:r w:rsidRPr="00941A39">
        <w:rPr>
          <w:rFonts w:ascii="Times New Roman" w:hAnsi="Times New Roman"/>
          <w:b/>
          <w:bCs/>
          <w:sz w:val="28"/>
          <w:szCs w:val="28"/>
        </w:rPr>
        <w:tab/>
      </w:r>
      <w:r w:rsidRPr="00941A39">
        <w:rPr>
          <w:rFonts w:ascii="Times New Roman" w:hAnsi="Times New Roman"/>
          <w:b/>
          <w:bCs/>
          <w:sz w:val="28"/>
          <w:szCs w:val="28"/>
        </w:rPr>
        <w:tab/>
      </w:r>
      <w:r w:rsidRPr="00941A39">
        <w:rPr>
          <w:rFonts w:ascii="Times New Roman" w:hAnsi="Times New Roman"/>
          <w:spacing w:val="1"/>
          <w:sz w:val="28"/>
          <w:szCs w:val="28"/>
        </w:rPr>
        <w:t xml:space="preserve">По итогам проведения </w:t>
      </w:r>
      <w:r w:rsidRPr="00941A39">
        <w:rPr>
          <w:rFonts w:ascii="Times New Roman" w:hAnsi="Times New Roman"/>
          <w:bCs/>
          <w:sz w:val="28"/>
          <w:szCs w:val="28"/>
        </w:rPr>
        <w:t xml:space="preserve">недели по профилактике употребления табачных изделий </w:t>
      </w:r>
      <w:r w:rsidRPr="00941A39">
        <w:rPr>
          <w:rFonts w:ascii="Times New Roman" w:hAnsi="Times New Roman"/>
          <w:spacing w:val="1"/>
          <w:sz w:val="28"/>
          <w:szCs w:val="28"/>
        </w:rPr>
        <w:t>рекомендуется подготовить пост-релиз и презентацию (не более 10-12 слайдов) или видеоролик (1-3 мин). Данную информацию рекомендуется ра</w:t>
      </w:r>
      <w:r w:rsidRPr="00941A39">
        <w:rPr>
          <w:rFonts w:ascii="Times New Roman" w:hAnsi="Times New Roman"/>
          <w:spacing w:val="1"/>
          <w:sz w:val="28"/>
          <w:szCs w:val="28"/>
        </w:rPr>
        <w:t>з</w:t>
      </w:r>
      <w:r w:rsidRPr="00941A39">
        <w:rPr>
          <w:rFonts w:ascii="Times New Roman" w:hAnsi="Times New Roman"/>
          <w:spacing w:val="1"/>
          <w:sz w:val="28"/>
          <w:szCs w:val="28"/>
        </w:rPr>
        <w:t>местить на сайте образовательной организации.</w:t>
      </w:r>
    </w:p>
    <w:p w:rsidR="00941A39" w:rsidRPr="00941A39" w:rsidRDefault="00941A39" w:rsidP="00941A39">
      <w:pPr>
        <w:shd w:val="clear" w:color="auto" w:fill="FFFFFF"/>
        <w:tabs>
          <w:tab w:val="left" w:pos="7186"/>
        </w:tabs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41A39">
        <w:rPr>
          <w:rFonts w:ascii="Times New Roman" w:hAnsi="Times New Roman" w:cs="Times New Roman"/>
          <w:spacing w:val="1"/>
          <w:sz w:val="28"/>
          <w:szCs w:val="28"/>
        </w:rPr>
        <w:t>6.1. Требования к пост-релизу: в пост-релизе рекомендуется указать вр</w:t>
      </w:r>
      <w:r w:rsidRPr="00941A39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941A39">
        <w:rPr>
          <w:rFonts w:ascii="Times New Roman" w:hAnsi="Times New Roman" w:cs="Times New Roman"/>
          <w:spacing w:val="1"/>
          <w:sz w:val="28"/>
          <w:szCs w:val="28"/>
        </w:rPr>
        <w:t>мя проведения этапов недели, количество участников недели, Ф.И.О. организ</w:t>
      </w:r>
      <w:r w:rsidRPr="00941A39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941A39">
        <w:rPr>
          <w:rFonts w:ascii="Times New Roman" w:hAnsi="Times New Roman" w:cs="Times New Roman"/>
          <w:spacing w:val="1"/>
          <w:sz w:val="28"/>
          <w:szCs w:val="28"/>
        </w:rPr>
        <w:t>торов недели, Ф.И.О. призёров и самых активных участников недели, выводы о неделе, описание планов по внедрению новых эффективных элементов нед</w:t>
      </w:r>
      <w:r w:rsidRPr="00941A39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941A39">
        <w:rPr>
          <w:rFonts w:ascii="Times New Roman" w:hAnsi="Times New Roman" w:cs="Times New Roman"/>
          <w:spacing w:val="1"/>
          <w:sz w:val="28"/>
          <w:szCs w:val="28"/>
        </w:rPr>
        <w:t xml:space="preserve">ли. </w:t>
      </w:r>
    </w:p>
    <w:p w:rsidR="00941A39" w:rsidRPr="00941A39" w:rsidRDefault="00941A39" w:rsidP="00941A39">
      <w:pPr>
        <w:shd w:val="clear" w:color="auto" w:fill="FFFFFF"/>
        <w:tabs>
          <w:tab w:val="left" w:pos="7186"/>
        </w:tabs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41A39">
        <w:rPr>
          <w:rFonts w:ascii="Times New Roman" w:hAnsi="Times New Roman" w:cs="Times New Roman"/>
          <w:spacing w:val="1"/>
          <w:sz w:val="28"/>
          <w:szCs w:val="28"/>
        </w:rPr>
        <w:lastRenderedPageBreak/>
        <w:t>6.2. Требования к видеоролику:</w:t>
      </w:r>
    </w:p>
    <w:p w:rsidR="00941A39" w:rsidRPr="00941A39" w:rsidRDefault="00941A39" w:rsidP="00941A39">
      <w:pPr>
        <w:shd w:val="clear" w:color="auto" w:fill="FFFFFF"/>
        <w:tabs>
          <w:tab w:val="left" w:pos="7186"/>
        </w:tabs>
        <w:ind w:left="106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41A39">
        <w:rPr>
          <w:rFonts w:ascii="Times New Roman" w:hAnsi="Times New Roman" w:cs="Times New Roman"/>
          <w:spacing w:val="1"/>
          <w:sz w:val="28"/>
          <w:szCs w:val="28"/>
        </w:rPr>
        <w:t>- видеоролик может содержать в себе информацию о процессе пров</w:t>
      </w:r>
      <w:r w:rsidRPr="00941A39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941A39">
        <w:rPr>
          <w:rFonts w:ascii="Times New Roman" w:hAnsi="Times New Roman" w:cs="Times New Roman"/>
          <w:spacing w:val="1"/>
          <w:sz w:val="28"/>
          <w:szCs w:val="28"/>
        </w:rPr>
        <w:t>дения Недели в школе;</w:t>
      </w:r>
    </w:p>
    <w:p w:rsidR="00941A39" w:rsidRPr="00941A39" w:rsidRDefault="00941A39" w:rsidP="00941A39">
      <w:pPr>
        <w:shd w:val="clear" w:color="auto" w:fill="FFFFFF"/>
        <w:tabs>
          <w:tab w:val="left" w:pos="7186"/>
        </w:tabs>
        <w:ind w:left="106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41A39">
        <w:rPr>
          <w:rFonts w:ascii="Times New Roman" w:hAnsi="Times New Roman" w:cs="Times New Roman"/>
          <w:spacing w:val="1"/>
          <w:sz w:val="28"/>
          <w:szCs w:val="28"/>
        </w:rPr>
        <w:t>- длительность видеоролика не более 1-3 мин;</w:t>
      </w:r>
    </w:p>
    <w:p w:rsidR="00941A39" w:rsidRPr="00941A39" w:rsidRDefault="00941A39" w:rsidP="00941A39">
      <w:pPr>
        <w:shd w:val="clear" w:color="auto" w:fill="FFFFFF"/>
        <w:tabs>
          <w:tab w:val="left" w:pos="7186"/>
        </w:tabs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41A39">
        <w:rPr>
          <w:rFonts w:ascii="Times New Roman" w:hAnsi="Times New Roman" w:cs="Times New Roman"/>
          <w:spacing w:val="1"/>
          <w:sz w:val="28"/>
          <w:szCs w:val="28"/>
        </w:rPr>
        <w:t>6.3. Требования к презентации:</w:t>
      </w:r>
    </w:p>
    <w:p w:rsidR="00941A39" w:rsidRPr="00941A39" w:rsidRDefault="00941A39" w:rsidP="00941A39">
      <w:pPr>
        <w:shd w:val="clear" w:color="auto" w:fill="FFFFFF"/>
        <w:tabs>
          <w:tab w:val="left" w:pos="7186"/>
        </w:tabs>
        <w:ind w:left="142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41A39">
        <w:rPr>
          <w:rFonts w:ascii="Times New Roman" w:hAnsi="Times New Roman" w:cs="Times New Roman"/>
          <w:spacing w:val="1"/>
          <w:sz w:val="28"/>
          <w:szCs w:val="28"/>
        </w:rPr>
        <w:t>- презентация должна содержать в себе информацию о процессе проведения недели;</w:t>
      </w:r>
    </w:p>
    <w:p w:rsidR="00941A39" w:rsidRPr="00941A39" w:rsidRDefault="00941A39" w:rsidP="00941A39">
      <w:pPr>
        <w:shd w:val="clear" w:color="auto" w:fill="FFFFFF"/>
        <w:tabs>
          <w:tab w:val="left" w:pos="7186"/>
        </w:tabs>
        <w:ind w:left="142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41A39">
        <w:rPr>
          <w:rFonts w:ascii="Times New Roman" w:hAnsi="Times New Roman" w:cs="Times New Roman"/>
          <w:spacing w:val="1"/>
          <w:sz w:val="28"/>
          <w:szCs w:val="28"/>
        </w:rPr>
        <w:t>- размер презентации – не более 10-12 слайдов;</w:t>
      </w:r>
    </w:p>
    <w:p w:rsidR="00941A39" w:rsidRPr="00941A39" w:rsidRDefault="00941A39" w:rsidP="00941A39">
      <w:pPr>
        <w:shd w:val="clear" w:color="auto" w:fill="FFFFFF"/>
        <w:tabs>
          <w:tab w:val="left" w:pos="7186"/>
        </w:tabs>
        <w:ind w:left="142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41A39">
        <w:rPr>
          <w:rFonts w:ascii="Times New Roman" w:hAnsi="Times New Roman" w:cs="Times New Roman"/>
          <w:spacing w:val="1"/>
          <w:sz w:val="28"/>
          <w:szCs w:val="28"/>
        </w:rPr>
        <w:t xml:space="preserve">- презентацию следует выполнить в  программе </w:t>
      </w:r>
      <w:r w:rsidRPr="00941A39">
        <w:rPr>
          <w:rFonts w:ascii="Times New Roman" w:hAnsi="Times New Roman" w:cs="Times New Roman"/>
          <w:spacing w:val="1"/>
          <w:sz w:val="28"/>
          <w:szCs w:val="28"/>
          <w:lang w:val="en-US"/>
        </w:rPr>
        <w:t>MicrosoftOfficeP</w:t>
      </w:r>
      <w:r w:rsidRPr="00941A39">
        <w:rPr>
          <w:rFonts w:ascii="Times New Roman" w:hAnsi="Times New Roman" w:cs="Times New Roman"/>
          <w:spacing w:val="1"/>
          <w:sz w:val="28"/>
          <w:szCs w:val="28"/>
          <w:lang w:val="en-US"/>
        </w:rPr>
        <w:t>o</w:t>
      </w:r>
      <w:r w:rsidRPr="00941A39">
        <w:rPr>
          <w:rFonts w:ascii="Times New Roman" w:hAnsi="Times New Roman" w:cs="Times New Roman"/>
          <w:spacing w:val="1"/>
          <w:sz w:val="28"/>
          <w:szCs w:val="28"/>
          <w:lang w:val="en-US"/>
        </w:rPr>
        <w:t>werPoint</w:t>
      </w:r>
      <w:r w:rsidRPr="00941A39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941A39" w:rsidRPr="00941A39" w:rsidRDefault="00941A39" w:rsidP="00941A39">
      <w:pPr>
        <w:shd w:val="clear" w:color="auto" w:fill="FFFFFF"/>
        <w:tabs>
          <w:tab w:val="left" w:pos="718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39">
        <w:rPr>
          <w:rFonts w:ascii="Times New Roman" w:hAnsi="Times New Roman" w:cs="Times New Roman"/>
          <w:b/>
          <w:spacing w:val="1"/>
          <w:sz w:val="28"/>
          <w:szCs w:val="28"/>
        </w:rPr>
        <w:t>Информацию о проведении недели профилактики употребления т</w:t>
      </w:r>
      <w:r w:rsidRPr="00941A39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941A39">
        <w:rPr>
          <w:rFonts w:ascii="Times New Roman" w:hAnsi="Times New Roman" w:cs="Times New Roman"/>
          <w:b/>
          <w:spacing w:val="1"/>
          <w:sz w:val="28"/>
          <w:szCs w:val="28"/>
        </w:rPr>
        <w:t xml:space="preserve">бака рекомендуется </w:t>
      </w:r>
      <w:r w:rsidRPr="00941A39">
        <w:rPr>
          <w:rFonts w:ascii="Times New Roman" w:hAnsi="Times New Roman" w:cs="Times New Roman"/>
          <w:b/>
          <w:sz w:val="28"/>
          <w:szCs w:val="28"/>
        </w:rPr>
        <w:t>разместить на сайте образовательной организации.</w:t>
      </w:r>
    </w:p>
    <w:p w:rsidR="00941A39" w:rsidRPr="00941A39" w:rsidRDefault="00941A39" w:rsidP="00941A39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</w:p>
    <w:p w:rsidR="00941A39" w:rsidRDefault="00941A39" w:rsidP="00941A39">
      <w:pPr>
        <w:widowControl/>
        <w:autoSpaceDE/>
        <w:autoSpaceDN/>
        <w:adjustRightInd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941A39" w:rsidRPr="00941A39" w:rsidRDefault="00941A39" w:rsidP="00941A39">
      <w:pPr>
        <w:widowControl/>
        <w:autoSpaceDE/>
        <w:autoSpaceDN/>
        <w:adjustRightInd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941A39">
        <w:rPr>
          <w:rFonts w:ascii="Times New Roman" w:hAnsi="Times New Roman" w:cs="Times New Roman"/>
          <w:b/>
          <w:bCs/>
          <w:kern w:val="36"/>
          <w:sz w:val="28"/>
          <w:szCs w:val="28"/>
        </w:rPr>
        <w:t>ПРИЛОЖЕНИЕ 1</w:t>
      </w:r>
    </w:p>
    <w:p w:rsidR="00941A39" w:rsidRPr="00941A39" w:rsidRDefault="00941A39" w:rsidP="00941A39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941A39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Классный час по теме «Курить — здоровью вредить?!» </w:t>
      </w:r>
    </w:p>
    <w:p w:rsidR="00941A39" w:rsidRPr="00941A39" w:rsidRDefault="00941A39" w:rsidP="00941A3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 xml:space="preserve"> Диаграмма «Табачный дым»</w:t>
      </w:r>
    </w:p>
    <w:p w:rsidR="00941A39" w:rsidRPr="00941A39" w:rsidRDefault="00941A39" w:rsidP="00941A39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</w:rPr>
      </w:pPr>
      <w:r w:rsidRPr="00941A3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35560</wp:posOffset>
            </wp:positionV>
            <wp:extent cx="4914900" cy="2833370"/>
            <wp:effectExtent l="0" t="0" r="0" b="0"/>
            <wp:wrapTight wrapText="bothSides">
              <wp:wrapPolygon edited="0">
                <wp:start x="0" y="0"/>
                <wp:lineTo x="0" y="21494"/>
                <wp:lineTo x="21516" y="21494"/>
                <wp:lineTo x="21516" y="0"/>
                <wp:lineTo x="0" y="0"/>
              </wp:wrapPolygon>
            </wp:wrapTight>
            <wp:docPr id="2" name="Рисунок 2" descr="&amp;Scy;&amp;ocy;&amp;scy;&amp;tcy;&amp;acy;&amp;vcy; &amp;tcy;&amp;acy;&amp;bcy;&amp;acy;&amp;chcy;&amp;ncy;&amp;ocy;&amp;gcy;&amp;ocy; &amp;dcy;&amp;ycy;&amp;m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&amp;Scy;&amp;ocy;&amp;scy;&amp;tcy;&amp;acy;&amp;vcy; &amp;tcy;&amp;acy;&amp;bcy;&amp;acy;&amp;chcy;&amp;ncy;&amp;ocy;&amp;gcy;&amp;ocy; &amp;dcy;&amp;ycy;&amp;mcy;&amp;acy;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398" t="26469" r="6990" b="9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3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1A39" w:rsidRPr="00941A39" w:rsidRDefault="00941A39" w:rsidP="00941A39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</w:rPr>
      </w:pPr>
    </w:p>
    <w:p w:rsidR="00941A39" w:rsidRPr="00941A39" w:rsidRDefault="00941A39" w:rsidP="00941A39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</w:rPr>
      </w:pPr>
    </w:p>
    <w:p w:rsidR="00941A39" w:rsidRPr="00941A39" w:rsidRDefault="00941A39" w:rsidP="00941A39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</w:rPr>
      </w:pPr>
    </w:p>
    <w:p w:rsidR="00941A39" w:rsidRPr="00941A39" w:rsidRDefault="00941A39" w:rsidP="00941A39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</w:rPr>
      </w:pPr>
    </w:p>
    <w:p w:rsidR="00941A39" w:rsidRPr="00941A39" w:rsidRDefault="00941A39" w:rsidP="00941A39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</w:rPr>
      </w:pPr>
    </w:p>
    <w:p w:rsidR="00941A39" w:rsidRPr="00941A39" w:rsidRDefault="00941A39" w:rsidP="00941A39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</w:rPr>
      </w:pPr>
    </w:p>
    <w:p w:rsidR="00941A39" w:rsidRPr="00941A39" w:rsidRDefault="00941A39" w:rsidP="00941A39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</w:rPr>
      </w:pPr>
    </w:p>
    <w:p w:rsidR="00941A39" w:rsidRPr="00941A39" w:rsidRDefault="00941A39" w:rsidP="00941A39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</w:rPr>
      </w:pPr>
    </w:p>
    <w:p w:rsidR="00941A39" w:rsidRPr="00941A39" w:rsidRDefault="00941A39" w:rsidP="00941A39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</w:rPr>
      </w:pPr>
    </w:p>
    <w:p w:rsidR="00941A39" w:rsidRPr="00941A39" w:rsidRDefault="00941A39" w:rsidP="00941A39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</w:rPr>
      </w:pPr>
    </w:p>
    <w:p w:rsidR="00941A39" w:rsidRPr="00941A39" w:rsidRDefault="00941A39" w:rsidP="00941A39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</w:rPr>
      </w:pPr>
    </w:p>
    <w:p w:rsidR="00941A39" w:rsidRPr="00941A39" w:rsidRDefault="00941A39" w:rsidP="00941A39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</w:rPr>
      </w:pPr>
    </w:p>
    <w:p w:rsidR="00941A39" w:rsidRPr="00941A39" w:rsidRDefault="00941A39" w:rsidP="00941A39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</w:rPr>
      </w:pPr>
    </w:p>
    <w:p w:rsidR="00941A39" w:rsidRDefault="00941A39" w:rsidP="00941A39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</w:rPr>
      </w:pPr>
    </w:p>
    <w:p w:rsidR="0037621D" w:rsidRDefault="0037621D" w:rsidP="00941A39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</w:rPr>
      </w:pPr>
    </w:p>
    <w:p w:rsidR="0037621D" w:rsidRPr="00941A39" w:rsidRDefault="0037621D" w:rsidP="00941A39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</w:rPr>
      </w:pPr>
    </w:p>
    <w:p w:rsidR="00941A39" w:rsidRPr="00941A39" w:rsidRDefault="00941A39" w:rsidP="00941A3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41A39" w:rsidRPr="00941A39" w:rsidRDefault="00941A39" w:rsidP="000D6707">
      <w:pPr>
        <w:widowControl/>
        <w:numPr>
          <w:ilvl w:val="0"/>
          <w:numId w:val="68"/>
        </w:numPr>
        <w:autoSpaceDE/>
        <w:adjustRightInd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>Осознание обучающимися вредного воздействия табака на организм челов</w:t>
      </w:r>
      <w:r w:rsidRPr="00941A39">
        <w:rPr>
          <w:rFonts w:ascii="Times New Roman" w:hAnsi="Times New Roman" w:cs="Times New Roman"/>
          <w:sz w:val="28"/>
          <w:szCs w:val="28"/>
        </w:rPr>
        <w:t>е</w:t>
      </w:r>
      <w:r w:rsidRPr="00941A39">
        <w:rPr>
          <w:rFonts w:ascii="Times New Roman" w:hAnsi="Times New Roman" w:cs="Times New Roman"/>
          <w:sz w:val="28"/>
          <w:szCs w:val="28"/>
        </w:rPr>
        <w:t>ка.</w:t>
      </w:r>
    </w:p>
    <w:p w:rsidR="00941A39" w:rsidRPr="00941A39" w:rsidRDefault="00941A39" w:rsidP="000D6707">
      <w:pPr>
        <w:widowControl/>
        <w:numPr>
          <w:ilvl w:val="0"/>
          <w:numId w:val="68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>Сформировать у обучающихся представление о здоровом образе жизни.</w:t>
      </w:r>
    </w:p>
    <w:p w:rsidR="00941A39" w:rsidRPr="00941A39" w:rsidRDefault="00941A39" w:rsidP="00941A3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941A39" w:rsidRPr="00941A39" w:rsidRDefault="00941A39" w:rsidP="000D6707">
      <w:pPr>
        <w:widowControl/>
        <w:numPr>
          <w:ilvl w:val="0"/>
          <w:numId w:val="69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>диаграмма «Табачный дым»,</w:t>
      </w:r>
    </w:p>
    <w:p w:rsidR="00941A39" w:rsidRPr="00941A39" w:rsidRDefault="00941A39" w:rsidP="000D6707">
      <w:pPr>
        <w:widowControl/>
        <w:numPr>
          <w:ilvl w:val="0"/>
          <w:numId w:val="69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 xml:space="preserve">анкетные листы, </w:t>
      </w:r>
    </w:p>
    <w:p w:rsidR="00941A39" w:rsidRPr="00941A39" w:rsidRDefault="00941A39" w:rsidP="000D6707">
      <w:pPr>
        <w:widowControl/>
        <w:numPr>
          <w:ilvl w:val="0"/>
          <w:numId w:val="69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 xml:space="preserve">сердечки для голосования (на каждого обучающегося), </w:t>
      </w:r>
    </w:p>
    <w:p w:rsidR="00941A39" w:rsidRPr="00941A39" w:rsidRDefault="00941A39" w:rsidP="000D6707">
      <w:pPr>
        <w:widowControl/>
        <w:numPr>
          <w:ilvl w:val="0"/>
          <w:numId w:val="69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>таблица «Органы дыхания».</w:t>
      </w:r>
    </w:p>
    <w:p w:rsidR="00941A39" w:rsidRPr="00941A39" w:rsidRDefault="00941A39" w:rsidP="00941A3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1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I. Вводная часть</w:t>
      </w:r>
    </w:p>
    <w:p w:rsidR="00941A39" w:rsidRPr="00941A39" w:rsidRDefault="00941A39" w:rsidP="00941A3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A39">
        <w:rPr>
          <w:rFonts w:ascii="Times New Roman" w:hAnsi="Times New Roman" w:cs="Times New Roman"/>
          <w:b/>
          <w:bCs/>
          <w:sz w:val="28"/>
          <w:szCs w:val="28"/>
        </w:rPr>
        <w:t>Притча</w:t>
      </w:r>
    </w:p>
    <w:p w:rsidR="00941A39" w:rsidRPr="00941A39" w:rsidRDefault="00941A39" w:rsidP="00941A3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A39">
        <w:rPr>
          <w:rFonts w:ascii="Times New Roman" w:hAnsi="Times New Roman" w:cs="Times New Roman"/>
          <w:i/>
          <w:sz w:val="28"/>
          <w:szCs w:val="28"/>
        </w:rPr>
        <w:lastRenderedPageBreak/>
        <w:t>В далеком прошлом, когда табак только что был завезен в Армению из дальних стран, у подножия Арарата жил один старец, добрый и мудрый. Он сразу невзлюбил это одурманивающее растение и убеждал людей не польз</w:t>
      </w:r>
      <w:r w:rsidRPr="00941A39">
        <w:rPr>
          <w:rFonts w:ascii="Times New Roman" w:hAnsi="Times New Roman" w:cs="Times New Roman"/>
          <w:i/>
          <w:sz w:val="28"/>
          <w:szCs w:val="28"/>
        </w:rPr>
        <w:t>о</w:t>
      </w:r>
      <w:r w:rsidRPr="00941A39">
        <w:rPr>
          <w:rFonts w:ascii="Times New Roman" w:hAnsi="Times New Roman" w:cs="Times New Roman"/>
          <w:i/>
          <w:sz w:val="28"/>
          <w:szCs w:val="28"/>
        </w:rPr>
        <w:t>ваться им. Однажды старец увидел, что вокруг чужеземных купцов, разл</w:t>
      </w:r>
      <w:r w:rsidRPr="00941A39">
        <w:rPr>
          <w:rFonts w:ascii="Times New Roman" w:hAnsi="Times New Roman" w:cs="Times New Roman"/>
          <w:i/>
          <w:sz w:val="28"/>
          <w:szCs w:val="28"/>
        </w:rPr>
        <w:t>о</w:t>
      </w:r>
      <w:r w:rsidRPr="00941A39">
        <w:rPr>
          <w:rFonts w:ascii="Times New Roman" w:hAnsi="Times New Roman" w:cs="Times New Roman"/>
          <w:i/>
          <w:sz w:val="28"/>
          <w:szCs w:val="28"/>
        </w:rPr>
        <w:t>живших свой товар, собралась огромная толпа. Купцы кричали: «Божестве</w:t>
      </w:r>
      <w:r w:rsidRPr="00941A39">
        <w:rPr>
          <w:rFonts w:ascii="Times New Roman" w:hAnsi="Times New Roman" w:cs="Times New Roman"/>
          <w:i/>
          <w:sz w:val="28"/>
          <w:szCs w:val="28"/>
        </w:rPr>
        <w:t>н</w:t>
      </w:r>
      <w:r w:rsidRPr="00941A39">
        <w:rPr>
          <w:rFonts w:ascii="Times New Roman" w:hAnsi="Times New Roman" w:cs="Times New Roman"/>
          <w:i/>
          <w:sz w:val="28"/>
          <w:szCs w:val="28"/>
        </w:rPr>
        <w:t>ный лист! Божественный лист! В нем средство от всех болезней!»</w:t>
      </w:r>
    </w:p>
    <w:p w:rsidR="00941A39" w:rsidRPr="00941A39" w:rsidRDefault="00941A39" w:rsidP="00941A3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A39">
        <w:rPr>
          <w:rFonts w:ascii="Times New Roman" w:hAnsi="Times New Roman" w:cs="Times New Roman"/>
          <w:i/>
          <w:sz w:val="28"/>
          <w:szCs w:val="28"/>
        </w:rPr>
        <w:t>Подошел мудрый старец, сказал:</w:t>
      </w:r>
    </w:p>
    <w:p w:rsidR="00941A39" w:rsidRPr="00941A39" w:rsidRDefault="00941A39" w:rsidP="00941A3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A39">
        <w:rPr>
          <w:rFonts w:ascii="Times New Roman" w:hAnsi="Times New Roman" w:cs="Times New Roman"/>
          <w:i/>
          <w:sz w:val="28"/>
          <w:szCs w:val="28"/>
        </w:rPr>
        <w:t xml:space="preserve">Этот «Божий лист» приносит людям и другую пользу: к курящему в дом не войдет вор, его не укусит собака, он никогда не состарится. </w:t>
      </w:r>
    </w:p>
    <w:p w:rsidR="00941A39" w:rsidRPr="00941A39" w:rsidRDefault="00941A39" w:rsidP="00941A3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A39">
        <w:rPr>
          <w:rFonts w:ascii="Times New Roman" w:hAnsi="Times New Roman" w:cs="Times New Roman"/>
          <w:i/>
          <w:sz w:val="28"/>
          <w:szCs w:val="28"/>
        </w:rPr>
        <w:t>Купцы с радостью смотрели на него.</w:t>
      </w:r>
    </w:p>
    <w:p w:rsidR="00941A39" w:rsidRPr="00941A39" w:rsidRDefault="00941A39" w:rsidP="00941A3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A39">
        <w:rPr>
          <w:rFonts w:ascii="Times New Roman" w:hAnsi="Times New Roman" w:cs="Times New Roman"/>
          <w:i/>
          <w:sz w:val="28"/>
          <w:szCs w:val="28"/>
        </w:rPr>
        <w:t>Ты прав, о мудрый старец! – сказали они. – Но откуда ты знаешь о т</w:t>
      </w:r>
      <w:r w:rsidRPr="00941A39">
        <w:rPr>
          <w:rFonts w:ascii="Times New Roman" w:hAnsi="Times New Roman" w:cs="Times New Roman"/>
          <w:i/>
          <w:sz w:val="28"/>
          <w:szCs w:val="28"/>
        </w:rPr>
        <w:t>а</w:t>
      </w:r>
      <w:r w:rsidRPr="00941A39">
        <w:rPr>
          <w:rFonts w:ascii="Times New Roman" w:hAnsi="Times New Roman" w:cs="Times New Roman"/>
          <w:i/>
          <w:sz w:val="28"/>
          <w:szCs w:val="28"/>
        </w:rPr>
        <w:t>ких чудесных свойствах «Божественного листа»?</w:t>
      </w:r>
    </w:p>
    <w:p w:rsidR="00941A39" w:rsidRPr="00941A39" w:rsidRDefault="00941A39" w:rsidP="00941A3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A39">
        <w:rPr>
          <w:rFonts w:ascii="Times New Roman" w:hAnsi="Times New Roman" w:cs="Times New Roman"/>
          <w:i/>
          <w:sz w:val="28"/>
          <w:szCs w:val="28"/>
        </w:rPr>
        <w:t>И мудрец пояснил:</w:t>
      </w:r>
    </w:p>
    <w:p w:rsidR="00941A39" w:rsidRPr="00941A39" w:rsidRDefault="00941A39" w:rsidP="00941A3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A39">
        <w:rPr>
          <w:rFonts w:ascii="Times New Roman" w:hAnsi="Times New Roman" w:cs="Times New Roman"/>
          <w:i/>
          <w:sz w:val="28"/>
          <w:szCs w:val="28"/>
        </w:rPr>
        <w:t>Вор не войдет в дом курящему потому, что тот всю ночь будет ка</w:t>
      </w:r>
      <w:r w:rsidRPr="00941A39">
        <w:rPr>
          <w:rFonts w:ascii="Times New Roman" w:hAnsi="Times New Roman" w:cs="Times New Roman"/>
          <w:i/>
          <w:sz w:val="28"/>
          <w:szCs w:val="28"/>
        </w:rPr>
        <w:t>ш</w:t>
      </w:r>
      <w:r w:rsidRPr="00941A39">
        <w:rPr>
          <w:rFonts w:ascii="Times New Roman" w:hAnsi="Times New Roman" w:cs="Times New Roman"/>
          <w:i/>
          <w:sz w:val="28"/>
          <w:szCs w:val="28"/>
        </w:rPr>
        <w:t xml:space="preserve">лять, а вор не любит входить в дом бодрствующего человека. Через несколько лет курения человек ослабнет и будет ходить с палкой! И его станут бояться собаки. Наконец, он не состарится, ибо умрет в молодости. </w:t>
      </w:r>
    </w:p>
    <w:p w:rsidR="00941A39" w:rsidRPr="00941A39" w:rsidRDefault="00941A39" w:rsidP="00941A3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A39">
        <w:rPr>
          <w:rFonts w:ascii="Times New Roman" w:hAnsi="Times New Roman" w:cs="Times New Roman"/>
          <w:i/>
          <w:sz w:val="28"/>
          <w:szCs w:val="28"/>
        </w:rPr>
        <w:t>Отошли крестьяне от купцов и задумались…</w:t>
      </w:r>
    </w:p>
    <w:p w:rsidR="00941A39" w:rsidRPr="00941A39" w:rsidRDefault="00941A39" w:rsidP="00941A3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>Давайте и мы с вами задумаемся над вопросом: почему подросток нач</w:t>
      </w:r>
      <w:r w:rsidRPr="00941A39">
        <w:rPr>
          <w:rFonts w:ascii="Times New Roman" w:hAnsi="Times New Roman" w:cs="Times New Roman"/>
          <w:sz w:val="28"/>
          <w:szCs w:val="28"/>
        </w:rPr>
        <w:t>и</w:t>
      </w:r>
      <w:r w:rsidRPr="00941A39">
        <w:rPr>
          <w:rFonts w:ascii="Times New Roman" w:hAnsi="Times New Roman" w:cs="Times New Roman"/>
          <w:sz w:val="28"/>
          <w:szCs w:val="28"/>
        </w:rPr>
        <w:t xml:space="preserve">нает курить, хотя и знает, что курение опасно для здоровья? </w:t>
      </w:r>
    </w:p>
    <w:p w:rsidR="00941A39" w:rsidRPr="00941A39" w:rsidRDefault="00941A39" w:rsidP="00941A3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>Задача нашего урока – разобраться, действительно ли курить - здоровью вредить! Или здесь необходимо поставить знак вопроса? Вы все уже много слышали о вреде курения, о табаке. И сейчас вы можете ответить на вопросы анкеты, если ответа не знаете, ставьте прочерк, но в течение урока вы услыш</w:t>
      </w:r>
      <w:r w:rsidRPr="00941A39">
        <w:rPr>
          <w:rFonts w:ascii="Times New Roman" w:hAnsi="Times New Roman" w:cs="Times New Roman"/>
          <w:sz w:val="28"/>
          <w:szCs w:val="28"/>
        </w:rPr>
        <w:t>и</w:t>
      </w:r>
      <w:r w:rsidRPr="00941A39">
        <w:rPr>
          <w:rFonts w:ascii="Times New Roman" w:hAnsi="Times New Roman" w:cs="Times New Roman"/>
          <w:sz w:val="28"/>
          <w:szCs w:val="28"/>
        </w:rPr>
        <w:t>те правильный ответ, поэтому будьте внимательны.</w:t>
      </w:r>
    </w:p>
    <w:p w:rsidR="00941A39" w:rsidRPr="00941A39" w:rsidRDefault="00941A39" w:rsidP="00941A3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>Обучающиеся заполняют таблицу.</w:t>
      </w:r>
    </w:p>
    <w:p w:rsidR="00941A39" w:rsidRPr="00941A39" w:rsidRDefault="00941A39" w:rsidP="00941A3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79"/>
        <w:gridCol w:w="1675"/>
        <w:gridCol w:w="1652"/>
      </w:tblGrid>
      <w:tr w:rsidR="00941A39" w:rsidRPr="00941A39" w:rsidTr="002E650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A39" w:rsidRPr="00941A39" w:rsidRDefault="00941A39" w:rsidP="002E65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1A39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A39" w:rsidRPr="00941A39" w:rsidRDefault="00941A39" w:rsidP="002E65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1A39">
              <w:rPr>
                <w:rFonts w:ascii="Times New Roman" w:hAnsi="Times New Roman" w:cs="Times New Roman"/>
                <w:sz w:val="28"/>
                <w:szCs w:val="28"/>
              </w:rPr>
              <w:t>Ответы в начале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A39" w:rsidRPr="00941A39" w:rsidRDefault="00941A39" w:rsidP="002E65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1A39">
              <w:rPr>
                <w:rFonts w:ascii="Times New Roman" w:hAnsi="Times New Roman" w:cs="Times New Roman"/>
                <w:sz w:val="28"/>
                <w:szCs w:val="28"/>
              </w:rPr>
              <w:t>Ответы в конце ур</w:t>
            </w:r>
            <w:r w:rsidRPr="00941A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1A39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</w:tr>
      <w:tr w:rsidR="00941A39" w:rsidRPr="00941A39" w:rsidTr="002E650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A39" w:rsidRPr="00941A39" w:rsidRDefault="00941A39" w:rsidP="002E65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1A39">
              <w:rPr>
                <w:rFonts w:ascii="Times New Roman" w:hAnsi="Times New Roman" w:cs="Times New Roman"/>
                <w:sz w:val="28"/>
                <w:szCs w:val="28"/>
              </w:rPr>
              <w:t>1. При курении человек вдыхает тот же ядовитый газ, что содержится в выхлопных газах автомобил</w:t>
            </w:r>
            <w:r w:rsidRPr="00941A3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41A39">
              <w:rPr>
                <w:rFonts w:ascii="Times New Roman" w:hAnsi="Times New Roman" w:cs="Times New Roman"/>
                <w:sz w:val="28"/>
                <w:szCs w:val="28"/>
              </w:rPr>
              <w:t>ного двигателя. Как этот газ называется?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A39" w:rsidRPr="00941A39" w:rsidRDefault="00941A39" w:rsidP="002E65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1A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A39" w:rsidRPr="00941A39" w:rsidRDefault="00941A39" w:rsidP="002E65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1A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41A39" w:rsidRPr="00941A39" w:rsidTr="002E650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A39" w:rsidRPr="00941A39" w:rsidRDefault="00941A39" w:rsidP="002E65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1A39">
              <w:rPr>
                <w:rFonts w:ascii="Times New Roman" w:hAnsi="Times New Roman" w:cs="Times New Roman"/>
                <w:sz w:val="28"/>
                <w:szCs w:val="28"/>
              </w:rPr>
              <w:t xml:space="preserve">2. Сколько известных канцерогенных (вызывающих заболевания раком) веществ содержится в среднем в одной сигарете? 4? 8? 12? 15?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A39" w:rsidRPr="00941A39" w:rsidRDefault="00941A39" w:rsidP="002E65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1A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A39" w:rsidRPr="00941A39" w:rsidRDefault="00941A39" w:rsidP="002E65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1A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41A39" w:rsidRPr="00941A39" w:rsidTr="002E650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A39" w:rsidRPr="00941A39" w:rsidRDefault="00941A39" w:rsidP="002E65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1A39">
              <w:rPr>
                <w:rFonts w:ascii="Times New Roman" w:hAnsi="Times New Roman" w:cs="Times New Roman"/>
                <w:sz w:val="28"/>
                <w:szCs w:val="28"/>
              </w:rPr>
              <w:t>3. Какой орган наряду с легкими больше всего стр</w:t>
            </w:r>
            <w:r w:rsidRPr="00941A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1A39">
              <w:rPr>
                <w:rFonts w:ascii="Times New Roman" w:hAnsi="Times New Roman" w:cs="Times New Roman"/>
                <w:sz w:val="28"/>
                <w:szCs w:val="28"/>
              </w:rPr>
              <w:t>дает от последствий курения?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A39" w:rsidRPr="00941A39" w:rsidRDefault="00941A39" w:rsidP="002E65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1A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A39" w:rsidRPr="00941A39" w:rsidRDefault="00941A39" w:rsidP="002E65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1A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41A39" w:rsidRPr="00941A39" w:rsidTr="002E650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A39" w:rsidRPr="00941A39" w:rsidRDefault="00941A39" w:rsidP="002E65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1A39">
              <w:rPr>
                <w:rFonts w:ascii="Times New Roman" w:hAnsi="Times New Roman" w:cs="Times New Roman"/>
                <w:sz w:val="28"/>
                <w:szCs w:val="28"/>
              </w:rPr>
              <w:t>4. Верно ли, что физические упражнения сводят на нет вредное воздействие курения?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A39" w:rsidRPr="00941A39" w:rsidRDefault="00941A39" w:rsidP="002E65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1A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A39" w:rsidRPr="00941A39" w:rsidRDefault="00941A39" w:rsidP="002E65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1A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41A39" w:rsidRPr="00941A39" w:rsidTr="002E650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A39" w:rsidRPr="00941A39" w:rsidRDefault="00941A39" w:rsidP="002E65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1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Если человек выкуривает пачку сигарет в день на протяжении года, сколько табачной смолы оседает в его легких?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A39" w:rsidRPr="00941A39" w:rsidRDefault="00941A39" w:rsidP="002E65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1A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A39" w:rsidRPr="00941A39" w:rsidRDefault="00941A39" w:rsidP="002E65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1A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41A39" w:rsidRPr="00941A39" w:rsidTr="002E650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A39" w:rsidRPr="00941A39" w:rsidRDefault="00941A39" w:rsidP="002E65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1A39">
              <w:rPr>
                <w:rFonts w:ascii="Times New Roman" w:hAnsi="Times New Roman" w:cs="Times New Roman"/>
                <w:sz w:val="28"/>
                <w:szCs w:val="28"/>
              </w:rPr>
              <w:t>6. Верно ли, что курение вызывает сильное прив</w:t>
            </w:r>
            <w:r w:rsidRPr="00941A3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41A39">
              <w:rPr>
                <w:rFonts w:ascii="Times New Roman" w:hAnsi="Times New Roman" w:cs="Times New Roman"/>
                <w:sz w:val="28"/>
                <w:szCs w:val="28"/>
              </w:rPr>
              <w:t>кание?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A39" w:rsidRPr="00941A39" w:rsidRDefault="00941A39" w:rsidP="002E65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1A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A39" w:rsidRPr="00941A39" w:rsidRDefault="00941A39" w:rsidP="002E65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1A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41A39" w:rsidRPr="00941A39" w:rsidTr="002E650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A39" w:rsidRPr="00941A39" w:rsidRDefault="00941A39" w:rsidP="002E65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1A39">
              <w:rPr>
                <w:rFonts w:ascii="Times New Roman" w:hAnsi="Times New Roman" w:cs="Times New Roman"/>
                <w:sz w:val="28"/>
                <w:szCs w:val="28"/>
              </w:rPr>
              <w:t>7. Что означает “пассивное курение”?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A39" w:rsidRPr="00941A39" w:rsidRDefault="00941A39" w:rsidP="002E65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1A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A39" w:rsidRPr="00941A39" w:rsidRDefault="00941A39" w:rsidP="002E65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1A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41A39" w:rsidRPr="00941A39" w:rsidRDefault="00941A39" w:rsidP="00941A3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41A39" w:rsidRPr="00941A39" w:rsidRDefault="00941A39" w:rsidP="00941A3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1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II. Основная часть</w:t>
      </w:r>
    </w:p>
    <w:p w:rsidR="00941A39" w:rsidRPr="00941A39" w:rsidRDefault="00941A39" w:rsidP="00941A3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1A3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Никотин</w:t>
      </w:r>
    </w:p>
    <w:p w:rsidR="00941A39" w:rsidRPr="00941A39" w:rsidRDefault="00941A39" w:rsidP="00941A3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>Никотин – это вещество имеет сложное строение, но нам гораздо важнее знать его вредное воздействие на человека. Никотин влияет на нервную сист</w:t>
      </w:r>
      <w:r w:rsidRPr="00941A39">
        <w:rPr>
          <w:rFonts w:ascii="Times New Roman" w:hAnsi="Times New Roman" w:cs="Times New Roman"/>
          <w:sz w:val="28"/>
          <w:szCs w:val="28"/>
        </w:rPr>
        <w:t>е</w:t>
      </w:r>
      <w:r w:rsidRPr="00941A39">
        <w:rPr>
          <w:rFonts w:ascii="Times New Roman" w:hAnsi="Times New Roman" w:cs="Times New Roman"/>
          <w:sz w:val="28"/>
          <w:szCs w:val="28"/>
        </w:rPr>
        <w:t>му как яд,вызывая головную боль, бледность, сухость и горечь во рту. Неи</w:t>
      </w:r>
      <w:r w:rsidRPr="00941A39">
        <w:rPr>
          <w:rFonts w:ascii="Times New Roman" w:hAnsi="Times New Roman" w:cs="Times New Roman"/>
          <w:sz w:val="28"/>
          <w:szCs w:val="28"/>
        </w:rPr>
        <w:t>з</w:t>
      </w:r>
      <w:r w:rsidRPr="00941A39">
        <w:rPr>
          <w:rFonts w:ascii="Times New Roman" w:hAnsi="Times New Roman" w:cs="Times New Roman"/>
          <w:sz w:val="28"/>
          <w:szCs w:val="28"/>
        </w:rPr>
        <w:t>бежным следствием использования табакокурения как стимулятора умственной деятельности оказывается переутомление.</w:t>
      </w:r>
    </w:p>
    <w:p w:rsidR="00941A39" w:rsidRPr="00941A39" w:rsidRDefault="00941A39" w:rsidP="00941A3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>Никотин вызывает сильное привыкание.</w:t>
      </w:r>
    </w:p>
    <w:p w:rsidR="00941A39" w:rsidRPr="00941A39" w:rsidRDefault="00941A39" w:rsidP="00941A3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>Никотин сужает кровеносные сосуды, вызывает сердечные спазмы.</w:t>
      </w:r>
    </w:p>
    <w:p w:rsidR="00941A39" w:rsidRPr="00941A39" w:rsidRDefault="00941A39" w:rsidP="00941A39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41A39">
        <w:rPr>
          <w:rFonts w:ascii="Times New Roman" w:hAnsi="Times New Roman" w:cs="Times New Roman"/>
          <w:i/>
          <w:iCs/>
          <w:sz w:val="28"/>
          <w:szCs w:val="28"/>
          <w:u w:val="single"/>
        </w:rPr>
        <w:t>Вопрос учителя:</w:t>
      </w:r>
    </w:p>
    <w:p w:rsidR="00941A39" w:rsidRPr="00941A39" w:rsidRDefault="00941A39" w:rsidP="00941A3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>“Если кровеносные сосуды сужаются, то как это сказывается на работе сер</w:t>
      </w:r>
      <w:r w:rsidRPr="00941A39">
        <w:rPr>
          <w:rFonts w:ascii="Times New Roman" w:hAnsi="Times New Roman" w:cs="Times New Roman"/>
          <w:sz w:val="28"/>
          <w:szCs w:val="28"/>
        </w:rPr>
        <w:t>д</w:t>
      </w:r>
      <w:r w:rsidRPr="00941A39">
        <w:rPr>
          <w:rFonts w:ascii="Times New Roman" w:hAnsi="Times New Roman" w:cs="Times New Roman"/>
          <w:sz w:val="28"/>
          <w:szCs w:val="28"/>
        </w:rPr>
        <w:t>ца?”</w:t>
      </w:r>
    </w:p>
    <w:p w:rsidR="00941A39" w:rsidRPr="00941A39" w:rsidRDefault="00941A39" w:rsidP="00941A3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>Школьники приходят к выводу, что работа сердца затрудняется. Наряду с ле</w:t>
      </w:r>
      <w:r w:rsidRPr="00941A39">
        <w:rPr>
          <w:rFonts w:ascii="Times New Roman" w:hAnsi="Times New Roman" w:cs="Times New Roman"/>
          <w:sz w:val="28"/>
          <w:szCs w:val="28"/>
        </w:rPr>
        <w:t>г</w:t>
      </w:r>
      <w:r w:rsidRPr="00941A39">
        <w:rPr>
          <w:rFonts w:ascii="Times New Roman" w:hAnsi="Times New Roman" w:cs="Times New Roman"/>
          <w:sz w:val="28"/>
          <w:szCs w:val="28"/>
        </w:rPr>
        <w:t xml:space="preserve">кими больше всего от последствий курения страдает сердце. </w:t>
      </w:r>
    </w:p>
    <w:p w:rsidR="00941A39" w:rsidRPr="00941A39" w:rsidRDefault="00941A39" w:rsidP="00941A39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41A39" w:rsidRPr="00941A39" w:rsidRDefault="00941A39" w:rsidP="00941A39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41A3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Табачная смола</w:t>
      </w:r>
    </w:p>
    <w:p w:rsidR="00941A39" w:rsidRPr="00941A39" w:rsidRDefault="00941A39" w:rsidP="00941A3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>Смола образуется при сгорании листьев табака и содержит вещества, выз</w:t>
      </w:r>
      <w:r w:rsidRPr="00941A39">
        <w:rPr>
          <w:rFonts w:ascii="Times New Roman" w:hAnsi="Times New Roman" w:cs="Times New Roman"/>
          <w:sz w:val="28"/>
          <w:szCs w:val="28"/>
        </w:rPr>
        <w:t>ы</w:t>
      </w:r>
      <w:r w:rsidRPr="00941A39">
        <w:rPr>
          <w:rFonts w:ascii="Times New Roman" w:hAnsi="Times New Roman" w:cs="Times New Roman"/>
          <w:sz w:val="28"/>
          <w:szCs w:val="28"/>
        </w:rPr>
        <w:t>вающие заболевания раком; предполагается, что вред, наносимый курением, связан в основном со смолами, они обладают способностью активизировать один из ферментов, участвующих в регуляции процесса запрограммированной гибели клетки, способствуя размножению потенциально злокачественных, пр</w:t>
      </w:r>
      <w:r w:rsidRPr="00941A39">
        <w:rPr>
          <w:rFonts w:ascii="Times New Roman" w:hAnsi="Times New Roman" w:cs="Times New Roman"/>
          <w:sz w:val="28"/>
          <w:szCs w:val="28"/>
        </w:rPr>
        <w:t>о</w:t>
      </w:r>
      <w:r w:rsidRPr="00941A39">
        <w:rPr>
          <w:rFonts w:ascii="Times New Roman" w:hAnsi="Times New Roman" w:cs="Times New Roman"/>
          <w:sz w:val="28"/>
          <w:szCs w:val="28"/>
        </w:rPr>
        <w:t>воцируя формирование злокачественной опухоли. Если человек выкуривает в день пачку сигарет в течение одного года, то в его легких оседает около литра этой смолы. Даже фильтры сигарет, мундштуки мало мешают проникновению вредных веществ в организм человека.</w:t>
      </w:r>
    </w:p>
    <w:p w:rsidR="00941A39" w:rsidRPr="00941A39" w:rsidRDefault="00941A39" w:rsidP="00941A3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>В одной сигарете содержится около 15 канцерогенных веществ, и все они пр</w:t>
      </w:r>
      <w:r w:rsidRPr="00941A39">
        <w:rPr>
          <w:rFonts w:ascii="Times New Roman" w:hAnsi="Times New Roman" w:cs="Times New Roman"/>
          <w:sz w:val="28"/>
          <w:szCs w:val="28"/>
        </w:rPr>
        <w:t>о</w:t>
      </w:r>
      <w:r w:rsidRPr="00941A39">
        <w:rPr>
          <w:rFonts w:ascii="Times New Roman" w:hAnsi="Times New Roman" w:cs="Times New Roman"/>
          <w:sz w:val="28"/>
          <w:szCs w:val="28"/>
        </w:rPr>
        <w:t>ходят в организм, оставляя там «след». Как это происходит, можно увидеть на простом опыте.</w:t>
      </w:r>
    </w:p>
    <w:p w:rsidR="00941A39" w:rsidRPr="00941A39" w:rsidRDefault="00941A39" w:rsidP="00941A3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41A3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Угарный газ</w:t>
      </w:r>
    </w:p>
    <w:p w:rsidR="00941A39" w:rsidRPr="00941A39" w:rsidRDefault="00941A39" w:rsidP="00941A3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>Основной обязанностью эритроцитов является перенос кислорода ко всем кле</w:t>
      </w:r>
      <w:r w:rsidRPr="00941A39">
        <w:rPr>
          <w:rFonts w:ascii="Times New Roman" w:hAnsi="Times New Roman" w:cs="Times New Roman"/>
          <w:sz w:val="28"/>
          <w:szCs w:val="28"/>
        </w:rPr>
        <w:t>т</w:t>
      </w:r>
      <w:r w:rsidRPr="00941A39">
        <w:rPr>
          <w:rFonts w:ascii="Times New Roman" w:hAnsi="Times New Roman" w:cs="Times New Roman"/>
          <w:sz w:val="28"/>
          <w:szCs w:val="28"/>
        </w:rPr>
        <w:t>кам нашего организма. Угарный газ занимает место кислорода, поэтому многие клетки «страдают». В первую очередь подвергаются следующие функции орг</w:t>
      </w:r>
      <w:r w:rsidRPr="00941A39">
        <w:rPr>
          <w:rFonts w:ascii="Times New Roman" w:hAnsi="Times New Roman" w:cs="Times New Roman"/>
          <w:sz w:val="28"/>
          <w:szCs w:val="28"/>
        </w:rPr>
        <w:t>а</w:t>
      </w:r>
      <w:r w:rsidRPr="00941A39">
        <w:rPr>
          <w:rFonts w:ascii="Times New Roman" w:hAnsi="Times New Roman" w:cs="Times New Roman"/>
          <w:sz w:val="28"/>
          <w:szCs w:val="28"/>
        </w:rPr>
        <w:t>низма: ухудшается память, наступает бессонница, часто болит голова, поэтому курящий человек не может добиться успехов в учебе, спорте.</w:t>
      </w:r>
    </w:p>
    <w:p w:rsidR="00941A39" w:rsidRPr="00941A39" w:rsidRDefault="00941A39" w:rsidP="00941A3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lastRenderedPageBreak/>
        <w:t>«Путешествие» табачного дыма по дыхательным путям. Вредные вещества т</w:t>
      </w:r>
      <w:r w:rsidRPr="00941A39">
        <w:rPr>
          <w:rFonts w:ascii="Times New Roman" w:hAnsi="Times New Roman" w:cs="Times New Roman"/>
          <w:sz w:val="28"/>
          <w:szCs w:val="28"/>
        </w:rPr>
        <w:t>а</w:t>
      </w:r>
      <w:r w:rsidRPr="00941A39">
        <w:rPr>
          <w:rFonts w:ascii="Times New Roman" w:hAnsi="Times New Roman" w:cs="Times New Roman"/>
          <w:sz w:val="28"/>
          <w:szCs w:val="28"/>
        </w:rPr>
        <w:t>бачного дыма попадает не только в легкие курящего человека, но и в легкие о</w:t>
      </w:r>
      <w:r w:rsidRPr="00941A39">
        <w:rPr>
          <w:rFonts w:ascii="Times New Roman" w:hAnsi="Times New Roman" w:cs="Times New Roman"/>
          <w:sz w:val="28"/>
          <w:szCs w:val="28"/>
        </w:rPr>
        <w:t>к</w:t>
      </w:r>
      <w:r w:rsidRPr="00941A39">
        <w:rPr>
          <w:rFonts w:ascii="Times New Roman" w:hAnsi="Times New Roman" w:cs="Times New Roman"/>
          <w:sz w:val="28"/>
          <w:szCs w:val="28"/>
        </w:rPr>
        <w:t xml:space="preserve">ружающих его людей. </w:t>
      </w:r>
    </w:p>
    <w:p w:rsidR="00941A39" w:rsidRPr="00941A39" w:rsidRDefault="00941A39" w:rsidP="00941A39">
      <w:pPr>
        <w:widowControl/>
        <w:autoSpaceDE/>
        <w:autoSpaceDN/>
        <w:adjustRightInd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41A39">
        <w:rPr>
          <w:rFonts w:ascii="Times New Roman" w:hAnsi="Times New Roman" w:cs="Times New Roman"/>
          <w:i/>
          <w:iCs/>
          <w:sz w:val="28"/>
          <w:szCs w:val="28"/>
        </w:rPr>
        <w:t>Раскрывается понятие «пассивное курение»</w:t>
      </w:r>
    </w:p>
    <w:p w:rsidR="00941A39" w:rsidRPr="00941A39" w:rsidRDefault="00941A39" w:rsidP="00941A3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>В течение длительного времени изучалось воздействие табачного дыма на функциональную деятельность детских легких. Вывод был однозначен: кур</w:t>
      </w:r>
      <w:r w:rsidRPr="00941A39">
        <w:rPr>
          <w:rFonts w:ascii="Times New Roman" w:hAnsi="Times New Roman" w:cs="Times New Roman"/>
          <w:sz w:val="28"/>
          <w:szCs w:val="28"/>
        </w:rPr>
        <w:t>е</w:t>
      </w:r>
      <w:r w:rsidRPr="00941A39">
        <w:rPr>
          <w:rFonts w:ascii="Times New Roman" w:hAnsi="Times New Roman" w:cs="Times New Roman"/>
          <w:sz w:val="28"/>
          <w:szCs w:val="28"/>
        </w:rPr>
        <w:t>ние родителей способствует возникновению легочных заболеваний у их пото</w:t>
      </w:r>
      <w:r w:rsidRPr="00941A39">
        <w:rPr>
          <w:rFonts w:ascii="Times New Roman" w:hAnsi="Times New Roman" w:cs="Times New Roman"/>
          <w:sz w:val="28"/>
          <w:szCs w:val="28"/>
        </w:rPr>
        <w:t>м</w:t>
      </w:r>
      <w:r w:rsidRPr="00941A39">
        <w:rPr>
          <w:rFonts w:ascii="Times New Roman" w:hAnsi="Times New Roman" w:cs="Times New Roman"/>
          <w:sz w:val="28"/>
          <w:szCs w:val="28"/>
        </w:rPr>
        <w:t>ства. Объясняется это просто – постоянное загрязнение воздуха в жилых пом</w:t>
      </w:r>
      <w:r w:rsidRPr="00941A39">
        <w:rPr>
          <w:rFonts w:ascii="Times New Roman" w:hAnsi="Times New Roman" w:cs="Times New Roman"/>
          <w:sz w:val="28"/>
          <w:szCs w:val="28"/>
        </w:rPr>
        <w:t>е</w:t>
      </w:r>
      <w:r w:rsidRPr="00941A39">
        <w:rPr>
          <w:rFonts w:ascii="Times New Roman" w:hAnsi="Times New Roman" w:cs="Times New Roman"/>
          <w:sz w:val="28"/>
          <w:szCs w:val="28"/>
        </w:rPr>
        <w:t>щениях смолистыми веществами, никотином и т.д. крайне неблагоприятно ск</w:t>
      </w:r>
      <w:r w:rsidRPr="00941A39">
        <w:rPr>
          <w:rFonts w:ascii="Times New Roman" w:hAnsi="Times New Roman" w:cs="Times New Roman"/>
          <w:sz w:val="28"/>
          <w:szCs w:val="28"/>
        </w:rPr>
        <w:t>а</w:t>
      </w:r>
      <w:r w:rsidRPr="00941A39">
        <w:rPr>
          <w:rFonts w:ascii="Times New Roman" w:hAnsi="Times New Roman" w:cs="Times New Roman"/>
          <w:sz w:val="28"/>
          <w:szCs w:val="28"/>
        </w:rPr>
        <w:t>зывается на молодых, еще не сформировавшихся органах дыхания. Кроме того, замечено, что составные части табачного дыма нередко вызывают серьезные аллергические реакции.</w:t>
      </w:r>
    </w:p>
    <w:p w:rsidR="00941A39" w:rsidRPr="00941A39" w:rsidRDefault="00941A39" w:rsidP="00941A3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 xml:space="preserve">Пассивное курение, то есть вдыхание табачного дыма некурящим, может способствовать развитию атеросклероза. </w:t>
      </w:r>
    </w:p>
    <w:p w:rsidR="00941A39" w:rsidRPr="00941A39" w:rsidRDefault="00941A39" w:rsidP="00941A3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>Женщина сама не курила, а умерла в 55 лет от рака легких. Причина з</w:t>
      </w:r>
      <w:r w:rsidRPr="00941A39">
        <w:rPr>
          <w:rFonts w:ascii="Times New Roman" w:hAnsi="Times New Roman" w:cs="Times New Roman"/>
          <w:sz w:val="28"/>
          <w:szCs w:val="28"/>
        </w:rPr>
        <w:t>а</w:t>
      </w:r>
      <w:r w:rsidRPr="00941A39">
        <w:rPr>
          <w:rFonts w:ascii="Times New Roman" w:hAnsi="Times New Roman" w:cs="Times New Roman"/>
          <w:sz w:val="28"/>
          <w:szCs w:val="28"/>
        </w:rPr>
        <w:t>болевания – курение её коллег по работе. Она работала в конструкторском б</w:t>
      </w:r>
      <w:r w:rsidRPr="00941A39">
        <w:rPr>
          <w:rFonts w:ascii="Times New Roman" w:hAnsi="Times New Roman" w:cs="Times New Roman"/>
          <w:sz w:val="28"/>
          <w:szCs w:val="28"/>
        </w:rPr>
        <w:t>ю</w:t>
      </w:r>
      <w:r w:rsidRPr="00941A39">
        <w:rPr>
          <w:rFonts w:ascii="Times New Roman" w:hAnsi="Times New Roman" w:cs="Times New Roman"/>
          <w:sz w:val="28"/>
          <w:szCs w:val="28"/>
        </w:rPr>
        <w:t>ро, где большую часть времени находилась в комнате вместе с 10 сослуживц</w:t>
      </w:r>
      <w:r w:rsidRPr="00941A39">
        <w:rPr>
          <w:rFonts w:ascii="Times New Roman" w:hAnsi="Times New Roman" w:cs="Times New Roman"/>
          <w:sz w:val="28"/>
          <w:szCs w:val="28"/>
        </w:rPr>
        <w:t>а</w:t>
      </w:r>
      <w:r w:rsidRPr="00941A39">
        <w:rPr>
          <w:rFonts w:ascii="Times New Roman" w:hAnsi="Times New Roman" w:cs="Times New Roman"/>
          <w:sz w:val="28"/>
          <w:szCs w:val="28"/>
        </w:rPr>
        <w:t xml:space="preserve">ми. Шестеро из них беспрестанно курили, за все время работы ей приходилось дышать табачным дымом в течение 20 тысяч часов. Ученики повторяют путь воздуха при дыхании. Табачный дым у пассивного курильщика проходит тот же путь. </w:t>
      </w:r>
    </w:p>
    <w:p w:rsidR="00941A39" w:rsidRPr="00941A39" w:rsidRDefault="00941A39" w:rsidP="00941A3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>В легких имеются клетки – чистильщики (макрофаги), но с большим з</w:t>
      </w:r>
      <w:r w:rsidRPr="00941A39">
        <w:rPr>
          <w:rFonts w:ascii="Times New Roman" w:hAnsi="Times New Roman" w:cs="Times New Roman"/>
          <w:sz w:val="28"/>
          <w:szCs w:val="28"/>
        </w:rPr>
        <w:t>а</w:t>
      </w:r>
      <w:r w:rsidRPr="00941A39">
        <w:rPr>
          <w:rFonts w:ascii="Times New Roman" w:hAnsi="Times New Roman" w:cs="Times New Roman"/>
          <w:sz w:val="28"/>
          <w:szCs w:val="28"/>
        </w:rPr>
        <w:t>грязнением им трудно справиться, поэтому у курящих людей развиваются ра</w:t>
      </w:r>
      <w:r w:rsidRPr="00941A39">
        <w:rPr>
          <w:rFonts w:ascii="Times New Roman" w:hAnsi="Times New Roman" w:cs="Times New Roman"/>
          <w:sz w:val="28"/>
          <w:szCs w:val="28"/>
        </w:rPr>
        <w:t>з</w:t>
      </w:r>
      <w:r w:rsidRPr="00941A39">
        <w:rPr>
          <w:rFonts w:ascii="Times New Roman" w:hAnsi="Times New Roman" w:cs="Times New Roman"/>
          <w:sz w:val="28"/>
          <w:szCs w:val="28"/>
        </w:rPr>
        <w:t>личные заболевания.</w:t>
      </w:r>
    </w:p>
    <w:p w:rsidR="00941A39" w:rsidRPr="00941A39" w:rsidRDefault="00941A39" w:rsidP="00941A3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1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III. Заключение</w:t>
      </w:r>
    </w:p>
    <w:p w:rsidR="00941A39" w:rsidRPr="00941A39" w:rsidRDefault="00941A39" w:rsidP="00941A3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>Давайте вернемся к теме нашего занятия и определим, какой знак нам оставить: восклицательный или вопросительный?</w:t>
      </w:r>
    </w:p>
    <w:p w:rsidR="00941A39" w:rsidRPr="00941A39" w:rsidRDefault="00941A39" w:rsidP="00941A3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>(</w:t>
      </w:r>
      <w:r w:rsidRPr="00941A39">
        <w:rPr>
          <w:rFonts w:ascii="Times New Roman" w:hAnsi="Times New Roman" w:cs="Times New Roman"/>
          <w:i/>
          <w:iCs/>
          <w:sz w:val="28"/>
          <w:szCs w:val="28"/>
        </w:rPr>
        <w:t>идет голосование ребят</w:t>
      </w:r>
      <w:r w:rsidRPr="00941A39">
        <w:rPr>
          <w:rFonts w:ascii="Times New Roman" w:hAnsi="Times New Roman" w:cs="Times New Roman"/>
          <w:sz w:val="28"/>
          <w:szCs w:val="28"/>
        </w:rPr>
        <w:t>)</w:t>
      </w:r>
    </w:p>
    <w:p w:rsidR="00941A39" w:rsidRPr="00941A39" w:rsidRDefault="00941A39" w:rsidP="00941A3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>- Конечно, восклицательный! Вопросов никаких нет, табачный дым очень оп</w:t>
      </w:r>
      <w:r w:rsidRPr="00941A39">
        <w:rPr>
          <w:rFonts w:ascii="Times New Roman" w:hAnsi="Times New Roman" w:cs="Times New Roman"/>
          <w:sz w:val="28"/>
          <w:szCs w:val="28"/>
        </w:rPr>
        <w:t>а</w:t>
      </w:r>
      <w:r w:rsidRPr="00941A39">
        <w:rPr>
          <w:rFonts w:ascii="Times New Roman" w:hAnsi="Times New Roman" w:cs="Times New Roman"/>
          <w:sz w:val="28"/>
          <w:szCs w:val="28"/>
        </w:rPr>
        <w:t xml:space="preserve">сен. </w:t>
      </w:r>
    </w:p>
    <w:p w:rsidR="00941A39" w:rsidRPr="00941A39" w:rsidRDefault="00941A39" w:rsidP="00941A3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>На нашем уроке вы получили все ответы на вопросы анкеты, давайте их зап</w:t>
      </w:r>
      <w:r w:rsidRPr="00941A39">
        <w:rPr>
          <w:rFonts w:ascii="Times New Roman" w:hAnsi="Times New Roman" w:cs="Times New Roman"/>
          <w:sz w:val="28"/>
          <w:szCs w:val="28"/>
        </w:rPr>
        <w:t>и</w:t>
      </w:r>
      <w:r w:rsidRPr="00941A39">
        <w:rPr>
          <w:rFonts w:ascii="Times New Roman" w:hAnsi="Times New Roman" w:cs="Times New Roman"/>
          <w:sz w:val="28"/>
          <w:szCs w:val="28"/>
        </w:rPr>
        <w:t>шем: (</w:t>
      </w:r>
      <w:r w:rsidRPr="00941A39">
        <w:rPr>
          <w:rFonts w:ascii="Times New Roman" w:hAnsi="Times New Roman" w:cs="Times New Roman"/>
          <w:i/>
          <w:iCs/>
          <w:sz w:val="28"/>
          <w:szCs w:val="28"/>
        </w:rPr>
        <w:t>заполняют таблицы</w:t>
      </w:r>
      <w:r w:rsidRPr="00941A39">
        <w:rPr>
          <w:rFonts w:ascii="Times New Roman" w:hAnsi="Times New Roman" w:cs="Times New Roman"/>
          <w:sz w:val="28"/>
          <w:szCs w:val="28"/>
        </w:rPr>
        <w:t>)</w:t>
      </w:r>
    </w:p>
    <w:p w:rsidR="00941A39" w:rsidRPr="00941A39" w:rsidRDefault="00941A39" w:rsidP="00941A3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45"/>
        <w:gridCol w:w="1586"/>
        <w:gridCol w:w="2475"/>
      </w:tblGrid>
      <w:tr w:rsidR="00941A39" w:rsidRPr="00941A39" w:rsidTr="002E6502">
        <w:trPr>
          <w:trHeight w:val="5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A39" w:rsidRPr="00941A39" w:rsidRDefault="00941A39" w:rsidP="002E65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1A39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A39" w:rsidRPr="00941A39" w:rsidRDefault="00941A39" w:rsidP="002E65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1A39">
              <w:rPr>
                <w:rFonts w:ascii="Times New Roman" w:hAnsi="Times New Roman" w:cs="Times New Roman"/>
                <w:sz w:val="28"/>
                <w:szCs w:val="28"/>
              </w:rPr>
              <w:t>Ответы в начале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A39" w:rsidRPr="00941A39" w:rsidRDefault="00941A39" w:rsidP="002E65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1A39">
              <w:rPr>
                <w:rFonts w:ascii="Times New Roman" w:hAnsi="Times New Roman" w:cs="Times New Roman"/>
                <w:sz w:val="28"/>
                <w:szCs w:val="28"/>
              </w:rPr>
              <w:t>Ответы в конце урока</w:t>
            </w:r>
          </w:p>
        </w:tc>
      </w:tr>
      <w:tr w:rsidR="00941A39" w:rsidRPr="00941A39" w:rsidTr="002E6502">
        <w:trPr>
          <w:trHeight w:val="5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A39" w:rsidRPr="00941A39" w:rsidRDefault="00941A39" w:rsidP="002E65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1A39">
              <w:rPr>
                <w:rFonts w:ascii="Times New Roman" w:hAnsi="Times New Roman" w:cs="Times New Roman"/>
                <w:sz w:val="28"/>
                <w:szCs w:val="28"/>
              </w:rPr>
              <w:t>1. При курении человек вдыхает тот же яд</w:t>
            </w:r>
            <w:r w:rsidRPr="00941A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1A39">
              <w:rPr>
                <w:rFonts w:ascii="Times New Roman" w:hAnsi="Times New Roman" w:cs="Times New Roman"/>
                <w:sz w:val="28"/>
                <w:szCs w:val="28"/>
              </w:rPr>
              <w:t>витый газ, что содержится в выхлопных газах автомобильного двигателя. Как этот газ наз</w:t>
            </w:r>
            <w:r w:rsidRPr="00941A3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41A39">
              <w:rPr>
                <w:rFonts w:ascii="Times New Roman" w:hAnsi="Times New Roman" w:cs="Times New Roman"/>
                <w:sz w:val="28"/>
                <w:szCs w:val="28"/>
              </w:rPr>
              <w:t>вается?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A39" w:rsidRPr="00941A39" w:rsidRDefault="00941A39" w:rsidP="002E65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A39" w:rsidRPr="00941A39" w:rsidRDefault="00941A39" w:rsidP="002E65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1A39">
              <w:rPr>
                <w:rFonts w:ascii="Times New Roman" w:hAnsi="Times New Roman" w:cs="Times New Roman"/>
                <w:sz w:val="28"/>
                <w:szCs w:val="28"/>
              </w:rPr>
              <w:t>Угарный</w:t>
            </w:r>
          </w:p>
        </w:tc>
      </w:tr>
      <w:tr w:rsidR="00941A39" w:rsidRPr="00941A39" w:rsidTr="002E6502">
        <w:trPr>
          <w:trHeight w:val="5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A39" w:rsidRPr="00941A39" w:rsidRDefault="00941A39" w:rsidP="002E65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1A39">
              <w:rPr>
                <w:rFonts w:ascii="Times New Roman" w:hAnsi="Times New Roman" w:cs="Times New Roman"/>
                <w:sz w:val="28"/>
                <w:szCs w:val="28"/>
              </w:rPr>
              <w:t>2. Сколько известных канцерогенных (выз</w:t>
            </w:r>
            <w:r w:rsidRPr="00941A3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41A39">
              <w:rPr>
                <w:rFonts w:ascii="Times New Roman" w:hAnsi="Times New Roman" w:cs="Times New Roman"/>
                <w:sz w:val="28"/>
                <w:szCs w:val="28"/>
              </w:rPr>
              <w:t>вающих заболевания рака) веществ содержи</w:t>
            </w:r>
            <w:r w:rsidRPr="00941A3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41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ся в среднем в одной сигарете? 4? 8? 12? 15?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A39" w:rsidRPr="00941A39" w:rsidRDefault="00941A39" w:rsidP="002E65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A39" w:rsidRPr="00941A39" w:rsidRDefault="00941A39" w:rsidP="002E65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1A3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41A39" w:rsidRPr="00941A39" w:rsidTr="002E6502">
        <w:trPr>
          <w:trHeight w:val="28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A39" w:rsidRPr="00941A39" w:rsidRDefault="00941A39" w:rsidP="002E65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1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Какой орган наряду с легкими больше всего страдает от последствий курения?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A39" w:rsidRPr="00941A39" w:rsidRDefault="00941A39" w:rsidP="002E65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A39" w:rsidRPr="00941A39" w:rsidRDefault="00941A39" w:rsidP="002E65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1A39">
              <w:rPr>
                <w:rFonts w:ascii="Times New Roman" w:hAnsi="Times New Roman" w:cs="Times New Roman"/>
                <w:sz w:val="28"/>
                <w:szCs w:val="28"/>
              </w:rPr>
              <w:t>Сердце</w:t>
            </w:r>
          </w:p>
        </w:tc>
      </w:tr>
      <w:tr w:rsidR="00941A39" w:rsidRPr="00941A39" w:rsidTr="002E6502">
        <w:trPr>
          <w:trHeight w:val="28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A39" w:rsidRPr="00941A39" w:rsidRDefault="00941A39" w:rsidP="002E65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1A39">
              <w:rPr>
                <w:rFonts w:ascii="Times New Roman" w:hAnsi="Times New Roman" w:cs="Times New Roman"/>
                <w:sz w:val="28"/>
                <w:szCs w:val="28"/>
              </w:rPr>
              <w:t>4. Верно ли, что физические упражнения св</w:t>
            </w:r>
            <w:r w:rsidRPr="00941A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1A39">
              <w:rPr>
                <w:rFonts w:ascii="Times New Roman" w:hAnsi="Times New Roman" w:cs="Times New Roman"/>
                <w:sz w:val="28"/>
                <w:szCs w:val="28"/>
              </w:rPr>
              <w:t>дят на нет вредное воздействие курения?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A39" w:rsidRPr="00941A39" w:rsidRDefault="00941A39" w:rsidP="002E65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A39" w:rsidRPr="00941A39" w:rsidRDefault="00941A39" w:rsidP="002E65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1A3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41A39" w:rsidRPr="00941A39" w:rsidTr="002E6502">
        <w:trPr>
          <w:trHeight w:val="5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A39" w:rsidRPr="00941A39" w:rsidRDefault="00941A39" w:rsidP="002E65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1A39">
              <w:rPr>
                <w:rFonts w:ascii="Times New Roman" w:hAnsi="Times New Roman" w:cs="Times New Roman"/>
                <w:sz w:val="28"/>
                <w:szCs w:val="28"/>
              </w:rPr>
              <w:t>5. Если человек выкуривает пачку сигарет в день на протяжении года, сколько табачной смолы оседает в его легких?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A39" w:rsidRPr="00941A39" w:rsidRDefault="00941A39" w:rsidP="002E65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A39" w:rsidRPr="00941A39" w:rsidRDefault="00941A39" w:rsidP="002E65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1A39">
              <w:rPr>
                <w:rFonts w:ascii="Times New Roman" w:hAnsi="Times New Roman" w:cs="Times New Roman"/>
                <w:sz w:val="28"/>
                <w:szCs w:val="28"/>
              </w:rPr>
              <w:t>До 1 литра</w:t>
            </w:r>
          </w:p>
        </w:tc>
      </w:tr>
      <w:tr w:rsidR="00941A39" w:rsidRPr="00941A39" w:rsidTr="002E6502">
        <w:trPr>
          <w:trHeight w:val="28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A39" w:rsidRPr="00941A39" w:rsidRDefault="00941A39" w:rsidP="002E65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1A39">
              <w:rPr>
                <w:rFonts w:ascii="Times New Roman" w:hAnsi="Times New Roman" w:cs="Times New Roman"/>
                <w:sz w:val="28"/>
                <w:szCs w:val="28"/>
              </w:rPr>
              <w:t>6. Верно ли, что курение вызывает сильное привыкание?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A39" w:rsidRPr="00941A39" w:rsidRDefault="00941A39" w:rsidP="002E65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A39" w:rsidRPr="00941A39" w:rsidRDefault="00941A39" w:rsidP="002E65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1A3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41A39" w:rsidRPr="00941A39" w:rsidTr="002E6502">
        <w:trPr>
          <w:trHeight w:val="5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A39" w:rsidRPr="00941A39" w:rsidRDefault="00941A39" w:rsidP="002E65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1A39">
              <w:rPr>
                <w:rFonts w:ascii="Times New Roman" w:hAnsi="Times New Roman" w:cs="Times New Roman"/>
                <w:sz w:val="28"/>
                <w:szCs w:val="28"/>
              </w:rPr>
              <w:t>7. Что означает “пассивное курение”?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A39" w:rsidRPr="00941A39" w:rsidRDefault="00941A39" w:rsidP="002E65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A39" w:rsidRPr="00941A39" w:rsidRDefault="00941A39" w:rsidP="002E65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41A39">
              <w:rPr>
                <w:rFonts w:ascii="Times New Roman" w:hAnsi="Times New Roman" w:cs="Times New Roman"/>
                <w:sz w:val="28"/>
                <w:szCs w:val="28"/>
              </w:rPr>
              <w:t>Вдыхание таба</w:t>
            </w:r>
            <w:r w:rsidRPr="00941A3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41A39">
              <w:rPr>
                <w:rFonts w:ascii="Times New Roman" w:hAnsi="Times New Roman" w:cs="Times New Roman"/>
                <w:sz w:val="28"/>
                <w:szCs w:val="28"/>
              </w:rPr>
              <w:t>ного дыма нек</w:t>
            </w:r>
            <w:r w:rsidRPr="00941A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41A39">
              <w:rPr>
                <w:rFonts w:ascii="Times New Roman" w:hAnsi="Times New Roman" w:cs="Times New Roman"/>
                <w:sz w:val="28"/>
                <w:szCs w:val="28"/>
              </w:rPr>
              <w:t>рящим.</w:t>
            </w:r>
          </w:p>
        </w:tc>
      </w:tr>
    </w:tbl>
    <w:p w:rsidR="00941A39" w:rsidRPr="00941A39" w:rsidRDefault="00941A39" w:rsidP="00941A39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</w:rPr>
      </w:pPr>
      <w:r w:rsidRPr="00941A39">
        <w:rPr>
          <w:rFonts w:ascii="Times New Roman" w:hAnsi="Times New Roman" w:cs="Times New Roman"/>
          <w:b/>
          <w:bCs/>
          <w:sz w:val="28"/>
          <w:szCs w:val="28"/>
        </w:rPr>
        <w:t>Курить – здоровью вредить! Действительно, курение наносит огромный вред здоровью и курильщика и окружающих его людей.</w:t>
      </w:r>
    </w:p>
    <w:p w:rsidR="00941A39" w:rsidRPr="00941A39" w:rsidRDefault="00941A39" w:rsidP="00941A3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41A39" w:rsidRPr="00941A39" w:rsidRDefault="00941A39" w:rsidP="00941A39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tab/>
      </w:r>
      <w:r w:rsidRPr="00941A39">
        <w:rPr>
          <w:rFonts w:ascii="Times New Roman" w:hAnsi="Times New Roman" w:cs="Times New Roman"/>
          <w:b/>
          <w:sz w:val="28"/>
          <w:szCs w:val="28"/>
        </w:rPr>
        <w:t xml:space="preserve">Проведение круглого стола, семинара,  или дискуссии по теме </w:t>
      </w:r>
    </w:p>
    <w:p w:rsidR="00941A39" w:rsidRPr="00941A39" w:rsidRDefault="00941A39" w:rsidP="00941A39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1A39">
        <w:rPr>
          <w:rFonts w:ascii="Times New Roman" w:hAnsi="Times New Roman" w:cs="Times New Roman"/>
          <w:b/>
          <w:i/>
          <w:sz w:val="28"/>
          <w:szCs w:val="28"/>
        </w:rPr>
        <w:t>«Спорт и продуктивное общение – успеха привлечение!»</w:t>
      </w:r>
    </w:p>
    <w:p w:rsidR="00941A39" w:rsidRPr="00941A39" w:rsidRDefault="00941A39" w:rsidP="00941A39">
      <w:pPr>
        <w:widowControl/>
        <w:tabs>
          <w:tab w:val="left" w:pos="0"/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41A39">
        <w:rPr>
          <w:rFonts w:ascii="Times New Roman" w:hAnsi="Times New Roman" w:cs="Times New Roman"/>
          <w:sz w:val="28"/>
          <w:szCs w:val="28"/>
          <w:lang w:eastAsia="en-US" w:bidi="en-US"/>
        </w:rPr>
        <w:t>Примерная программа мероприятия</w:t>
      </w:r>
    </w:p>
    <w:p w:rsidR="00941A39" w:rsidRPr="00941A39" w:rsidRDefault="00941A39" w:rsidP="00941A39">
      <w:pPr>
        <w:pStyle w:val="a4"/>
        <w:tabs>
          <w:tab w:val="left" w:pos="0"/>
          <w:tab w:val="left" w:pos="426"/>
        </w:tabs>
        <w:ind w:left="0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941A39">
        <w:rPr>
          <w:rFonts w:ascii="Times New Roman" w:hAnsi="Times New Roman"/>
          <w:sz w:val="28"/>
          <w:szCs w:val="28"/>
          <w:lang w:eastAsia="en-US" w:bidi="en-US"/>
        </w:rPr>
        <w:tab/>
        <w:t>Ведущие мероприятия: Ф.И.О.</w:t>
      </w:r>
    </w:p>
    <w:p w:rsidR="00941A39" w:rsidRPr="00941A39" w:rsidRDefault="00941A39" w:rsidP="00941A39">
      <w:pPr>
        <w:pStyle w:val="a4"/>
        <w:tabs>
          <w:tab w:val="left" w:pos="0"/>
          <w:tab w:val="left" w:pos="426"/>
        </w:tabs>
        <w:ind w:left="0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941A39">
        <w:rPr>
          <w:rFonts w:ascii="Times New Roman" w:hAnsi="Times New Roman"/>
          <w:sz w:val="28"/>
          <w:szCs w:val="28"/>
          <w:lang w:eastAsia="en-US" w:bidi="en-US"/>
        </w:rPr>
        <w:tab/>
        <w:t>Вступительное слово: Ф.И.О., должность педагога.</w:t>
      </w:r>
    </w:p>
    <w:p w:rsidR="00941A39" w:rsidRPr="00941A39" w:rsidRDefault="00941A39" w:rsidP="00941A39">
      <w:pPr>
        <w:pStyle w:val="c3"/>
        <w:tabs>
          <w:tab w:val="left" w:pos="0"/>
        </w:tabs>
        <w:spacing w:before="0" w:beforeAutospacing="0" w:after="0" w:afterAutospacing="0"/>
        <w:rPr>
          <w:rStyle w:val="c4"/>
          <w:sz w:val="28"/>
          <w:szCs w:val="28"/>
        </w:rPr>
      </w:pPr>
      <w:r w:rsidRPr="00941A39">
        <w:rPr>
          <w:rStyle w:val="c4"/>
          <w:sz w:val="28"/>
          <w:szCs w:val="28"/>
        </w:rPr>
        <w:tab/>
        <w:t>Тематика выступлений обучающихся:</w:t>
      </w:r>
    </w:p>
    <w:p w:rsidR="00941A39" w:rsidRPr="00941A39" w:rsidRDefault="00941A39" w:rsidP="000D6707">
      <w:pPr>
        <w:pStyle w:val="c3"/>
        <w:numPr>
          <w:ilvl w:val="0"/>
          <w:numId w:val="70"/>
        </w:numPr>
        <w:tabs>
          <w:tab w:val="left" w:pos="284"/>
        </w:tabs>
        <w:spacing w:before="0" w:beforeAutospacing="0" w:after="0" w:afterAutospacing="0"/>
        <w:rPr>
          <w:rStyle w:val="c4"/>
          <w:sz w:val="28"/>
          <w:szCs w:val="28"/>
        </w:rPr>
      </w:pPr>
      <w:r w:rsidRPr="00941A39">
        <w:rPr>
          <w:rStyle w:val="c4"/>
          <w:sz w:val="28"/>
          <w:szCs w:val="28"/>
        </w:rPr>
        <w:t>«Что значит быть взрослым человеком? Особенности взрослого челов</w:t>
      </w:r>
      <w:r w:rsidRPr="00941A39">
        <w:rPr>
          <w:rStyle w:val="c4"/>
          <w:sz w:val="28"/>
          <w:szCs w:val="28"/>
        </w:rPr>
        <w:t>е</w:t>
      </w:r>
      <w:r w:rsidRPr="00941A39">
        <w:rPr>
          <w:rStyle w:val="c4"/>
          <w:sz w:val="28"/>
          <w:szCs w:val="28"/>
        </w:rPr>
        <w:t>ка».</w:t>
      </w:r>
    </w:p>
    <w:p w:rsidR="00941A39" w:rsidRPr="00941A39" w:rsidRDefault="00941A39" w:rsidP="000D6707">
      <w:pPr>
        <w:pStyle w:val="c3"/>
        <w:numPr>
          <w:ilvl w:val="0"/>
          <w:numId w:val="70"/>
        </w:numPr>
        <w:tabs>
          <w:tab w:val="left" w:pos="0"/>
        </w:tabs>
        <w:spacing w:before="0" w:beforeAutospacing="0" w:after="0" w:afterAutospacing="0"/>
        <w:rPr>
          <w:rStyle w:val="c1"/>
          <w:sz w:val="28"/>
          <w:szCs w:val="28"/>
        </w:rPr>
      </w:pPr>
      <w:r w:rsidRPr="00941A39">
        <w:rPr>
          <w:rStyle w:val="c4"/>
          <w:sz w:val="28"/>
          <w:szCs w:val="28"/>
        </w:rPr>
        <w:t>«Роль физической активности в жизни человека»</w:t>
      </w:r>
      <w:r w:rsidRPr="00941A39">
        <w:rPr>
          <w:rStyle w:val="c1"/>
          <w:sz w:val="28"/>
          <w:szCs w:val="28"/>
        </w:rPr>
        <w:t> </w:t>
      </w:r>
    </w:p>
    <w:p w:rsidR="00941A39" w:rsidRPr="00941A39" w:rsidRDefault="00941A39" w:rsidP="000D6707">
      <w:pPr>
        <w:pStyle w:val="c3"/>
        <w:numPr>
          <w:ilvl w:val="0"/>
          <w:numId w:val="70"/>
        </w:numPr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941A39">
        <w:rPr>
          <w:rStyle w:val="c1"/>
          <w:sz w:val="28"/>
          <w:szCs w:val="28"/>
        </w:rPr>
        <w:t>«Как можно справиться со стрессом?»</w:t>
      </w:r>
    </w:p>
    <w:p w:rsidR="00941A39" w:rsidRPr="00941A39" w:rsidRDefault="00941A39" w:rsidP="000D6707">
      <w:pPr>
        <w:pStyle w:val="c3"/>
        <w:numPr>
          <w:ilvl w:val="0"/>
          <w:numId w:val="70"/>
        </w:numPr>
        <w:tabs>
          <w:tab w:val="left" w:pos="0"/>
        </w:tabs>
        <w:spacing w:before="0" w:beforeAutospacing="0" w:after="0" w:afterAutospacing="0"/>
        <w:rPr>
          <w:rStyle w:val="c1"/>
          <w:sz w:val="28"/>
          <w:szCs w:val="28"/>
        </w:rPr>
      </w:pPr>
      <w:r w:rsidRPr="00941A39">
        <w:rPr>
          <w:rStyle w:val="c4"/>
          <w:sz w:val="28"/>
          <w:szCs w:val="28"/>
        </w:rPr>
        <w:t>«Основы здорового образа жизни»</w:t>
      </w:r>
      <w:r w:rsidRPr="00941A39">
        <w:rPr>
          <w:rStyle w:val="c1"/>
          <w:sz w:val="28"/>
          <w:szCs w:val="28"/>
        </w:rPr>
        <w:t> </w:t>
      </w:r>
    </w:p>
    <w:p w:rsidR="00941A39" w:rsidRPr="00941A39" w:rsidRDefault="00941A39" w:rsidP="000D6707">
      <w:pPr>
        <w:pStyle w:val="c3"/>
        <w:numPr>
          <w:ilvl w:val="0"/>
          <w:numId w:val="70"/>
        </w:numPr>
        <w:tabs>
          <w:tab w:val="left" w:pos="0"/>
        </w:tabs>
        <w:spacing w:before="0" w:beforeAutospacing="0" w:after="0" w:afterAutospacing="0"/>
        <w:rPr>
          <w:rStyle w:val="c1"/>
          <w:sz w:val="28"/>
          <w:szCs w:val="28"/>
        </w:rPr>
      </w:pPr>
      <w:r w:rsidRPr="00941A39">
        <w:rPr>
          <w:rStyle w:val="c1"/>
          <w:sz w:val="28"/>
          <w:szCs w:val="28"/>
        </w:rPr>
        <w:t>«Что такое здоровое общение?»</w:t>
      </w:r>
    </w:p>
    <w:p w:rsidR="00941A39" w:rsidRPr="00941A39" w:rsidRDefault="00941A39" w:rsidP="000D6707">
      <w:pPr>
        <w:pStyle w:val="c3"/>
        <w:numPr>
          <w:ilvl w:val="0"/>
          <w:numId w:val="70"/>
        </w:numPr>
        <w:tabs>
          <w:tab w:val="left" w:pos="0"/>
        </w:tabs>
        <w:spacing w:before="0" w:beforeAutospacing="0" w:after="0" w:afterAutospacing="0"/>
        <w:rPr>
          <w:rStyle w:val="c1"/>
          <w:sz w:val="28"/>
          <w:szCs w:val="28"/>
        </w:rPr>
      </w:pPr>
      <w:r w:rsidRPr="00941A39">
        <w:rPr>
          <w:rStyle w:val="c1"/>
          <w:sz w:val="28"/>
          <w:szCs w:val="28"/>
        </w:rPr>
        <w:t>«Мотивация и её роль в жизни человека»</w:t>
      </w:r>
    </w:p>
    <w:p w:rsidR="00941A39" w:rsidRPr="00941A39" w:rsidRDefault="00941A39" w:rsidP="000D6707">
      <w:pPr>
        <w:pStyle w:val="c3"/>
        <w:numPr>
          <w:ilvl w:val="0"/>
          <w:numId w:val="70"/>
        </w:numPr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941A39">
        <w:rPr>
          <w:rStyle w:val="c1"/>
          <w:sz w:val="28"/>
          <w:szCs w:val="28"/>
        </w:rPr>
        <w:t>«Портрет успешного человека»</w:t>
      </w:r>
    </w:p>
    <w:p w:rsidR="00941A39" w:rsidRPr="00941A39" w:rsidRDefault="00941A39" w:rsidP="00941A39">
      <w:pPr>
        <w:pStyle w:val="a4"/>
        <w:tabs>
          <w:tab w:val="left" w:pos="0"/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941A39">
        <w:rPr>
          <w:rFonts w:ascii="Times New Roman" w:hAnsi="Times New Roman"/>
          <w:sz w:val="28"/>
          <w:szCs w:val="28"/>
          <w:lang w:eastAsia="en-US" w:bidi="en-US"/>
        </w:rPr>
        <w:t xml:space="preserve">Организация дискуссии по теме: </w:t>
      </w:r>
      <w:r w:rsidRPr="00941A39">
        <w:rPr>
          <w:rFonts w:ascii="Times New Roman" w:hAnsi="Times New Roman"/>
          <w:sz w:val="28"/>
          <w:szCs w:val="28"/>
        </w:rPr>
        <w:t>«Спорт и продуктивное общение – успеха привлечение!»</w:t>
      </w:r>
    </w:p>
    <w:p w:rsidR="00941A39" w:rsidRPr="00941A39" w:rsidRDefault="00941A39" w:rsidP="00941A39">
      <w:pPr>
        <w:pStyle w:val="a4"/>
        <w:tabs>
          <w:tab w:val="left" w:pos="0"/>
          <w:tab w:val="left" w:pos="284"/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941A39">
        <w:rPr>
          <w:rFonts w:ascii="Times New Roman" w:hAnsi="Times New Roman"/>
          <w:sz w:val="28"/>
          <w:szCs w:val="28"/>
          <w:lang w:eastAsia="en-US" w:bidi="en-US"/>
        </w:rPr>
        <w:t>Принятие резолюции мероприятия.</w:t>
      </w:r>
    </w:p>
    <w:p w:rsidR="00941A39" w:rsidRPr="00941A39" w:rsidRDefault="00941A39" w:rsidP="00941A39">
      <w:pPr>
        <w:pStyle w:val="c3"/>
        <w:tabs>
          <w:tab w:val="left" w:pos="0"/>
          <w:tab w:val="left" w:pos="284"/>
        </w:tabs>
        <w:spacing w:before="0" w:beforeAutospacing="0" w:after="0" w:afterAutospacing="0"/>
        <w:rPr>
          <w:sz w:val="28"/>
          <w:szCs w:val="28"/>
        </w:rPr>
      </w:pPr>
      <w:r w:rsidRPr="00941A39">
        <w:rPr>
          <w:rStyle w:val="c6"/>
          <w:sz w:val="28"/>
          <w:szCs w:val="28"/>
        </w:rPr>
        <w:t>Обращение участников круглого стола к подросткам и молодежи города.</w:t>
      </w:r>
    </w:p>
    <w:p w:rsidR="00941A39" w:rsidRPr="00941A39" w:rsidRDefault="00941A39" w:rsidP="00941A39">
      <w:pPr>
        <w:pStyle w:val="c3"/>
        <w:tabs>
          <w:tab w:val="left" w:pos="284"/>
          <w:tab w:val="left" w:pos="426"/>
        </w:tabs>
        <w:spacing w:before="0" w:beforeAutospacing="0" w:after="0" w:afterAutospacing="0"/>
        <w:rPr>
          <w:sz w:val="28"/>
          <w:szCs w:val="28"/>
        </w:rPr>
      </w:pPr>
      <w:r w:rsidRPr="00941A39">
        <w:rPr>
          <w:rStyle w:val="c6"/>
          <w:sz w:val="28"/>
          <w:szCs w:val="28"/>
        </w:rPr>
        <w:t>Закрытие мероприятия.</w:t>
      </w:r>
    </w:p>
    <w:p w:rsidR="00874315" w:rsidRDefault="00874315" w:rsidP="00941A3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74315" w:rsidRDefault="00874315" w:rsidP="00941A3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41A39" w:rsidRPr="00941A39" w:rsidRDefault="00941A39" w:rsidP="00941A3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41A39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41A39" w:rsidRPr="00941A39" w:rsidRDefault="00941A39" w:rsidP="00941A39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1A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Анкета для обучающихся </w:t>
      </w:r>
    </w:p>
    <w:p w:rsidR="00941A39" w:rsidRPr="00941A39" w:rsidRDefault="00941A39" w:rsidP="00941A39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1A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(неделя по профилактике употребления табачных изделий </w:t>
      </w:r>
    </w:p>
    <w:p w:rsidR="00941A39" w:rsidRPr="00941A39" w:rsidRDefault="00941A39" w:rsidP="00941A39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1A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«Мы за чистые лёгкие»)</w:t>
      </w:r>
    </w:p>
    <w:p w:rsidR="00941A39" w:rsidRPr="00941A39" w:rsidRDefault="00941A39" w:rsidP="00941A39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1A39" w:rsidRPr="00941A39" w:rsidRDefault="00941A39" w:rsidP="000D6707">
      <w:pPr>
        <w:widowControl/>
        <w:numPr>
          <w:ilvl w:val="0"/>
          <w:numId w:val="64"/>
        </w:numPr>
        <w:autoSpaceDE/>
        <w:autoSpaceDN/>
        <w:adjustRightInd/>
        <w:ind w:left="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1A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Насколько ты хорошо понимаешь цель недели «Мы за чистые лёгкие»?</w:t>
      </w:r>
    </w:p>
    <w:p w:rsidR="00941A39" w:rsidRPr="00941A39" w:rsidRDefault="00941A39" w:rsidP="00941A39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1A39">
        <w:rPr>
          <w:rFonts w:ascii="Times New Roman" w:eastAsia="Calibri" w:hAnsi="Times New Roman" w:cs="Times New Roman"/>
          <w:sz w:val="28"/>
          <w:szCs w:val="28"/>
          <w:lang w:eastAsia="en-US"/>
        </w:rPr>
        <w:t>А) Мне понятно, зачем ее проводят, понятна цель недели, и почему для меня важно было в ней участвовать;</w:t>
      </w:r>
    </w:p>
    <w:p w:rsidR="00941A39" w:rsidRPr="00941A39" w:rsidRDefault="00941A39" w:rsidP="00941A39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1A39">
        <w:rPr>
          <w:rFonts w:ascii="Times New Roman" w:eastAsia="Calibri" w:hAnsi="Times New Roman" w:cs="Times New Roman"/>
          <w:sz w:val="28"/>
          <w:szCs w:val="28"/>
          <w:lang w:eastAsia="en-US"/>
        </w:rPr>
        <w:t>Б) Мне понятна цель недели, но я не совсем понимаю, зачем мне надо в ней участвовать;</w:t>
      </w:r>
    </w:p>
    <w:p w:rsidR="00941A39" w:rsidRPr="00941A39" w:rsidRDefault="00941A39" w:rsidP="00941A39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1A39">
        <w:rPr>
          <w:rFonts w:ascii="Times New Roman" w:eastAsia="Calibri" w:hAnsi="Times New Roman" w:cs="Times New Roman"/>
          <w:sz w:val="28"/>
          <w:szCs w:val="28"/>
          <w:lang w:eastAsia="en-US"/>
        </w:rPr>
        <w:t>В) Мне не совсем хорошо объяснили цель недели, и то, зачем мне в ней учас</w:t>
      </w:r>
      <w:r w:rsidRPr="00941A39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941A39">
        <w:rPr>
          <w:rFonts w:ascii="Times New Roman" w:eastAsia="Calibri" w:hAnsi="Times New Roman" w:cs="Times New Roman"/>
          <w:sz w:val="28"/>
          <w:szCs w:val="28"/>
          <w:lang w:eastAsia="en-US"/>
        </w:rPr>
        <w:t>вовать;</w:t>
      </w:r>
    </w:p>
    <w:p w:rsidR="00941A39" w:rsidRPr="00941A39" w:rsidRDefault="00941A39" w:rsidP="00941A39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1A39">
        <w:rPr>
          <w:rFonts w:ascii="Times New Roman" w:eastAsia="Calibri" w:hAnsi="Times New Roman" w:cs="Times New Roman"/>
          <w:sz w:val="28"/>
          <w:szCs w:val="28"/>
          <w:lang w:eastAsia="en-US"/>
        </w:rPr>
        <w:t>Г) Цель недели мне не ясна, я мог (ла) бы не участвовать в ней.</w:t>
      </w:r>
    </w:p>
    <w:p w:rsidR="00941A39" w:rsidRPr="00941A39" w:rsidRDefault="00941A39" w:rsidP="000D6707">
      <w:pPr>
        <w:widowControl/>
        <w:numPr>
          <w:ilvl w:val="0"/>
          <w:numId w:val="64"/>
        </w:numPr>
        <w:autoSpaceDE/>
        <w:autoSpaceDN/>
        <w:adjustRightInd/>
        <w:ind w:left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1A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Как ты думаешь, такие мероприятия, как неделя «Мы за чистые лёгкие» нужно проводить в школах? Насколько они актуальны?</w:t>
      </w:r>
    </w:p>
    <w:p w:rsidR="00941A39" w:rsidRPr="00941A39" w:rsidRDefault="00941A39" w:rsidP="00941A39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А) Безусловно нужно;</w:t>
      </w:r>
    </w:p>
    <w:p w:rsidR="00941A39" w:rsidRPr="00941A39" w:rsidRDefault="00941A39" w:rsidP="00941A39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Б) Можно проводить;</w:t>
      </w:r>
    </w:p>
    <w:p w:rsidR="00941A39" w:rsidRPr="00941A39" w:rsidRDefault="00941A39" w:rsidP="00941A39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В) Иногда можно и провести;</w:t>
      </w:r>
    </w:p>
    <w:p w:rsidR="00941A39" w:rsidRPr="00941A39" w:rsidRDefault="00941A39" w:rsidP="00941A39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Г) Нет, не обязательно.</w:t>
      </w:r>
    </w:p>
    <w:p w:rsidR="00941A39" w:rsidRPr="00941A39" w:rsidRDefault="00941A39" w:rsidP="000D6707">
      <w:pPr>
        <w:widowControl/>
        <w:numPr>
          <w:ilvl w:val="0"/>
          <w:numId w:val="64"/>
        </w:numPr>
        <w:autoSpaceDE/>
        <w:autoSpaceDN/>
        <w:adjustRightInd/>
        <w:ind w:left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1A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Насколько тебе было интересно участвовать в данном мероприятии:</w:t>
      </w:r>
    </w:p>
    <w:p w:rsidR="00941A39" w:rsidRPr="00941A39" w:rsidRDefault="00941A39" w:rsidP="00941A39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1A39">
        <w:rPr>
          <w:rFonts w:ascii="Times New Roman" w:eastAsia="Calibri" w:hAnsi="Times New Roman" w:cs="Times New Roman"/>
          <w:sz w:val="28"/>
          <w:szCs w:val="28"/>
          <w:lang w:eastAsia="en-US"/>
        </w:rPr>
        <w:t>А) Крайне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нтересно;</w:t>
      </w:r>
    </w:p>
    <w:p w:rsidR="00941A39" w:rsidRPr="00941A39" w:rsidRDefault="00941A39" w:rsidP="00941A39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Б) Интересно;</w:t>
      </w:r>
    </w:p>
    <w:p w:rsidR="00941A39" w:rsidRPr="00941A39" w:rsidRDefault="00941A39" w:rsidP="00941A39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В) Немного интересно;</w:t>
      </w:r>
    </w:p>
    <w:p w:rsidR="00941A39" w:rsidRPr="00941A39" w:rsidRDefault="00941A39" w:rsidP="00941A39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Г) Не интересно.</w:t>
      </w:r>
    </w:p>
    <w:p w:rsidR="00941A39" w:rsidRPr="00941A39" w:rsidRDefault="00941A39" w:rsidP="000D6707">
      <w:pPr>
        <w:widowControl/>
        <w:numPr>
          <w:ilvl w:val="0"/>
          <w:numId w:val="64"/>
        </w:numPr>
        <w:autoSpaceDE/>
        <w:autoSpaceDN/>
        <w:adjustRightInd/>
        <w:ind w:left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1A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Как ты понимаешь, что такое здоровый образ жизни, чем он полезен для человека? (Напиши ответ, состоящий из нескольких предложений).</w:t>
      </w:r>
    </w:p>
    <w:p w:rsidR="00941A39" w:rsidRPr="00941A39" w:rsidRDefault="00941A39" w:rsidP="00941A39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1A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________________________________________________________________________________________________________________________________________</w:t>
      </w:r>
    </w:p>
    <w:p w:rsidR="00941A39" w:rsidRPr="00941A39" w:rsidRDefault="00941A39" w:rsidP="000D6707">
      <w:pPr>
        <w:widowControl/>
        <w:numPr>
          <w:ilvl w:val="0"/>
          <w:numId w:val="64"/>
        </w:numPr>
        <w:autoSpaceDE/>
        <w:autoSpaceDN/>
        <w:adjustRightInd/>
        <w:ind w:left="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1A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Что более всего тебе запомнилось в этой неделе, какие мероприятия? </w:t>
      </w:r>
    </w:p>
    <w:p w:rsidR="00941A39" w:rsidRPr="00941A39" w:rsidRDefault="00941A39" w:rsidP="00941A39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1A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________________________________________________________________________________________________________________________________________</w:t>
      </w:r>
    </w:p>
    <w:p w:rsidR="00941A39" w:rsidRPr="00941A39" w:rsidRDefault="00941A39" w:rsidP="00941A39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1A39" w:rsidRPr="00941A39" w:rsidRDefault="00941A39" w:rsidP="000D6707">
      <w:pPr>
        <w:widowControl/>
        <w:numPr>
          <w:ilvl w:val="0"/>
          <w:numId w:val="64"/>
        </w:numPr>
        <w:autoSpaceDE/>
        <w:autoSpaceDN/>
        <w:adjustRightInd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1A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Какие мероприятия ты порекомендовал бы для проведения в рамках нед</w:t>
      </w:r>
      <w:r w:rsidRPr="00941A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r w:rsidRPr="00941A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 «Мы за чистые лёгкие» в будущем?</w:t>
      </w:r>
    </w:p>
    <w:p w:rsidR="00941A39" w:rsidRPr="00941A39" w:rsidRDefault="00941A39" w:rsidP="00941A39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1A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________________________________________________________________________________________________________________________________________</w:t>
      </w:r>
    </w:p>
    <w:p w:rsidR="00941A39" w:rsidRPr="00941A39" w:rsidRDefault="00941A39" w:rsidP="00941A39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1A39" w:rsidRPr="00941A39" w:rsidRDefault="00941A39" w:rsidP="00941A39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1A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Благодарим за участие!</w:t>
      </w:r>
    </w:p>
    <w:p w:rsidR="00292D38" w:rsidRPr="0023115E" w:rsidRDefault="00292D38" w:rsidP="00292D38">
      <w:pPr>
        <w:rPr>
          <w:sz w:val="26"/>
          <w:szCs w:val="26"/>
        </w:rPr>
      </w:pPr>
    </w:p>
    <w:p w:rsidR="00292D38" w:rsidRPr="00292D38" w:rsidRDefault="00292D38" w:rsidP="00292D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D38" w:rsidRPr="00292D38" w:rsidRDefault="00292D38" w:rsidP="00292D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D38" w:rsidRDefault="00292D38" w:rsidP="00292D38">
      <w:pPr>
        <w:jc w:val="both"/>
        <w:rPr>
          <w:sz w:val="28"/>
          <w:szCs w:val="28"/>
        </w:rPr>
      </w:pPr>
    </w:p>
    <w:p w:rsidR="00292D38" w:rsidRPr="007C3B06" w:rsidRDefault="00292D38" w:rsidP="00292D38">
      <w:pPr>
        <w:jc w:val="both"/>
        <w:rPr>
          <w:sz w:val="28"/>
          <w:szCs w:val="28"/>
        </w:rPr>
      </w:pPr>
    </w:p>
    <w:p w:rsidR="006F0BBC" w:rsidRDefault="006F0BBC" w:rsidP="00FF0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21D" w:rsidRDefault="0037621D" w:rsidP="00FF0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21D" w:rsidRPr="0037621D" w:rsidRDefault="0037621D" w:rsidP="0037621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21D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Методические рекомендации по проведению областной  недели по профилактике безнадзорности, беспризорности и правонарушений в по</w:t>
      </w:r>
      <w:r w:rsidRPr="0037621D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37621D">
        <w:rPr>
          <w:rFonts w:ascii="Times New Roman" w:hAnsi="Times New Roman" w:cs="Times New Roman"/>
          <w:b/>
          <w:bCs/>
          <w:sz w:val="28"/>
          <w:szCs w:val="28"/>
        </w:rPr>
        <w:t>ростковой среде «Высокая ответственность!»</w:t>
      </w:r>
    </w:p>
    <w:p w:rsidR="0037621D" w:rsidRPr="0037621D" w:rsidRDefault="0037621D" w:rsidP="0037621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621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37621D">
        <w:rPr>
          <w:rFonts w:ascii="Times New Roman" w:hAnsi="Times New Roman" w:cs="Times New Roman"/>
          <w:bCs/>
          <w:sz w:val="28"/>
          <w:szCs w:val="28"/>
        </w:rPr>
        <w:t>Перед проведением недели рекомендуется ознакомиться с маршрутиз</w:t>
      </w:r>
      <w:r w:rsidRPr="0037621D">
        <w:rPr>
          <w:rFonts w:ascii="Times New Roman" w:hAnsi="Times New Roman" w:cs="Times New Roman"/>
          <w:bCs/>
          <w:sz w:val="28"/>
          <w:szCs w:val="28"/>
        </w:rPr>
        <w:t>а</w:t>
      </w:r>
      <w:r w:rsidRPr="0037621D">
        <w:rPr>
          <w:rFonts w:ascii="Times New Roman" w:hAnsi="Times New Roman" w:cs="Times New Roman"/>
          <w:bCs/>
          <w:sz w:val="28"/>
          <w:szCs w:val="28"/>
        </w:rPr>
        <w:t>тором по организации и проведению профилактических недель для обуча</w:t>
      </w:r>
      <w:r w:rsidRPr="0037621D">
        <w:rPr>
          <w:rFonts w:ascii="Times New Roman" w:hAnsi="Times New Roman" w:cs="Times New Roman"/>
          <w:bCs/>
          <w:sz w:val="28"/>
          <w:szCs w:val="28"/>
        </w:rPr>
        <w:t>ю</w:t>
      </w:r>
      <w:r w:rsidRPr="0037621D">
        <w:rPr>
          <w:rFonts w:ascii="Times New Roman" w:hAnsi="Times New Roman" w:cs="Times New Roman"/>
          <w:bCs/>
          <w:sz w:val="28"/>
          <w:szCs w:val="28"/>
        </w:rPr>
        <w:t>щихся на сайте ЦПРК</w:t>
      </w:r>
    </w:p>
    <w:p w:rsidR="0037621D" w:rsidRPr="0037621D" w:rsidRDefault="0037621D" w:rsidP="0037621D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621D">
        <w:rPr>
          <w:rFonts w:ascii="Times New Roman" w:hAnsi="Times New Roman" w:cs="Times New Roman"/>
          <w:b/>
          <w:bCs/>
          <w:sz w:val="28"/>
          <w:szCs w:val="28"/>
        </w:rPr>
        <w:t>Неделя приурочена к всероссийскому Дню</w:t>
      </w:r>
      <w:r w:rsidRPr="0037621D">
        <w:rPr>
          <w:rFonts w:ascii="Times New Roman" w:hAnsi="Times New Roman" w:cs="Times New Roman"/>
          <w:b/>
          <w:bCs/>
          <w:kern w:val="36"/>
          <w:sz w:val="28"/>
          <w:szCs w:val="28"/>
        </w:rPr>
        <w:t>солидарности в борьбе с терроризмом и</w:t>
      </w:r>
      <w:r w:rsidRPr="0037621D">
        <w:rPr>
          <w:rFonts w:ascii="Times New Roman" w:hAnsi="Times New Roman" w:cs="Times New Roman"/>
          <w:b/>
          <w:bCs/>
          <w:sz w:val="28"/>
          <w:szCs w:val="28"/>
        </w:rPr>
        <w:t xml:space="preserve"> началу учебного года.</w:t>
      </w:r>
    </w:p>
    <w:p w:rsidR="0037621D" w:rsidRPr="0037621D" w:rsidRDefault="0037621D" w:rsidP="000D6707">
      <w:pPr>
        <w:numPr>
          <w:ilvl w:val="0"/>
          <w:numId w:val="76"/>
        </w:numPr>
        <w:tabs>
          <w:tab w:val="left" w:pos="284"/>
          <w:tab w:val="left" w:pos="340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7621D">
        <w:rPr>
          <w:rFonts w:ascii="Times New Roman" w:hAnsi="Times New Roman" w:cs="Times New Roman"/>
          <w:b/>
          <w:bCs/>
          <w:sz w:val="28"/>
          <w:szCs w:val="28"/>
        </w:rPr>
        <w:t>Перечень нормативно-правовой документации, которым р</w:t>
      </w:r>
      <w:r w:rsidRPr="0037621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7621D">
        <w:rPr>
          <w:rFonts w:ascii="Times New Roman" w:hAnsi="Times New Roman" w:cs="Times New Roman"/>
          <w:b/>
          <w:bCs/>
          <w:sz w:val="28"/>
          <w:szCs w:val="28"/>
        </w:rPr>
        <w:t>комендуется руководствоваться при реализации недели</w:t>
      </w:r>
    </w:p>
    <w:p w:rsidR="0037621D" w:rsidRPr="0037621D" w:rsidRDefault="0037621D" w:rsidP="000D6707">
      <w:pPr>
        <w:numPr>
          <w:ilvl w:val="0"/>
          <w:numId w:val="73"/>
        </w:numPr>
        <w:tabs>
          <w:tab w:val="left" w:pos="284"/>
          <w:tab w:val="left" w:pos="1134"/>
          <w:tab w:val="left" w:pos="340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1D">
        <w:rPr>
          <w:rFonts w:ascii="Times New Roman" w:hAnsi="Times New Roman" w:cs="Times New Roman"/>
          <w:sz w:val="28"/>
          <w:szCs w:val="28"/>
        </w:rPr>
        <w:t>Конвенция ООН о правах ребенка от 20 ноября 1989 г.</w:t>
      </w:r>
    </w:p>
    <w:p w:rsidR="0037621D" w:rsidRPr="0037621D" w:rsidRDefault="0037621D" w:rsidP="000D6707">
      <w:pPr>
        <w:numPr>
          <w:ilvl w:val="0"/>
          <w:numId w:val="73"/>
        </w:numPr>
        <w:tabs>
          <w:tab w:val="left" w:pos="284"/>
          <w:tab w:val="left" w:pos="1134"/>
          <w:tab w:val="left" w:pos="3402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621D">
        <w:rPr>
          <w:rFonts w:ascii="Times New Roman" w:hAnsi="Times New Roman" w:cs="Times New Roman"/>
          <w:sz w:val="28"/>
          <w:szCs w:val="28"/>
        </w:rPr>
        <w:t>Федеральный закон № 273-ФЗ от 29 декабря 2012 г. «Об образовании в Российской Федерации».</w:t>
      </w:r>
    </w:p>
    <w:p w:rsidR="0037621D" w:rsidRPr="0037621D" w:rsidRDefault="0037621D" w:rsidP="000D6707">
      <w:pPr>
        <w:numPr>
          <w:ilvl w:val="0"/>
          <w:numId w:val="73"/>
        </w:numPr>
        <w:tabs>
          <w:tab w:val="left" w:pos="284"/>
          <w:tab w:val="left" w:pos="1134"/>
          <w:tab w:val="left" w:pos="3402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621D">
        <w:rPr>
          <w:rFonts w:ascii="Times New Roman" w:hAnsi="Times New Roman" w:cs="Times New Roman"/>
          <w:sz w:val="28"/>
          <w:szCs w:val="28"/>
        </w:rPr>
        <w:t>Федеральный закон № 120-ФЗ от 24 июня 1999 г. «Об основах сист</w:t>
      </w:r>
      <w:r w:rsidRPr="0037621D">
        <w:rPr>
          <w:rFonts w:ascii="Times New Roman" w:hAnsi="Times New Roman" w:cs="Times New Roman"/>
          <w:sz w:val="28"/>
          <w:szCs w:val="28"/>
        </w:rPr>
        <w:t>е</w:t>
      </w:r>
      <w:r w:rsidRPr="0037621D">
        <w:rPr>
          <w:rFonts w:ascii="Times New Roman" w:hAnsi="Times New Roman" w:cs="Times New Roman"/>
          <w:sz w:val="28"/>
          <w:szCs w:val="28"/>
        </w:rPr>
        <w:t>мы профилактики безнадзорности и правонарушений несовершеннолетних».</w:t>
      </w:r>
    </w:p>
    <w:p w:rsidR="0037621D" w:rsidRPr="0037621D" w:rsidRDefault="0037621D" w:rsidP="0037621D">
      <w:pPr>
        <w:pStyle w:val="a4"/>
        <w:tabs>
          <w:tab w:val="left" w:pos="284"/>
          <w:tab w:val="left" w:pos="3402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7621D">
        <w:rPr>
          <w:rFonts w:ascii="Times New Roman" w:hAnsi="Times New Roman"/>
          <w:b/>
          <w:bCs/>
          <w:sz w:val="28"/>
          <w:szCs w:val="28"/>
        </w:rPr>
        <w:t>2.</w:t>
      </w:r>
      <w:r w:rsidRPr="0037621D">
        <w:rPr>
          <w:rFonts w:ascii="Times New Roman" w:hAnsi="Times New Roman"/>
          <w:b/>
          <w:bCs/>
          <w:sz w:val="28"/>
          <w:szCs w:val="28"/>
        </w:rPr>
        <w:tab/>
        <w:t xml:space="preserve"> Цель и задачи недели</w:t>
      </w:r>
    </w:p>
    <w:p w:rsidR="0037621D" w:rsidRPr="0037621D" w:rsidRDefault="0037621D" w:rsidP="0037621D">
      <w:pPr>
        <w:pStyle w:val="a4"/>
        <w:tabs>
          <w:tab w:val="left" w:pos="284"/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21D">
        <w:rPr>
          <w:rFonts w:ascii="Times New Roman" w:hAnsi="Times New Roman"/>
          <w:b/>
          <w:sz w:val="28"/>
          <w:szCs w:val="28"/>
        </w:rPr>
        <w:t>Цель:</w:t>
      </w:r>
      <w:r w:rsidRPr="0037621D">
        <w:rPr>
          <w:rFonts w:ascii="Times New Roman" w:hAnsi="Times New Roman"/>
          <w:sz w:val="28"/>
          <w:szCs w:val="28"/>
        </w:rPr>
        <w:t xml:space="preserve"> снижение рисков возможного нарушения прав участников образ</w:t>
      </w:r>
      <w:r w:rsidRPr="0037621D">
        <w:rPr>
          <w:rFonts w:ascii="Times New Roman" w:hAnsi="Times New Roman"/>
          <w:sz w:val="28"/>
          <w:szCs w:val="28"/>
        </w:rPr>
        <w:t>о</w:t>
      </w:r>
      <w:r w:rsidRPr="0037621D">
        <w:rPr>
          <w:rFonts w:ascii="Times New Roman" w:hAnsi="Times New Roman"/>
          <w:sz w:val="28"/>
          <w:szCs w:val="28"/>
        </w:rPr>
        <w:t>вательного процесса.</w:t>
      </w:r>
    </w:p>
    <w:p w:rsidR="0037621D" w:rsidRPr="0037621D" w:rsidRDefault="0037621D" w:rsidP="0037621D">
      <w:pPr>
        <w:pStyle w:val="a4"/>
        <w:tabs>
          <w:tab w:val="left" w:pos="284"/>
          <w:tab w:val="left" w:pos="709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7621D">
        <w:rPr>
          <w:rFonts w:ascii="Times New Roman" w:hAnsi="Times New Roman"/>
          <w:b/>
          <w:sz w:val="28"/>
          <w:szCs w:val="28"/>
        </w:rPr>
        <w:t>Задачи:</w:t>
      </w:r>
    </w:p>
    <w:p w:rsidR="0037621D" w:rsidRPr="0037621D" w:rsidRDefault="0037621D" w:rsidP="000D6707">
      <w:pPr>
        <w:pStyle w:val="a4"/>
        <w:widowControl w:val="0"/>
        <w:numPr>
          <w:ilvl w:val="0"/>
          <w:numId w:val="74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621D">
        <w:rPr>
          <w:rFonts w:ascii="Times New Roman" w:hAnsi="Times New Roman"/>
          <w:sz w:val="28"/>
          <w:szCs w:val="28"/>
        </w:rPr>
        <w:t xml:space="preserve"> снижение рисков возникновения безнадзорности и беспризорности;</w:t>
      </w:r>
    </w:p>
    <w:p w:rsidR="0037621D" w:rsidRPr="0037621D" w:rsidRDefault="0037621D" w:rsidP="000D6707">
      <w:pPr>
        <w:pStyle w:val="a4"/>
        <w:widowControl w:val="0"/>
        <w:numPr>
          <w:ilvl w:val="0"/>
          <w:numId w:val="74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621D">
        <w:rPr>
          <w:rFonts w:ascii="Times New Roman" w:hAnsi="Times New Roman"/>
          <w:sz w:val="28"/>
          <w:szCs w:val="28"/>
        </w:rPr>
        <w:t>повышение информированности участников образовательного процесса об основных правовых аспектах современного общества;</w:t>
      </w:r>
    </w:p>
    <w:p w:rsidR="0037621D" w:rsidRPr="0037621D" w:rsidRDefault="0037621D" w:rsidP="000D6707">
      <w:pPr>
        <w:pStyle w:val="a4"/>
        <w:widowControl w:val="0"/>
        <w:numPr>
          <w:ilvl w:val="0"/>
          <w:numId w:val="74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621D">
        <w:rPr>
          <w:rFonts w:ascii="Times New Roman" w:hAnsi="Times New Roman"/>
          <w:sz w:val="28"/>
          <w:szCs w:val="28"/>
        </w:rPr>
        <w:t>развитие правовой осознанности у участников образовательного процесса;</w:t>
      </w:r>
    </w:p>
    <w:p w:rsidR="0037621D" w:rsidRPr="002E6502" w:rsidRDefault="0037621D" w:rsidP="000D6707">
      <w:pPr>
        <w:pStyle w:val="a4"/>
        <w:widowControl w:val="0"/>
        <w:numPr>
          <w:ilvl w:val="0"/>
          <w:numId w:val="74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621D">
        <w:rPr>
          <w:rFonts w:ascii="Times New Roman" w:hAnsi="Times New Roman"/>
          <w:sz w:val="28"/>
          <w:szCs w:val="28"/>
        </w:rPr>
        <w:t>развитие интереса у обучающихся к вопросам правового образования.</w:t>
      </w:r>
    </w:p>
    <w:p w:rsidR="0037621D" w:rsidRPr="0037621D" w:rsidRDefault="0037621D" w:rsidP="000D6707">
      <w:pPr>
        <w:widowControl/>
        <w:numPr>
          <w:ilvl w:val="0"/>
          <w:numId w:val="7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21D">
        <w:rPr>
          <w:rFonts w:ascii="Times New Roman" w:hAnsi="Times New Roman" w:cs="Times New Roman"/>
          <w:b/>
          <w:bCs/>
          <w:sz w:val="28"/>
          <w:szCs w:val="28"/>
        </w:rPr>
        <w:t>Сроки проведения недели</w:t>
      </w:r>
    </w:p>
    <w:p w:rsidR="0037621D" w:rsidRPr="0037621D" w:rsidRDefault="0037621D" w:rsidP="0037621D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1D">
        <w:rPr>
          <w:rFonts w:ascii="Times New Roman" w:hAnsi="Times New Roman" w:cs="Times New Roman"/>
          <w:bCs/>
          <w:sz w:val="28"/>
          <w:szCs w:val="28"/>
        </w:rPr>
        <w:t xml:space="preserve">Неделя </w:t>
      </w:r>
      <w:r w:rsidRPr="0037621D">
        <w:rPr>
          <w:rFonts w:ascii="Times New Roman" w:hAnsi="Times New Roman" w:cs="Times New Roman"/>
          <w:sz w:val="28"/>
          <w:szCs w:val="28"/>
        </w:rPr>
        <w:t>проводится с 14 по 18 сентября 2015 года.</w:t>
      </w:r>
    </w:p>
    <w:p w:rsidR="0037621D" w:rsidRPr="0037621D" w:rsidRDefault="0037621D" w:rsidP="000D6707">
      <w:pPr>
        <w:numPr>
          <w:ilvl w:val="0"/>
          <w:numId w:val="7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621D">
        <w:rPr>
          <w:rFonts w:ascii="Times New Roman" w:hAnsi="Times New Roman" w:cs="Times New Roman"/>
          <w:b/>
          <w:bCs/>
          <w:sz w:val="28"/>
          <w:szCs w:val="28"/>
        </w:rPr>
        <w:t>Участники недели</w:t>
      </w:r>
    </w:p>
    <w:p w:rsidR="0037621D" w:rsidRPr="0037621D" w:rsidRDefault="0037621D" w:rsidP="002E65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21D">
        <w:rPr>
          <w:rFonts w:ascii="Times New Roman" w:hAnsi="Times New Roman" w:cs="Times New Roman"/>
          <w:sz w:val="28"/>
          <w:szCs w:val="28"/>
        </w:rPr>
        <w:t>Внеделе принимают участие обучающиеся 5–11 классов средних общео</w:t>
      </w:r>
      <w:r w:rsidRPr="0037621D">
        <w:rPr>
          <w:rFonts w:ascii="Times New Roman" w:hAnsi="Times New Roman" w:cs="Times New Roman"/>
          <w:sz w:val="28"/>
          <w:szCs w:val="28"/>
        </w:rPr>
        <w:t>б</w:t>
      </w:r>
      <w:r w:rsidRPr="0037621D">
        <w:rPr>
          <w:rFonts w:ascii="Times New Roman" w:hAnsi="Times New Roman" w:cs="Times New Roman"/>
          <w:sz w:val="28"/>
          <w:szCs w:val="28"/>
        </w:rPr>
        <w:t>разовательных организаций, дети группы риска, педагогические работники о</w:t>
      </w:r>
      <w:r w:rsidRPr="0037621D">
        <w:rPr>
          <w:rFonts w:ascii="Times New Roman" w:hAnsi="Times New Roman" w:cs="Times New Roman"/>
          <w:sz w:val="28"/>
          <w:szCs w:val="28"/>
        </w:rPr>
        <w:t>б</w:t>
      </w:r>
      <w:r w:rsidRPr="0037621D">
        <w:rPr>
          <w:rFonts w:ascii="Times New Roman" w:hAnsi="Times New Roman" w:cs="Times New Roman"/>
          <w:sz w:val="28"/>
          <w:szCs w:val="28"/>
        </w:rPr>
        <w:t>разовательной организации и представители родительской общественности.</w:t>
      </w:r>
    </w:p>
    <w:p w:rsidR="0037621D" w:rsidRPr="0037621D" w:rsidRDefault="0037621D" w:rsidP="000D6707">
      <w:pPr>
        <w:pStyle w:val="a4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7621D">
        <w:rPr>
          <w:rFonts w:ascii="Times New Roman" w:hAnsi="Times New Roman"/>
          <w:b/>
          <w:bCs/>
          <w:sz w:val="28"/>
          <w:szCs w:val="28"/>
        </w:rPr>
        <w:t>Условия проведения недели</w:t>
      </w:r>
    </w:p>
    <w:p w:rsidR="0037621D" w:rsidRPr="0037621D" w:rsidRDefault="0037621D" w:rsidP="000D6707">
      <w:pPr>
        <w:widowControl/>
        <w:numPr>
          <w:ilvl w:val="0"/>
          <w:numId w:val="75"/>
        </w:numPr>
        <w:tabs>
          <w:tab w:val="left" w:pos="993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7621D">
        <w:rPr>
          <w:rFonts w:ascii="Times New Roman" w:hAnsi="Times New Roman" w:cs="Times New Roman"/>
          <w:sz w:val="28"/>
          <w:szCs w:val="28"/>
        </w:rPr>
        <w:t>неделя должна иметь основную идею и девиз, обладать целостностью и законченностью структуры;</w:t>
      </w:r>
    </w:p>
    <w:p w:rsidR="0037621D" w:rsidRPr="002E6502" w:rsidRDefault="0037621D" w:rsidP="000D6707">
      <w:pPr>
        <w:widowControl/>
        <w:numPr>
          <w:ilvl w:val="0"/>
          <w:numId w:val="75"/>
        </w:numPr>
        <w:tabs>
          <w:tab w:val="left" w:pos="993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7621D">
        <w:rPr>
          <w:rFonts w:ascii="Times New Roman" w:hAnsi="Times New Roman" w:cs="Times New Roman"/>
          <w:sz w:val="28"/>
          <w:szCs w:val="28"/>
        </w:rPr>
        <w:t>каждый день недели должен быть отмечен различными мероприятиями (классные часы, лекции, акции, круглые столы, диспуты, семинары и т.д.).</w:t>
      </w:r>
    </w:p>
    <w:p w:rsidR="0037621D" w:rsidRPr="0037621D" w:rsidRDefault="0037621D" w:rsidP="000D6707">
      <w:pPr>
        <w:pStyle w:val="a4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7621D">
        <w:rPr>
          <w:rFonts w:ascii="Times New Roman" w:hAnsi="Times New Roman"/>
          <w:b/>
          <w:bCs/>
          <w:sz w:val="28"/>
          <w:szCs w:val="28"/>
        </w:rPr>
        <w:t>Программа проведения недели</w:t>
      </w:r>
    </w:p>
    <w:p w:rsidR="0037621D" w:rsidRPr="0037621D" w:rsidRDefault="0037621D" w:rsidP="0037621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21D">
        <w:rPr>
          <w:rFonts w:ascii="Times New Roman" w:hAnsi="Times New Roman" w:cs="Times New Roman"/>
          <w:b/>
          <w:sz w:val="28"/>
          <w:szCs w:val="28"/>
        </w:rPr>
        <w:t>1 день.</w:t>
      </w:r>
    </w:p>
    <w:p w:rsidR="0037621D" w:rsidRPr="0037621D" w:rsidRDefault="0037621D" w:rsidP="0037621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21D">
        <w:rPr>
          <w:rFonts w:ascii="Times New Roman" w:hAnsi="Times New Roman" w:cs="Times New Roman"/>
          <w:b/>
          <w:sz w:val="28"/>
          <w:szCs w:val="28"/>
        </w:rPr>
        <w:t>Открытие недели</w:t>
      </w:r>
    </w:p>
    <w:p w:rsidR="0037621D" w:rsidRPr="0037621D" w:rsidRDefault="0037621D" w:rsidP="0037621D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621D">
        <w:rPr>
          <w:rFonts w:ascii="Times New Roman" w:hAnsi="Times New Roman" w:cs="Times New Roman"/>
          <w:sz w:val="28"/>
          <w:szCs w:val="28"/>
        </w:rPr>
        <w:t>Приветствие организаторов недели. Трансляция выступления организат</w:t>
      </w:r>
      <w:r w:rsidRPr="0037621D">
        <w:rPr>
          <w:rFonts w:ascii="Times New Roman" w:hAnsi="Times New Roman" w:cs="Times New Roman"/>
          <w:sz w:val="28"/>
          <w:szCs w:val="28"/>
        </w:rPr>
        <w:t>о</w:t>
      </w:r>
      <w:r w:rsidRPr="0037621D">
        <w:rPr>
          <w:rFonts w:ascii="Times New Roman" w:hAnsi="Times New Roman" w:cs="Times New Roman"/>
          <w:sz w:val="28"/>
          <w:szCs w:val="28"/>
        </w:rPr>
        <w:t xml:space="preserve">ров </w:t>
      </w:r>
      <w:r w:rsidRPr="0037621D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37621D">
        <w:rPr>
          <w:rFonts w:ascii="Times New Roman" w:hAnsi="Times New Roman" w:cs="Times New Roman"/>
          <w:sz w:val="28"/>
          <w:szCs w:val="28"/>
        </w:rPr>
        <w:t>-</w:t>
      </w:r>
      <w:r w:rsidRPr="0037621D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37621D">
        <w:rPr>
          <w:rFonts w:ascii="Times New Roman" w:hAnsi="Times New Roman" w:cs="Times New Roman"/>
          <w:sz w:val="28"/>
          <w:szCs w:val="28"/>
        </w:rPr>
        <w:t xml:space="preserve"> во всех классах школы или вступительная лекция, проведение анк</w:t>
      </w:r>
      <w:r w:rsidRPr="0037621D">
        <w:rPr>
          <w:rFonts w:ascii="Times New Roman" w:hAnsi="Times New Roman" w:cs="Times New Roman"/>
          <w:sz w:val="28"/>
          <w:szCs w:val="28"/>
        </w:rPr>
        <w:t>е</w:t>
      </w:r>
      <w:r w:rsidRPr="0037621D">
        <w:rPr>
          <w:rFonts w:ascii="Times New Roman" w:hAnsi="Times New Roman" w:cs="Times New Roman"/>
          <w:sz w:val="28"/>
          <w:szCs w:val="28"/>
        </w:rPr>
        <w:t xml:space="preserve">тирования на классных часах. </w:t>
      </w:r>
    </w:p>
    <w:p w:rsidR="0037621D" w:rsidRPr="0037621D" w:rsidRDefault="0037621D" w:rsidP="0037621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21D">
        <w:rPr>
          <w:rFonts w:ascii="Times New Roman" w:hAnsi="Times New Roman" w:cs="Times New Roman"/>
          <w:b/>
          <w:sz w:val="28"/>
          <w:szCs w:val="28"/>
        </w:rPr>
        <w:t>Акция «Моё право»</w:t>
      </w:r>
    </w:p>
    <w:p w:rsidR="0037621D" w:rsidRPr="0037621D" w:rsidRDefault="0037621D" w:rsidP="003762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621D">
        <w:rPr>
          <w:rFonts w:ascii="Times New Roman" w:hAnsi="Times New Roman" w:cs="Times New Roman"/>
          <w:sz w:val="28"/>
          <w:szCs w:val="28"/>
        </w:rPr>
        <w:t>Для реализации акции необходимы следующие материалы: листы ватм</w:t>
      </w:r>
      <w:r w:rsidRPr="0037621D">
        <w:rPr>
          <w:rFonts w:ascii="Times New Roman" w:hAnsi="Times New Roman" w:cs="Times New Roman"/>
          <w:sz w:val="28"/>
          <w:szCs w:val="28"/>
        </w:rPr>
        <w:t>а</w:t>
      </w:r>
      <w:r w:rsidRPr="0037621D">
        <w:rPr>
          <w:rFonts w:ascii="Times New Roman" w:hAnsi="Times New Roman" w:cs="Times New Roman"/>
          <w:sz w:val="28"/>
          <w:szCs w:val="28"/>
        </w:rPr>
        <w:lastRenderedPageBreak/>
        <w:t>на (для каждого класса отдельный лист), цветные карандаши, фломастеры, ру</w:t>
      </w:r>
      <w:r w:rsidRPr="0037621D">
        <w:rPr>
          <w:rFonts w:ascii="Times New Roman" w:hAnsi="Times New Roman" w:cs="Times New Roman"/>
          <w:sz w:val="28"/>
          <w:szCs w:val="28"/>
        </w:rPr>
        <w:t>ч</w:t>
      </w:r>
      <w:r w:rsidRPr="0037621D">
        <w:rPr>
          <w:rFonts w:ascii="Times New Roman" w:hAnsi="Times New Roman" w:cs="Times New Roman"/>
          <w:sz w:val="28"/>
          <w:szCs w:val="28"/>
        </w:rPr>
        <w:t>ки, ножницы, клей, ученические парты.</w:t>
      </w:r>
    </w:p>
    <w:p w:rsidR="0037621D" w:rsidRPr="0037621D" w:rsidRDefault="0037621D" w:rsidP="003762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621D">
        <w:rPr>
          <w:rFonts w:ascii="Times New Roman" w:hAnsi="Times New Roman" w:cs="Times New Roman"/>
          <w:sz w:val="28"/>
          <w:szCs w:val="28"/>
        </w:rPr>
        <w:t>Детям следует раздать листы ватмана и распечатанные подборки Статей из Конвенции ООН о правах ребёнка. Каждому обучающемуся (допускается работа малыми группами по 3 человека) предлагается прочитать подборки и выбрать наиболее заинтересовавшие, после чего вырезать элементы Статей и наклеить их на ватман, а рядом нарисовать иллюстрацию. Получившийся ко</w:t>
      </w:r>
      <w:r w:rsidRPr="0037621D">
        <w:rPr>
          <w:rFonts w:ascii="Times New Roman" w:hAnsi="Times New Roman" w:cs="Times New Roman"/>
          <w:sz w:val="28"/>
          <w:szCs w:val="28"/>
        </w:rPr>
        <w:t>л</w:t>
      </w:r>
      <w:r w:rsidRPr="0037621D">
        <w:rPr>
          <w:rFonts w:ascii="Times New Roman" w:hAnsi="Times New Roman" w:cs="Times New Roman"/>
          <w:sz w:val="28"/>
          <w:szCs w:val="28"/>
        </w:rPr>
        <w:t>лаж рекомендуется разместить на стенде в коридоре учебного заведения.</w:t>
      </w:r>
    </w:p>
    <w:p w:rsidR="0037621D" w:rsidRPr="0037621D" w:rsidRDefault="0037621D" w:rsidP="0037621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21D">
        <w:rPr>
          <w:rFonts w:ascii="Times New Roman" w:hAnsi="Times New Roman" w:cs="Times New Roman"/>
          <w:b/>
          <w:sz w:val="28"/>
          <w:szCs w:val="28"/>
        </w:rPr>
        <w:t>2 день.</w:t>
      </w:r>
    </w:p>
    <w:p w:rsidR="0037621D" w:rsidRPr="0037621D" w:rsidRDefault="0037621D" w:rsidP="003762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621D">
        <w:rPr>
          <w:rFonts w:ascii="Times New Roman" w:hAnsi="Times New Roman" w:cs="Times New Roman"/>
          <w:sz w:val="28"/>
          <w:szCs w:val="28"/>
        </w:rPr>
        <w:t>Организация бесед со специалистами служб и ведомств, занимающихся вопросами профилактики безнадзорности, беспризорности и защиты прав нес</w:t>
      </w:r>
      <w:r w:rsidRPr="0037621D">
        <w:rPr>
          <w:rFonts w:ascii="Times New Roman" w:hAnsi="Times New Roman" w:cs="Times New Roman"/>
          <w:sz w:val="28"/>
          <w:szCs w:val="28"/>
        </w:rPr>
        <w:t>о</w:t>
      </w:r>
      <w:r w:rsidRPr="0037621D">
        <w:rPr>
          <w:rFonts w:ascii="Times New Roman" w:hAnsi="Times New Roman" w:cs="Times New Roman"/>
          <w:sz w:val="28"/>
          <w:szCs w:val="28"/>
        </w:rPr>
        <w:t xml:space="preserve">вершеннолетних.    </w:t>
      </w:r>
    </w:p>
    <w:p w:rsidR="0037621D" w:rsidRPr="0037621D" w:rsidRDefault="0037621D" w:rsidP="0037621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21D">
        <w:rPr>
          <w:rFonts w:ascii="Times New Roman" w:hAnsi="Times New Roman" w:cs="Times New Roman"/>
          <w:b/>
          <w:sz w:val="28"/>
          <w:szCs w:val="28"/>
        </w:rPr>
        <w:t>3 день.</w:t>
      </w:r>
    </w:p>
    <w:p w:rsidR="0037621D" w:rsidRPr="0037621D" w:rsidRDefault="0037621D" w:rsidP="003762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621D">
        <w:rPr>
          <w:rFonts w:ascii="Times New Roman" w:hAnsi="Times New Roman" w:cs="Times New Roman"/>
          <w:sz w:val="28"/>
          <w:szCs w:val="28"/>
        </w:rPr>
        <w:t xml:space="preserve">Игра-викторина для обучающихся 5–11 классов (ПРИЛОЖЕНИЕ 1). </w:t>
      </w:r>
    </w:p>
    <w:p w:rsidR="0037621D" w:rsidRPr="0037621D" w:rsidRDefault="0037621D" w:rsidP="003762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621D">
        <w:rPr>
          <w:rFonts w:ascii="Times New Roman" w:hAnsi="Times New Roman" w:cs="Times New Roman"/>
          <w:sz w:val="28"/>
          <w:szCs w:val="28"/>
        </w:rPr>
        <w:t>Игру-викторину рекомендуется проводить в свободное от учебного пр</w:t>
      </w:r>
      <w:r w:rsidRPr="0037621D">
        <w:rPr>
          <w:rFonts w:ascii="Times New Roman" w:hAnsi="Times New Roman" w:cs="Times New Roman"/>
          <w:sz w:val="28"/>
          <w:szCs w:val="28"/>
        </w:rPr>
        <w:t>о</w:t>
      </w:r>
      <w:r w:rsidRPr="0037621D">
        <w:rPr>
          <w:rFonts w:ascii="Times New Roman" w:hAnsi="Times New Roman" w:cs="Times New Roman"/>
          <w:sz w:val="28"/>
          <w:szCs w:val="28"/>
        </w:rPr>
        <w:t xml:space="preserve">цесса время. </w:t>
      </w:r>
    </w:p>
    <w:p w:rsidR="0037621D" w:rsidRPr="0037621D" w:rsidRDefault="0037621D" w:rsidP="0037621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21D">
        <w:rPr>
          <w:rFonts w:ascii="Times New Roman" w:hAnsi="Times New Roman" w:cs="Times New Roman"/>
          <w:b/>
          <w:sz w:val="28"/>
          <w:szCs w:val="28"/>
        </w:rPr>
        <w:t>4 день.</w:t>
      </w:r>
    </w:p>
    <w:p w:rsidR="0037621D" w:rsidRPr="0037621D" w:rsidRDefault="0037621D" w:rsidP="003762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21D">
        <w:rPr>
          <w:rFonts w:ascii="Times New Roman" w:hAnsi="Times New Roman" w:cs="Times New Roman"/>
          <w:sz w:val="28"/>
          <w:szCs w:val="28"/>
        </w:rPr>
        <w:t xml:space="preserve">Акция в поддержку защиты прав несовершеннолетних </w:t>
      </w:r>
      <w:r w:rsidRPr="0037621D">
        <w:rPr>
          <w:rFonts w:ascii="Times New Roman" w:hAnsi="Times New Roman" w:cs="Times New Roman"/>
          <w:b/>
          <w:sz w:val="28"/>
          <w:szCs w:val="28"/>
        </w:rPr>
        <w:t>«Мы неравн</w:t>
      </w:r>
      <w:r w:rsidRPr="0037621D">
        <w:rPr>
          <w:rFonts w:ascii="Times New Roman" w:hAnsi="Times New Roman" w:cs="Times New Roman"/>
          <w:b/>
          <w:sz w:val="28"/>
          <w:szCs w:val="28"/>
        </w:rPr>
        <w:t>о</w:t>
      </w:r>
      <w:r w:rsidRPr="0037621D">
        <w:rPr>
          <w:rFonts w:ascii="Times New Roman" w:hAnsi="Times New Roman" w:cs="Times New Roman"/>
          <w:b/>
          <w:sz w:val="28"/>
          <w:szCs w:val="28"/>
        </w:rPr>
        <w:t xml:space="preserve">душны» </w:t>
      </w:r>
      <w:r w:rsidRPr="0037621D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37621D" w:rsidRPr="0037621D" w:rsidRDefault="0037621D" w:rsidP="003762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21D">
        <w:rPr>
          <w:rFonts w:ascii="Times New Roman" w:hAnsi="Times New Roman" w:cs="Times New Roman"/>
          <w:sz w:val="28"/>
          <w:szCs w:val="28"/>
        </w:rPr>
        <w:t>Акция направлена на привлечение внимания взрослого населения к и</w:t>
      </w:r>
      <w:r w:rsidRPr="0037621D">
        <w:rPr>
          <w:rFonts w:ascii="Times New Roman" w:hAnsi="Times New Roman" w:cs="Times New Roman"/>
          <w:sz w:val="28"/>
          <w:szCs w:val="28"/>
        </w:rPr>
        <w:t>с</w:t>
      </w:r>
      <w:r w:rsidRPr="0037621D">
        <w:rPr>
          <w:rFonts w:ascii="Times New Roman" w:hAnsi="Times New Roman" w:cs="Times New Roman"/>
          <w:sz w:val="28"/>
          <w:szCs w:val="28"/>
        </w:rPr>
        <w:t>полнению прав несовершеннолетних. При проведении мероприятия на терр</w:t>
      </w:r>
      <w:r w:rsidRPr="0037621D">
        <w:rPr>
          <w:rFonts w:ascii="Times New Roman" w:hAnsi="Times New Roman" w:cs="Times New Roman"/>
          <w:sz w:val="28"/>
          <w:szCs w:val="28"/>
        </w:rPr>
        <w:t>и</w:t>
      </w:r>
      <w:r w:rsidRPr="0037621D">
        <w:rPr>
          <w:rFonts w:ascii="Times New Roman" w:hAnsi="Times New Roman" w:cs="Times New Roman"/>
          <w:sz w:val="28"/>
          <w:szCs w:val="28"/>
        </w:rPr>
        <w:t>тории школы обучающиеся раздают листовки родителям, которые приходят з</w:t>
      </w:r>
      <w:r w:rsidRPr="0037621D">
        <w:rPr>
          <w:rFonts w:ascii="Times New Roman" w:hAnsi="Times New Roman" w:cs="Times New Roman"/>
          <w:sz w:val="28"/>
          <w:szCs w:val="28"/>
        </w:rPr>
        <w:t>а</w:t>
      </w:r>
      <w:r w:rsidRPr="0037621D">
        <w:rPr>
          <w:rFonts w:ascii="Times New Roman" w:hAnsi="Times New Roman" w:cs="Times New Roman"/>
          <w:sz w:val="28"/>
          <w:szCs w:val="28"/>
        </w:rPr>
        <w:t>брать домой учеников начальной школы, либо реализуют их на родительских собраниях. Также акцию можно провести для населения города на социально значимых объектах или наклеить информационную листовку на стенды рядом с жилыми домами, предварительно согласовав свои действия с муниципалитетом района. Участникам акции во время её проведения рекомендуется носить отл</w:t>
      </w:r>
      <w:r w:rsidRPr="0037621D">
        <w:rPr>
          <w:rFonts w:ascii="Times New Roman" w:hAnsi="Times New Roman" w:cs="Times New Roman"/>
          <w:sz w:val="28"/>
          <w:szCs w:val="28"/>
        </w:rPr>
        <w:t>и</w:t>
      </w:r>
      <w:r w:rsidRPr="0037621D">
        <w:rPr>
          <w:rFonts w:ascii="Times New Roman" w:hAnsi="Times New Roman" w:cs="Times New Roman"/>
          <w:sz w:val="28"/>
          <w:szCs w:val="28"/>
        </w:rPr>
        <w:t>чительные знаки (кепки, повязки на руках и др.). К организации мероприятия следует привлечь родительскую общественность.</w:t>
      </w:r>
    </w:p>
    <w:p w:rsidR="0037621D" w:rsidRPr="0037621D" w:rsidRDefault="0037621D" w:rsidP="0037621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21D">
        <w:rPr>
          <w:rFonts w:ascii="Times New Roman" w:hAnsi="Times New Roman" w:cs="Times New Roman"/>
          <w:b/>
          <w:sz w:val="28"/>
          <w:szCs w:val="28"/>
        </w:rPr>
        <w:t>5 день.</w:t>
      </w:r>
    </w:p>
    <w:p w:rsidR="0037621D" w:rsidRPr="0037621D" w:rsidRDefault="0037621D" w:rsidP="003762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21D">
        <w:rPr>
          <w:rFonts w:ascii="Times New Roman" w:hAnsi="Times New Roman" w:cs="Times New Roman"/>
          <w:sz w:val="28"/>
          <w:szCs w:val="28"/>
        </w:rPr>
        <w:t>Круглый стол по теме</w:t>
      </w:r>
      <w:r w:rsidRPr="0037621D">
        <w:rPr>
          <w:rFonts w:ascii="Times New Roman" w:hAnsi="Times New Roman" w:cs="Times New Roman"/>
          <w:b/>
          <w:sz w:val="28"/>
          <w:szCs w:val="28"/>
        </w:rPr>
        <w:t xml:space="preserve"> «Высокая ответственность» </w:t>
      </w:r>
      <w:r w:rsidRPr="0037621D">
        <w:rPr>
          <w:rFonts w:ascii="Times New Roman" w:hAnsi="Times New Roman" w:cs="Times New Roman"/>
          <w:sz w:val="28"/>
          <w:szCs w:val="28"/>
        </w:rPr>
        <w:t>(ПРИЛОЖЕНИЕ 3).</w:t>
      </w:r>
    </w:p>
    <w:p w:rsidR="0037621D" w:rsidRPr="0037621D" w:rsidRDefault="0037621D" w:rsidP="003762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21D">
        <w:rPr>
          <w:rFonts w:ascii="Times New Roman" w:hAnsi="Times New Roman" w:cs="Times New Roman"/>
          <w:sz w:val="28"/>
          <w:szCs w:val="28"/>
        </w:rPr>
        <w:t>Подведение итогов, поощрение наиболее активных участников недели.</w:t>
      </w:r>
    </w:p>
    <w:p w:rsidR="0037621D" w:rsidRPr="0037621D" w:rsidRDefault="0037621D" w:rsidP="003762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21D" w:rsidRPr="0037621D" w:rsidRDefault="0037621D" w:rsidP="003762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21D">
        <w:rPr>
          <w:rFonts w:ascii="Times New Roman" w:hAnsi="Times New Roman" w:cs="Times New Roman"/>
          <w:spacing w:val="1"/>
          <w:sz w:val="28"/>
          <w:szCs w:val="28"/>
        </w:rPr>
        <w:t xml:space="preserve">Информацию о проведении недели рекомендуется </w:t>
      </w:r>
      <w:r w:rsidRPr="0037621D">
        <w:rPr>
          <w:rFonts w:ascii="Times New Roman" w:hAnsi="Times New Roman" w:cs="Times New Roman"/>
          <w:sz w:val="28"/>
          <w:szCs w:val="28"/>
        </w:rPr>
        <w:t>разместить на сайте образовательной организации и пройти регистрацию на сайте ЦПРК</w:t>
      </w:r>
    </w:p>
    <w:p w:rsidR="0037621D" w:rsidRPr="0037621D" w:rsidRDefault="0037621D" w:rsidP="0037621D">
      <w:pPr>
        <w:rPr>
          <w:rFonts w:ascii="Times New Roman" w:hAnsi="Times New Roman" w:cs="Times New Roman"/>
          <w:sz w:val="28"/>
          <w:szCs w:val="28"/>
        </w:rPr>
      </w:pPr>
    </w:p>
    <w:p w:rsidR="0037621D" w:rsidRPr="0037621D" w:rsidRDefault="0037621D" w:rsidP="0037621D">
      <w:pPr>
        <w:jc w:val="right"/>
        <w:rPr>
          <w:rFonts w:ascii="Times New Roman" w:hAnsi="Times New Roman" w:cs="Times New Roman"/>
          <w:sz w:val="28"/>
          <w:szCs w:val="28"/>
        </w:rPr>
      </w:pPr>
      <w:r w:rsidRPr="0037621D">
        <w:rPr>
          <w:rFonts w:ascii="Times New Roman" w:hAnsi="Times New Roman" w:cs="Times New Roman"/>
          <w:sz w:val="28"/>
          <w:szCs w:val="28"/>
        </w:rPr>
        <w:br w:type="page"/>
      </w:r>
      <w:r w:rsidRPr="0037621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7621D" w:rsidRPr="0037621D" w:rsidRDefault="0037621D" w:rsidP="002E6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21D">
        <w:rPr>
          <w:rFonts w:ascii="Times New Roman" w:hAnsi="Times New Roman" w:cs="Times New Roman"/>
          <w:b/>
          <w:sz w:val="28"/>
          <w:szCs w:val="28"/>
        </w:rPr>
        <w:t>Игры, викторины, вопросы</w:t>
      </w:r>
    </w:p>
    <w:p w:rsidR="0037621D" w:rsidRPr="0037621D" w:rsidRDefault="0037621D" w:rsidP="0037621D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621D">
        <w:rPr>
          <w:rFonts w:ascii="Times New Roman" w:hAnsi="Times New Roman" w:cs="Times New Roman"/>
          <w:i/>
          <w:sz w:val="28"/>
          <w:szCs w:val="28"/>
        </w:rPr>
        <w:t>Задания для 5–8 класса.</w:t>
      </w:r>
    </w:p>
    <w:p w:rsidR="0037621D" w:rsidRPr="0037621D" w:rsidRDefault="0037621D" w:rsidP="0037621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7621D">
        <w:rPr>
          <w:rFonts w:ascii="Times New Roman" w:hAnsi="Times New Roman" w:cs="Times New Roman"/>
          <w:b/>
          <w:sz w:val="28"/>
          <w:szCs w:val="28"/>
        </w:rPr>
        <w:t>Игра «Поступки»</w:t>
      </w:r>
    </w:p>
    <w:p w:rsidR="0037621D" w:rsidRPr="0037621D" w:rsidRDefault="0037621D" w:rsidP="0037621D">
      <w:pPr>
        <w:pStyle w:val="a4"/>
        <w:tabs>
          <w:tab w:val="left" w:pos="0"/>
        </w:tabs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37621D">
        <w:rPr>
          <w:rFonts w:ascii="Times New Roman" w:hAnsi="Times New Roman"/>
          <w:b/>
          <w:sz w:val="28"/>
          <w:szCs w:val="28"/>
        </w:rPr>
        <w:t>Определите, какие поступки нарушают нормы морали, а какие но</w:t>
      </w:r>
      <w:r w:rsidRPr="0037621D">
        <w:rPr>
          <w:rFonts w:ascii="Times New Roman" w:hAnsi="Times New Roman"/>
          <w:b/>
          <w:sz w:val="28"/>
          <w:szCs w:val="28"/>
        </w:rPr>
        <w:t>р</w:t>
      </w:r>
      <w:r w:rsidRPr="0037621D">
        <w:rPr>
          <w:rFonts w:ascii="Times New Roman" w:hAnsi="Times New Roman"/>
          <w:b/>
          <w:sz w:val="28"/>
          <w:szCs w:val="28"/>
        </w:rPr>
        <w:t xml:space="preserve">мы права (укажите в правой строке). </w:t>
      </w:r>
    </w:p>
    <w:p w:rsidR="0037621D" w:rsidRPr="0037621D" w:rsidRDefault="0037621D" w:rsidP="0037621D">
      <w:pPr>
        <w:tabs>
          <w:tab w:val="left" w:pos="675"/>
          <w:tab w:val="left" w:pos="648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21D">
        <w:rPr>
          <w:rFonts w:ascii="Times New Roman" w:hAnsi="Times New Roman" w:cs="Times New Roman"/>
          <w:sz w:val="28"/>
          <w:szCs w:val="28"/>
        </w:rPr>
        <w:t>– не уступить место в вагоне метро пожилому человеку;</w:t>
      </w:r>
    </w:p>
    <w:p w:rsidR="0037621D" w:rsidRPr="0037621D" w:rsidRDefault="0037621D" w:rsidP="0037621D">
      <w:pPr>
        <w:tabs>
          <w:tab w:val="left" w:pos="675"/>
          <w:tab w:val="left" w:pos="648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21D">
        <w:rPr>
          <w:rFonts w:ascii="Times New Roman" w:hAnsi="Times New Roman" w:cs="Times New Roman"/>
          <w:sz w:val="28"/>
          <w:szCs w:val="28"/>
        </w:rPr>
        <w:t>– съесть несколько ягод клубники с соседнего чужого участка</w:t>
      </w:r>
      <w:r w:rsidRPr="0037621D">
        <w:rPr>
          <w:rFonts w:ascii="Times New Roman" w:hAnsi="Times New Roman" w:cs="Times New Roman"/>
          <w:sz w:val="28"/>
          <w:szCs w:val="28"/>
        </w:rPr>
        <w:tab/>
        <w:t>;</w:t>
      </w:r>
    </w:p>
    <w:p w:rsidR="0037621D" w:rsidRPr="0037621D" w:rsidRDefault="0037621D" w:rsidP="0037621D">
      <w:pPr>
        <w:tabs>
          <w:tab w:val="left" w:pos="675"/>
          <w:tab w:val="left" w:pos="64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621D">
        <w:rPr>
          <w:rFonts w:ascii="Times New Roman" w:hAnsi="Times New Roman" w:cs="Times New Roman"/>
          <w:sz w:val="28"/>
          <w:szCs w:val="28"/>
        </w:rPr>
        <w:t>– найти на улице мобильный телефон и подарить его другу;</w:t>
      </w:r>
    </w:p>
    <w:p w:rsidR="0037621D" w:rsidRPr="0037621D" w:rsidRDefault="0037621D" w:rsidP="0037621D">
      <w:pPr>
        <w:tabs>
          <w:tab w:val="left" w:pos="675"/>
          <w:tab w:val="left" w:pos="64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621D">
        <w:rPr>
          <w:rFonts w:ascii="Times New Roman" w:hAnsi="Times New Roman" w:cs="Times New Roman"/>
          <w:sz w:val="28"/>
          <w:szCs w:val="28"/>
        </w:rPr>
        <w:t>– снять фантик с конфеты и бросить его на тротуаре;</w:t>
      </w:r>
    </w:p>
    <w:p w:rsidR="0037621D" w:rsidRPr="0037621D" w:rsidRDefault="0037621D" w:rsidP="0037621D">
      <w:pPr>
        <w:tabs>
          <w:tab w:val="left" w:pos="675"/>
          <w:tab w:val="left" w:pos="64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621D">
        <w:rPr>
          <w:rFonts w:ascii="Times New Roman" w:hAnsi="Times New Roman" w:cs="Times New Roman"/>
          <w:sz w:val="28"/>
          <w:szCs w:val="28"/>
        </w:rPr>
        <w:t>– принести папин охотничий нож в школу и показать одноклассникам;</w:t>
      </w:r>
    </w:p>
    <w:p w:rsidR="0037621D" w:rsidRPr="0037621D" w:rsidRDefault="0037621D" w:rsidP="0037621D">
      <w:pPr>
        <w:tabs>
          <w:tab w:val="left" w:pos="675"/>
          <w:tab w:val="left" w:pos="64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621D">
        <w:rPr>
          <w:rFonts w:ascii="Times New Roman" w:hAnsi="Times New Roman" w:cs="Times New Roman"/>
          <w:sz w:val="28"/>
          <w:szCs w:val="28"/>
        </w:rPr>
        <w:t>– не помочь перейти дорогу слепой бабушке;</w:t>
      </w:r>
    </w:p>
    <w:p w:rsidR="0037621D" w:rsidRPr="0037621D" w:rsidRDefault="0037621D" w:rsidP="0037621D">
      <w:pPr>
        <w:tabs>
          <w:tab w:val="left" w:pos="675"/>
          <w:tab w:val="left" w:pos="64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621D">
        <w:rPr>
          <w:rFonts w:ascii="Times New Roman" w:hAnsi="Times New Roman" w:cs="Times New Roman"/>
          <w:sz w:val="28"/>
          <w:szCs w:val="28"/>
        </w:rPr>
        <w:t>– в магазине положить лимонад в тележку, прикрыв его пакетом, и не распл</w:t>
      </w:r>
      <w:r w:rsidRPr="0037621D">
        <w:rPr>
          <w:rFonts w:ascii="Times New Roman" w:hAnsi="Times New Roman" w:cs="Times New Roman"/>
          <w:sz w:val="28"/>
          <w:szCs w:val="28"/>
        </w:rPr>
        <w:t>а</w:t>
      </w:r>
      <w:r w:rsidRPr="0037621D">
        <w:rPr>
          <w:rFonts w:ascii="Times New Roman" w:hAnsi="Times New Roman" w:cs="Times New Roman"/>
          <w:sz w:val="28"/>
          <w:szCs w:val="28"/>
        </w:rPr>
        <w:t>титься;</w:t>
      </w:r>
    </w:p>
    <w:p w:rsidR="0037621D" w:rsidRPr="0037621D" w:rsidRDefault="0037621D" w:rsidP="0037621D">
      <w:pPr>
        <w:tabs>
          <w:tab w:val="left" w:pos="675"/>
          <w:tab w:val="left" w:pos="64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621D">
        <w:rPr>
          <w:rFonts w:ascii="Times New Roman" w:hAnsi="Times New Roman" w:cs="Times New Roman"/>
          <w:sz w:val="28"/>
          <w:szCs w:val="28"/>
        </w:rPr>
        <w:t>– пользоваться мобильным телефоном на уроке;</w:t>
      </w:r>
    </w:p>
    <w:p w:rsidR="0037621D" w:rsidRPr="0037621D" w:rsidRDefault="0037621D" w:rsidP="0037621D">
      <w:pPr>
        <w:tabs>
          <w:tab w:val="left" w:pos="675"/>
          <w:tab w:val="left" w:pos="64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621D">
        <w:rPr>
          <w:rFonts w:ascii="Times New Roman" w:hAnsi="Times New Roman" w:cs="Times New Roman"/>
          <w:sz w:val="28"/>
          <w:szCs w:val="28"/>
        </w:rPr>
        <w:t>– делать селфи в опасных местах;</w:t>
      </w:r>
    </w:p>
    <w:p w:rsidR="0037621D" w:rsidRPr="0037621D" w:rsidRDefault="0037621D" w:rsidP="0037621D">
      <w:pPr>
        <w:tabs>
          <w:tab w:val="left" w:pos="675"/>
          <w:tab w:val="left" w:pos="64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621D">
        <w:rPr>
          <w:rFonts w:ascii="Times New Roman" w:hAnsi="Times New Roman" w:cs="Times New Roman"/>
          <w:sz w:val="28"/>
          <w:szCs w:val="28"/>
        </w:rPr>
        <w:t>– пройти мимо человека, которому стало плохо.</w:t>
      </w:r>
    </w:p>
    <w:p w:rsidR="0037621D" w:rsidRPr="0037621D" w:rsidRDefault="0037621D" w:rsidP="0037621D">
      <w:pPr>
        <w:tabs>
          <w:tab w:val="left" w:pos="675"/>
          <w:tab w:val="left" w:pos="64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621D">
        <w:rPr>
          <w:rFonts w:ascii="Times New Roman" w:hAnsi="Times New Roman" w:cs="Times New Roman"/>
          <w:b/>
          <w:sz w:val="28"/>
          <w:szCs w:val="28"/>
        </w:rPr>
        <w:t>Организаторы могут дополнить вопросы самостоятельно.</w:t>
      </w:r>
    </w:p>
    <w:p w:rsidR="0037621D" w:rsidRPr="0037621D" w:rsidRDefault="0037621D" w:rsidP="0037621D">
      <w:pPr>
        <w:pStyle w:val="a4"/>
        <w:ind w:left="0" w:firstLine="348"/>
        <w:jc w:val="both"/>
        <w:rPr>
          <w:rFonts w:ascii="Times New Roman" w:hAnsi="Times New Roman"/>
          <w:b/>
          <w:sz w:val="28"/>
          <w:szCs w:val="28"/>
        </w:rPr>
      </w:pPr>
    </w:p>
    <w:p w:rsidR="0037621D" w:rsidRPr="0037621D" w:rsidRDefault="0037621D" w:rsidP="0037621D">
      <w:pPr>
        <w:pStyle w:val="a4"/>
        <w:ind w:left="0" w:firstLine="348"/>
        <w:jc w:val="center"/>
        <w:rPr>
          <w:rFonts w:ascii="Times New Roman" w:hAnsi="Times New Roman"/>
          <w:b/>
          <w:sz w:val="28"/>
          <w:szCs w:val="28"/>
        </w:rPr>
      </w:pPr>
      <w:r w:rsidRPr="0037621D">
        <w:rPr>
          <w:rFonts w:ascii="Times New Roman" w:hAnsi="Times New Roman"/>
          <w:b/>
          <w:sz w:val="28"/>
          <w:szCs w:val="28"/>
        </w:rPr>
        <w:t>Игра «Послание в космос»</w:t>
      </w:r>
    </w:p>
    <w:p w:rsidR="0037621D" w:rsidRPr="0037621D" w:rsidRDefault="0037621D" w:rsidP="003762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21D">
        <w:rPr>
          <w:rFonts w:ascii="Times New Roman" w:hAnsi="Times New Roman" w:cs="Times New Roman"/>
          <w:sz w:val="28"/>
          <w:szCs w:val="28"/>
        </w:rPr>
        <w:t>Ребят просят подумать, какие предметы, рассказывающие о человечестве, они положили бы в капсулу, которая будет послана в космос. Их задача в</w:t>
      </w:r>
      <w:r w:rsidRPr="0037621D">
        <w:rPr>
          <w:rFonts w:ascii="Times New Roman" w:hAnsi="Times New Roman" w:cs="Times New Roman"/>
          <w:sz w:val="28"/>
          <w:szCs w:val="28"/>
        </w:rPr>
        <w:t>ы</w:t>
      </w:r>
      <w:r w:rsidRPr="0037621D">
        <w:rPr>
          <w:rFonts w:ascii="Times New Roman" w:hAnsi="Times New Roman" w:cs="Times New Roman"/>
          <w:sz w:val="28"/>
          <w:szCs w:val="28"/>
        </w:rPr>
        <w:t>брать, что послать: музыку, фигурки людей, одежду, литературу и т.д. Вопросы, которые исследуются здесь: «Что я?», «Кто я?». Эти задания помогут детям н</w:t>
      </w:r>
      <w:r w:rsidRPr="0037621D">
        <w:rPr>
          <w:rFonts w:ascii="Times New Roman" w:hAnsi="Times New Roman" w:cs="Times New Roman"/>
          <w:sz w:val="28"/>
          <w:szCs w:val="28"/>
        </w:rPr>
        <w:t>а</w:t>
      </w:r>
      <w:r w:rsidRPr="0037621D">
        <w:rPr>
          <w:rFonts w:ascii="Times New Roman" w:hAnsi="Times New Roman" w:cs="Times New Roman"/>
          <w:sz w:val="28"/>
          <w:szCs w:val="28"/>
        </w:rPr>
        <w:t>чать осознавать себя как человека, что крайне важно для того, чтобы в дал</w:t>
      </w:r>
      <w:r w:rsidRPr="0037621D">
        <w:rPr>
          <w:rFonts w:ascii="Times New Roman" w:hAnsi="Times New Roman" w:cs="Times New Roman"/>
          <w:sz w:val="28"/>
          <w:szCs w:val="28"/>
        </w:rPr>
        <w:t>ь</w:t>
      </w:r>
      <w:r w:rsidRPr="0037621D">
        <w:rPr>
          <w:rFonts w:ascii="Times New Roman" w:hAnsi="Times New Roman" w:cs="Times New Roman"/>
          <w:sz w:val="28"/>
          <w:szCs w:val="28"/>
        </w:rPr>
        <w:t>нейшем они могли ощутить себя представителями цивилизации, несущими о</w:t>
      </w:r>
      <w:r w:rsidRPr="0037621D">
        <w:rPr>
          <w:rFonts w:ascii="Times New Roman" w:hAnsi="Times New Roman" w:cs="Times New Roman"/>
          <w:sz w:val="28"/>
          <w:szCs w:val="28"/>
        </w:rPr>
        <w:t>т</w:t>
      </w:r>
      <w:r w:rsidRPr="0037621D">
        <w:rPr>
          <w:rFonts w:ascii="Times New Roman" w:hAnsi="Times New Roman" w:cs="Times New Roman"/>
          <w:sz w:val="28"/>
          <w:szCs w:val="28"/>
        </w:rPr>
        <w:t xml:space="preserve">ветственность перед человечеством во всем его многообразии. </w:t>
      </w:r>
    </w:p>
    <w:p w:rsidR="0037621D" w:rsidRPr="0037621D" w:rsidRDefault="0037621D" w:rsidP="0037621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7621D" w:rsidRPr="0037621D" w:rsidRDefault="0037621D" w:rsidP="0037621D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621D">
        <w:rPr>
          <w:rFonts w:ascii="Times New Roman" w:hAnsi="Times New Roman" w:cs="Times New Roman"/>
          <w:i/>
          <w:sz w:val="28"/>
          <w:szCs w:val="28"/>
        </w:rPr>
        <w:t>Вопросы для 9–11 классов.</w:t>
      </w:r>
    </w:p>
    <w:p w:rsidR="0037621D" w:rsidRPr="0037621D" w:rsidRDefault="0037621D" w:rsidP="0037621D">
      <w:pPr>
        <w:jc w:val="both"/>
        <w:rPr>
          <w:rFonts w:ascii="Times New Roman" w:hAnsi="Times New Roman" w:cs="Times New Roman"/>
          <w:sz w:val="28"/>
          <w:szCs w:val="28"/>
        </w:rPr>
      </w:pPr>
      <w:r w:rsidRPr="0037621D">
        <w:rPr>
          <w:rFonts w:ascii="Times New Roman" w:hAnsi="Times New Roman" w:cs="Times New Roman"/>
          <w:sz w:val="28"/>
          <w:szCs w:val="28"/>
        </w:rPr>
        <w:t>1. Документ, удостоверяющий личность….</w:t>
      </w:r>
    </w:p>
    <w:p w:rsidR="0037621D" w:rsidRPr="0037621D" w:rsidRDefault="0037621D" w:rsidP="0037621D">
      <w:pPr>
        <w:jc w:val="both"/>
        <w:rPr>
          <w:rFonts w:ascii="Times New Roman" w:hAnsi="Times New Roman" w:cs="Times New Roman"/>
          <w:sz w:val="28"/>
          <w:szCs w:val="28"/>
        </w:rPr>
      </w:pPr>
      <w:r w:rsidRPr="0037621D">
        <w:rPr>
          <w:rFonts w:ascii="Times New Roman" w:hAnsi="Times New Roman" w:cs="Times New Roman"/>
          <w:sz w:val="28"/>
          <w:szCs w:val="28"/>
        </w:rPr>
        <w:t>2. Самый главный документ Российского государства….</w:t>
      </w:r>
    </w:p>
    <w:p w:rsidR="0037621D" w:rsidRPr="0037621D" w:rsidRDefault="0037621D" w:rsidP="0037621D">
      <w:pPr>
        <w:jc w:val="both"/>
        <w:rPr>
          <w:rFonts w:ascii="Times New Roman" w:hAnsi="Times New Roman" w:cs="Times New Roman"/>
          <w:sz w:val="28"/>
          <w:szCs w:val="28"/>
        </w:rPr>
      </w:pPr>
      <w:r w:rsidRPr="0037621D">
        <w:rPr>
          <w:rFonts w:ascii="Times New Roman" w:hAnsi="Times New Roman" w:cs="Times New Roman"/>
          <w:sz w:val="28"/>
          <w:szCs w:val="28"/>
        </w:rPr>
        <w:t>3.Система органов, осуществляющих высший надзор за точным и единообра</w:t>
      </w:r>
      <w:r w:rsidRPr="0037621D">
        <w:rPr>
          <w:rFonts w:ascii="Times New Roman" w:hAnsi="Times New Roman" w:cs="Times New Roman"/>
          <w:sz w:val="28"/>
          <w:szCs w:val="28"/>
        </w:rPr>
        <w:t>з</w:t>
      </w:r>
      <w:r w:rsidRPr="0037621D">
        <w:rPr>
          <w:rFonts w:ascii="Times New Roman" w:hAnsi="Times New Roman" w:cs="Times New Roman"/>
          <w:sz w:val="28"/>
          <w:szCs w:val="28"/>
        </w:rPr>
        <w:t>ным исполнением законов…</w:t>
      </w:r>
    </w:p>
    <w:p w:rsidR="0037621D" w:rsidRPr="0037621D" w:rsidRDefault="0037621D" w:rsidP="0037621D">
      <w:pPr>
        <w:jc w:val="both"/>
        <w:rPr>
          <w:rFonts w:ascii="Times New Roman" w:hAnsi="Times New Roman" w:cs="Times New Roman"/>
          <w:sz w:val="28"/>
          <w:szCs w:val="28"/>
        </w:rPr>
      </w:pPr>
      <w:r w:rsidRPr="0037621D">
        <w:rPr>
          <w:rFonts w:ascii="Times New Roman" w:hAnsi="Times New Roman" w:cs="Times New Roman"/>
          <w:sz w:val="28"/>
          <w:szCs w:val="28"/>
        </w:rPr>
        <w:t>4. Тайное хищение имущества…</w:t>
      </w:r>
    </w:p>
    <w:p w:rsidR="0037621D" w:rsidRPr="0037621D" w:rsidRDefault="0037621D" w:rsidP="0037621D">
      <w:pPr>
        <w:jc w:val="both"/>
        <w:rPr>
          <w:rFonts w:ascii="Times New Roman" w:hAnsi="Times New Roman" w:cs="Times New Roman"/>
          <w:sz w:val="28"/>
          <w:szCs w:val="28"/>
        </w:rPr>
      </w:pPr>
      <w:r w:rsidRPr="0037621D">
        <w:rPr>
          <w:rFonts w:ascii="Times New Roman" w:hAnsi="Times New Roman" w:cs="Times New Roman"/>
          <w:sz w:val="28"/>
          <w:szCs w:val="28"/>
        </w:rPr>
        <w:t>5. Конституция Российской Федерации была принята в результате:</w:t>
      </w:r>
    </w:p>
    <w:p w:rsidR="0037621D" w:rsidRPr="0037621D" w:rsidRDefault="0037621D" w:rsidP="0037621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621D">
        <w:rPr>
          <w:rFonts w:ascii="Times New Roman" w:hAnsi="Times New Roman" w:cs="Times New Roman"/>
          <w:bCs/>
          <w:sz w:val="28"/>
          <w:szCs w:val="28"/>
        </w:rPr>
        <w:t>6. В какой последовательности расположены цвета на Российском флаге?</w:t>
      </w:r>
    </w:p>
    <w:p w:rsidR="0037621D" w:rsidRPr="0037621D" w:rsidRDefault="0037621D" w:rsidP="0037621D">
      <w:pPr>
        <w:jc w:val="both"/>
        <w:rPr>
          <w:rFonts w:ascii="Times New Roman" w:hAnsi="Times New Roman" w:cs="Times New Roman"/>
          <w:sz w:val="28"/>
          <w:szCs w:val="28"/>
        </w:rPr>
      </w:pPr>
      <w:r w:rsidRPr="0037621D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37621D">
        <w:rPr>
          <w:rFonts w:ascii="Times New Roman" w:hAnsi="Times New Roman" w:cs="Times New Roman"/>
          <w:sz w:val="28"/>
          <w:szCs w:val="28"/>
        </w:rPr>
        <w:t>С какого возраста наступает уголовная ответственность?</w:t>
      </w:r>
    </w:p>
    <w:p w:rsidR="0037621D" w:rsidRPr="0037621D" w:rsidRDefault="0037621D" w:rsidP="0037621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621D">
        <w:rPr>
          <w:rFonts w:ascii="Times New Roman" w:hAnsi="Times New Roman" w:cs="Times New Roman"/>
          <w:bCs/>
          <w:sz w:val="28"/>
          <w:szCs w:val="28"/>
        </w:rPr>
        <w:t>8. С какого возраста наступает административная ответственность?</w:t>
      </w:r>
    </w:p>
    <w:p w:rsidR="0037621D" w:rsidRPr="0037621D" w:rsidRDefault="0037621D" w:rsidP="0037621D">
      <w:pPr>
        <w:jc w:val="both"/>
        <w:rPr>
          <w:rFonts w:ascii="Times New Roman" w:hAnsi="Times New Roman" w:cs="Times New Roman"/>
          <w:sz w:val="28"/>
          <w:szCs w:val="28"/>
        </w:rPr>
      </w:pPr>
      <w:r w:rsidRPr="0037621D">
        <w:rPr>
          <w:rFonts w:ascii="Times New Roman" w:hAnsi="Times New Roman" w:cs="Times New Roman"/>
          <w:sz w:val="28"/>
          <w:szCs w:val="28"/>
        </w:rPr>
        <w:t>9. Если у тебя украли мобильный телефон или другой ценный предмет, куда следует обратиться?</w:t>
      </w:r>
    </w:p>
    <w:p w:rsidR="0037621D" w:rsidRPr="0037621D" w:rsidRDefault="0037621D" w:rsidP="0037621D">
      <w:pPr>
        <w:jc w:val="both"/>
        <w:rPr>
          <w:rFonts w:ascii="Times New Roman" w:hAnsi="Times New Roman" w:cs="Times New Roman"/>
          <w:sz w:val="28"/>
          <w:szCs w:val="28"/>
        </w:rPr>
      </w:pPr>
      <w:r w:rsidRPr="0037621D">
        <w:rPr>
          <w:rFonts w:ascii="Times New Roman" w:hAnsi="Times New Roman" w:cs="Times New Roman"/>
          <w:bCs/>
          <w:sz w:val="28"/>
          <w:szCs w:val="28"/>
        </w:rPr>
        <w:t>10.</w:t>
      </w:r>
      <w:r w:rsidRPr="0037621D">
        <w:rPr>
          <w:rFonts w:ascii="Times New Roman" w:hAnsi="Times New Roman" w:cs="Times New Roman"/>
          <w:sz w:val="28"/>
          <w:szCs w:val="28"/>
        </w:rPr>
        <w:t xml:space="preserve"> Если тебя ударил на улице незнакомый человек, куда следует обратиться?</w:t>
      </w:r>
    </w:p>
    <w:p w:rsidR="0037621D" w:rsidRPr="0037621D" w:rsidRDefault="0037621D" w:rsidP="0037621D">
      <w:pPr>
        <w:jc w:val="both"/>
        <w:rPr>
          <w:rFonts w:ascii="Times New Roman" w:hAnsi="Times New Roman" w:cs="Times New Roman"/>
          <w:sz w:val="28"/>
          <w:szCs w:val="28"/>
        </w:rPr>
      </w:pPr>
      <w:r w:rsidRPr="0037621D"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Pr="0037621D">
        <w:rPr>
          <w:rFonts w:ascii="Times New Roman" w:hAnsi="Times New Roman" w:cs="Times New Roman"/>
          <w:sz w:val="28"/>
          <w:szCs w:val="28"/>
        </w:rPr>
        <w:t>Может ли учитель громко кричать на учащихся, применять физическую с</w:t>
      </w:r>
      <w:r w:rsidRPr="0037621D">
        <w:rPr>
          <w:rFonts w:ascii="Times New Roman" w:hAnsi="Times New Roman" w:cs="Times New Roman"/>
          <w:sz w:val="28"/>
          <w:szCs w:val="28"/>
        </w:rPr>
        <w:t>и</w:t>
      </w:r>
      <w:r w:rsidRPr="0037621D">
        <w:rPr>
          <w:rFonts w:ascii="Times New Roman" w:hAnsi="Times New Roman" w:cs="Times New Roman"/>
          <w:sz w:val="28"/>
          <w:szCs w:val="28"/>
        </w:rPr>
        <w:t>лу?</w:t>
      </w:r>
    </w:p>
    <w:p w:rsidR="0037621D" w:rsidRPr="0037621D" w:rsidRDefault="0037621D" w:rsidP="0037621D">
      <w:pPr>
        <w:jc w:val="right"/>
        <w:rPr>
          <w:rFonts w:ascii="Times New Roman" w:hAnsi="Times New Roman" w:cs="Times New Roman"/>
          <w:sz w:val="28"/>
          <w:szCs w:val="28"/>
        </w:rPr>
      </w:pPr>
      <w:r w:rsidRPr="0037621D">
        <w:rPr>
          <w:rFonts w:ascii="Times New Roman" w:hAnsi="Times New Roman" w:cs="Times New Roman"/>
          <w:sz w:val="28"/>
          <w:szCs w:val="28"/>
        </w:rPr>
        <w:br w:type="page"/>
      </w:r>
      <w:r w:rsidRPr="0037621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7621D" w:rsidRPr="0037621D" w:rsidRDefault="0037621D" w:rsidP="0037621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21D">
        <w:rPr>
          <w:rFonts w:ascii="Times New Roman" w:hAnsi="Times New Roman" w:cs="Times New Roman"/>
          <w:b/>
          <w:sz w:val="28"/>
          <w:szCs w:val="28"/>
        </w:rPr>
        <w:t>Во время акции обучающиеся раздают населению города листовки, отвечающие следующим требованиям:</w:t>
      </w:r>
    </w:p>
    <w:p w:rsidR="0037621D" w:rsidRPr="0037621D" w:rsidRDefault="0037621D" w:rsidP="003762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21D">
        <w:rPr>
          <w:rFonts w:ascii="Times New Roman" w:hAnsi="Times New Roman" w:cs="Times New Roman"/>
          <w:sz w:val="28"/>
          <w:szCs w:val="28"/>
        </w:rPr>
        <w:t xml:space="preserve">1. Заголовок листовки должен соответствовать общей теме акции </w:t>
      </w:r>
      <w:r w:rsidRPr="0037621D">
        <w:rPr>
          <w:rFonts w:ascii="Times New Roman" w:hAnsi="Times New Roman" w:cs="Times New Roman"/>
          <w:b/>
          <w:sz w:val="28"/>
          <w:szCs w:val="28"/>
        </w:rPr>
        <w:t xml:space="preserve">«Мы неравнодушны».  </w:t>
      </w:r>
    </w:p>
    <w:p w:rsidR="0037621D" w:rsidRPr="0037621D" w:rsidRDefault="0037621D" w:rsidP="003762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21D">
        <w:rPr>
          <w:rFonts w:ascii="Times New Roman" w:hAnsi="Times New Roman" w:cs="Times New Roman"/>
          <w:sz w:val="28"/>
          <w:szCs w:val="28"/>
        </w:rPr>
        <w:t>2. Листовка может содержать иллюстрации, соответствующие теме а</w:t>
      </w:r>
      <w:r w:rsidRPr="0037621D">
        <w:rPr>
          <w:rFonts w:ascii="Times New Roman" w:hAnsi="Times New Roman" w:cs="Times New Roman"/>
          <w:sz w:val="28"/>
          <w:szCs w:val="28"/>
        </w:rPr>
        <w:t>к</w:t>
      </w:r>
      <w:r w:rsidRPr="0037621D">
        <w:rPr>
          <w:rFonts w:ascii="Times New Roman" w:hAnsi="Times New Roman" w:cs="Times New Roman"/>
          <w:sz w:val="28"/>
          <w:szCs w:val="28"/>
        </w:rPr>
        <w:t>ции.</w:t>
      </w:r>
    </w:p>
    <w:p w:rsidR="0037621D" w:rsidRPr="0037621D" w:rsidRDefault="0037621D" w:rsidP="003762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21D">
        <w:rPr>
          <w:rFonts w:ascii="Times New Roman" w:hAnsi="Times New Roman" w:cs="Times New Roman"/>
          <w:sz w:val="28"/>
          <w:szCs w:val="28"/>
        </w:rPr>
        <w:t>3. Текст листовки должен включать контактные данные полезных орган</w:t>
      </w:r>
      <w:r w:rsidRPr="0037621D">
        <w:rPr>
          <w:rFonts w:ascii="Times New Roman" w:hAnsi="Times New Roman" w:cs="Times New Roman"/>
          <w:sz w:val="28"/>
          <w:szCs w:val="28"/>
        </w:rPr>
        <w:t>и</w:t>
      </w:r>
      <w:r w:rsidRPr="0037621D">
        <w:rPr>
          <w:rFonts w:ascii="Times New Roman" w:hAnsi="Times New Roman" w:cs="Times New Roman"/>
          <w:sz w:val="28"/>
          <w:szCs w:val="28"/>
        </w:rPr>
        <w:t>заций и ведомств, занимающихся защитой прав несовершеннолетних, а также схему действий взрослого человека, если он заметил нарушение прав несове</w:t>
      </w:r>
      <w:r w:rsidRPr="0037621D">
        <w:rPr>
          <w:rFonts w:ascii="Times New Roman" w:hAnsi="Times New Roman" w:cs="Times New Roman"/>
          <w:sz w:val="28"/>
          <w:szCs w:val="28"/>
        </w:rPr>
        <w:t>р</w:t>
      </w:r>
      <w:r w:rsidRPr="0037621D">
        <w:rPr>
          <w:rFonts w:ascii="Times New Roman" w:hAnsi="Times New Roman" w:cs="Times New Roman"/>
          <w:sz w:val="28"/>
          <w:szCs w:val="28"/>
        </w:rPr>
        <w:t>шеннолетних.</w:t>
      </w:r>
    </w:p>
    <w:p w:rsidR="0037621D" w:rsidRPr="0037621D" w:rsidRDefault="0037621D" w:rsidP="003762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21D">
        <w:rPr>
          <w:rFonts w:ascii="Times New Roman" w:hAnsi="Times New Roman" w:cs="Times New Roman"/>
          <w:sz w:val="28"/>
          <w:szCs w:val="28"/>
        </w:rPr>
        <w:t>4. Листовка печатается на листах формата А5 или A6.</w:t>
      </w:r>
    </w:p>
    <w:p w:rsidR="0037621D" w:rsidRPr="0037621D" w:rsidRDefault="0037621D" w:rsidP="00376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21D" w:rsidRPr="0037621D" w:rsidRDefault="0037621D" w:rsidP="00376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21D" w:rsidRPr="0037621D" w:rsidRDefault="0037621D" w:rsidP="0037621D">
      <w:pPr>
        <w:jc w:val="right"/>
        <w:rPr>
          <w:rFonts w:ascii="Times New Roman" w:hAnsi="Times New Roman" w:cs="Times New Roman"/>
          <w:sz w:val="28"/>
          <w:szCs w:val="28"/>
        </w:rPr>
      </w:pPr>
      <w:r w:rsidRPr="0037621D"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37621D" w:rsidRPr="0037621D" w:rsidRDefault="0037621D" w:rsidP="0037621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21D">
        <w:rPr>
          <w:rFonts w:ascii="Times New Roman" w:hAnsi="Times New Roman" w:cs="Times New Roman"/>
          <w:b/>
          <w:sz w:val="28"/>
          <w:szCs w:val="28"/>
        </w:rPr>
        <w:t>Тематика выступлений на внутришкольном круглом столе для по</w:t>
      </w:r>
      <w:r w:rsidRPr="0037621D">
        <w:rPr>
          <w:rFonts w:ascii="Times New Roman" w:hAnsi="Times New Roman" w:cs="Times New Roman"/>
          <w:b/>
          <w:sz w:val="28"/>
          <w:szCs w:val="28"/>
        </w:rPr>
        <w:t>д</w:t>
      </w:r>
      <w:r w:rsidRPr="0037621D">
        <w:rPr>
          <w:rFonts w:ascii="Times New Roman" w:hAnsi="Times New Roman" w:cs="Times New Roman"/>
          <w:b/>
          <w:sz w:val="28"/>
          <w:szCs w:val="28"/>
        </w:rPr>
        <w:t>ростков и родителей в рамках недели правового воспитания.</w:t>
      </w:r>
    </w:p>
    <w:p w:rsidR="0037621D" w:rsidRPr="0037621D" w:rsidRDefault="0037621D" w:rsidP="000D6707">
      <w:pPr>
        <w:pStyle w:val="a4"/>
        <w:widowControl w:val="0"/>
        <w:numPr>
          <w:ilvl w:val="0"/>
          <w:numId w:val="7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621D">
        <w:rPr>
          <w:rFonts w:ascii="Times New Roman" w:hAnsi="Times New Roman"/>
          <w:sz w:val="28"/>
          <w:szCs w:val="28"/>
        </w:rPr>
        <w:t>Структура управления в государстве и структура самоуправления в классе: сходства и различия.</w:t>
      </w:r>
    </w:p>
    <w:p w:rsidR="0037621D" w:rsidRPr="0037621D" w:rsidRDefault="0037621D" w:rsidP="000D6707">
      <w:pPr>
        <w:pStyle w:val="a4"/>
        <w:widowControl w:val="0"/>
        <w:numPr>
          <w:ilvl w:val="0"/>
          <w:numId w:val="7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621D">
        <w:rPr>
          <w:rFonts w:ascii="Times New Roman" w:hAnsi="Times New Roman"/>
          <w:sz w:val="28"/>
          <w:szCs w:val="28"/>
        </w:rPr>
        <w:t>Права ученика, права учителя и права родителей.</w:t>
      </w:r>
    </w:p>
    <w:p w:rsidR="0037621D" w:rsidRPr="0037621D" w:rsidRDefault="0037621D" w:rsidP="000D6707">
      <w:pPr>
        <w:pStyle w:val="a4"/>
        <w:widowControl w:val="0"/>
        <w:numPr>
          <w:ilvl w:val="0"/>
          <w:numId w:val="7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621D">
        <w:rPr>
          <w:rFonts w:ascii="Times New Roman" w:hAnsi="Times New Roman"/>
          <w:sz w:val="28"/>
          <w:szCs w:val="28"/>
        </w:rPr>
        <w:t>Основы профессий следователя, инспектора по делам несовершенн</w:t>
      </w:r>
      <w:r w:rsidRPr="0037621D">
        <w:rPr>
          <w:rFonts w:ascii="Times New Roman" w:hAnsi="Times New Roman"/>
          <w:sz w:val="28"/>
          <w:szCs w:val="28"/>
        </w:rPr>
        <w:t>о</w:t>
      </w:r>
      <w:r w:rsidRPr="0037621D">
        <w:rPr>
          <w:rFonts w:ascii="Times New Roman" w:hAnsi="Times New Roman"/>
          <w:sz w:val="28"/>
          <w:szCs w:val="28"/>
        </w:rPr>
        <w:t>летних, сотрудника ГИБДД, участкового и др.</w:t>
      </w:r>
    </w:p>
    <w:p w:rsidR="0037621D" w:rsidRPr="0037621D" w:rsidRDefault="0037621D" w:rsidP="000D6707">
      <w:pPr>
        <w:pStyle w:val="a4"/>
        <w:widowControl w:val="0"/>
        <w:numPr>
          <w:ilvl w:val="0"/>
          <w:numId w:val="7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621D">
        <w:rPr>
          <w:rFonts w:ascii="Times New Roman" w:hAnsi="Times New Roman"/>
          <w:sz w:val="28"/>
          <w:szCs w:val="28"/>
        </w:rPr>
        <w:t>Сможем ли мы сберечь природу с помощью права?</w:t>
      </w:r>
    </w:p>
    <w:p w:rsidR="0037621D" w:rsidRPr="0037621D" w:rsidRDefault="0037621D" w:rsidP="000D6707">
      <w:pPr>
        <w:pStyle w:val="a4"/>
        <w:widowControl w:val="0"/>
        <w:numPr>
          <w:ilvl w:val="0"/>
          <w:numId w:val="7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621D">
        <w:rPr>
          <w:rFonts w:ascii="Times New Roman" w:hAnsi="Times New Roman"/>
          <w:sz w:val="28"/>
          <w:szCs w:val="28"/>
        </w:rPr>
        <w:t>Беспризорность и безнадзорность: причины проявления и способы решения проблемы.</w:t>
      </w:r>
    </w:p>
    <w:p w:rsidR="006F0BBC" w:rsidRDefault="006F0BBC" w:rsidP="00FF0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BBC" w:rsidRDefault="006F0BBC" w:rsidP="00FF0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BBC" w:rsidRDefault="006F0BBC" w:rsidP="00FF0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BBC" w:rsidRDefault="006F0BBC" w:rsidP="00FF0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BBC" w:rsidRDefault="006F0BBC" w:rsidP="00FF0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BBC" w:rsidRDefault="006F0BBC" w:rsidP="00FF0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BBC" w:rsidRDefault="006F0BBC" w:rsidP="00FF0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BBC" w:rsidRDefault="006F0BBC" w:rsidP="00FF0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BBC" w:rsidRDefault="006F0BBC" w:rsidP="00FF0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BBC" w:rsidRDefault="006F0BBC" w:rsidP="00FF0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BBC" w:rsidRDefault="006F0BBC" w:rsidP="00FF0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BBC" w:rsidRDefault="006F0BBC" w:rsidP="00FF0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BBC" w:rsidRDefault="006F0BBC" w:rsidP="00FF0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BBC" w:rsidRDefault="006F0BBC" w:rsidP="00FF0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BBC" w:rsidRDefault="006F0BBC" w:rsidP="00FF0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BBC" w:rsidRDefault="006F0BBC" w:rsidP="00FF0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BBC" w:rsidRDefault="006F0BBC" w:rsidP="00FF0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BBC" w:rsidRDefault="006F0BBC" w:rsidP="00FF0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BBC" w:rsidRDefault="006F0BBC" w:rsidP="00FF0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BBC" w:rsidRDefault="006F0BBC" w:rsidP="00FF0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502" w:rsidRPr="00094022" w:rsidRDefault="002E6502" w:rsidP="000940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02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</w:t>
      </w:r>
    </w:p>
    <w:p w:rsidR="002E6502" w:rsidRPr="00094022" w:rsidRDefault="002E6502" w:rsidP="000940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022">
        <w:rPr>
          <w:rFonts w:ascii="Times New Roman" w:hAnsi="Times New Roman" w:cs="Times New Roman"/>
          <w:b/>
          <w:bCs/>
          <w:sz w:val="28"/>
          <w:szCs w:val="28"/>
        </w:rPr>
        <w:t xml:space="preserve"> по организации и проведению областной недели правовых знаний «Ра</w:t>
      </w:r>
      <w:r w:rsidRPr="0009402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094022">
        <w:rPr>
          <w:rFonts w:ascii="Times New Roman" w:hAnsi="Times New Roman" w:cs="Times New Roman"/>
          <w:b/>
          <w:bCs/>
          <w:sz w:val="28"/>
          <w:szCs w:val="28"/>
        </w:rPr>
        <w:t>ноправие»</w:t>
      </w:r>
    </w:p>
    <w:p w:rsidR="002E6502" w:rsidRPr="00094022" w:rsidRDefault="002E6502" w:rsidP="00094022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022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2E6502" w:rsidRPr="00094022" w:rsidRDefault="002E6502" w:rsidP="00094022">
      <w:pPr>
        <w:tabs>
          <w:tab w:val="left" w:pos="28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022">
        <w:rPr>
          <w:rFonts w:ascii="Times New Roman" w:hAnsi="Times New Roman" w:cs="Times New Roman"/>
          <w:bCs/>
          <w:sz w:val="28"/>
          <w:szCs w:val="28"/>
        </w:rPr>
        <w:t>Областная неделя правовых знаний (далее «Неделя») приурочена к следующим значимым датам:</w:t>
      </w:r>
    </w:p>
    <w:p w:rsidR="002E6502" w:rsidRPr="00094022" w:rsidRDefault="002E6502" w:rsidP="000D6707">
      <w:pPr>
        <w:pStyle w:val="a4"/>
        <w:widowControl w:val="0"/>
        <w:numPr>
          <w:ilvl w:val="0"/>
          <w:numId w:val="8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094022">
        <w:rPr>
          <w:rFonts w:ascii="Times New Roman" w:hAnsi="Times New Roman"/>
          <w:bCs/>
          <w:sz w:val="28"/>
          <w:szCs w:val="28"/>
        </w:rPr>
        <w:t>10 декабря «Всемирный день прав человека»</w:t>
      </w:r>
    </w:p>
    <w:p w:rsidR="002E6502" w:rsidRPr="00094022" w:rsidRDefault="002E6502" w:rsidP="000D6707">
      <w:pPr>
        <w:pStyle w:val="a4"/>
        <w:widowControl w:val="0"/>
        <w:numPr>
          <w:ilvl w:val="0"/>
          <w:numId w:val="8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094022">
        <w:rPr>
          <w:rFonts w:ascii="Times New Roman" w:hAnsi="Times New Roman"/>
          <w:bCs/>
          <w:sz w:val="28"/>
          <w:szCs w:val="28"/>
        </w:rPr>
        <w:t>12 декабря «День Конституции Российской Федерации»</w:t>
      </w:r>
    </w:p>
    <w:p w:rsidR="002E6502" w:rsidRPr="00094022" w:rsidRDefault="002E6502" w:rsidP="00094022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022">
        <w:rPr>
          <w:rFonts w:ascii="Times New Roman" w:hAnsi="Times New Roman" w:cs="Times New Roman"/>
          <w:bCs/>
          <w:sz w:val="28"/>
          <w:szCs w:val="28"/>
        </w:rPr>
        <w:t>Перечень документации, которым рекомендуется руководствоваться при реал</w:t>
      </w:r>
      <w:r w:rsidRPr="00094022">
        <w:rPr>
          <w:rFonts w:ascii="Times New Roman" w:hAnsi="Times New Roman" w:cs="Times New Roman"/>
          <w:bCs/>
          <w:sz w:val="28"/>
          <w:szCs w:val="28"/>
        </w:rPr>
        <w:t>и</w:t>
      </w:r>
      <w:r w:rsidRPr="00094022">
        <w:rPr>
          <w:rFonts w:ascii="Times New Roman" w:hAnsi="Times New Roman" w:cs="Times New Roman"/>
          <w:bCs/>
          <w:sz w:val="28"/>
          <w:szCs w:val="28"/>
        </w:rPr>
        <w:t>зации Недели.</w:t>
      </w:r>
    </w:p>
    <w:p w:rsidR="002E6502" w:rsidRPr="00094022" w:rsidRDefault="002E6502" w:rsidP="000D6707">
      <w:pPr>
        <w:pStyle w:val="a4"/>
        <w:widowControl w:val="0"/>
        <w:numPr>
          <w:ilvl w:val="0"/>
          <w:numId w:val="81"/>
        </w:numPr>
        <w:tabs>
          <w:tab w:val="left" w:pos="284"/>
          <w:tab w:val="left" w:pos="3402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4022">
        <w:rPr>
          <w:rFonts w:ascii="Times New Roman" w:eastAsiaTheme="minorHAnsi" w:hAnsi="Times New Roman"/>
          <w:sz w:val="28"/>
          <w:szCs w:val="28"/>
          <w:lang w:eastAsia="en-US"/>
        </w:rPr>
        <w:t>Конвенция ООН о правах ребенка от 20 ноября 1989 г.</w:t>
      </w:r>
    </w:p>
    <w:p w:rsidR="002E6502" w:rsidRPr="00094022" w:rsidRDefault="002E6502" w:rsidP="000D6707">
      <w:pPr>
        <w:pStyle w:val="a4"/>
        <w:widowControl w:val="0"/>
        <w:numPr>
          <w:ilvl w:val="0"/>
          <w:numId w:val="81"/>
        </w:numPr>
        <w:tabs>
          <w:tab w:val="left" w:pos="284"/>
          <w:tab w:val="left" w:pos="3402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4022">
        <w:rPr>
          <w:rFonts w:ascii="Times New Roman" w:eastAsiaTheme="minorHAnsi" w:hAnsi="Times New Roman"/>
          <w:sz w:val="28"/>
          <w:szCs w:val="28"/>
          <w:lang w:eastAsia="en-US"/>
        </w:rPr>
        <w:t>Декларация принципов толерантности ООН и ЮНЕСКО 1995 г.</w:t>
      </w:r>
    </w:p>
    <w:p w:rsidR="002E6502" w:rsidRPr="00094022" w:rsidRDefault="002E6502" w:rsidP="000D6707">
      <w:pPr>
        <w:pStyle w:val="a4"/>
        <w:widowControl w:val="0"/>
        <w:numPr>
          <w:ilvl w:val="0"/>
          <w:numId w:val="81"/>
        </w:numPr>
        <w:tabs>
          <w:tab w:val="left" w:pos="284"/>
          <w:tab w:val="left" w:pos="3402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4022">
        <w:rPr>
          <w:rFonts w:ascii="Times New Roman" w:eastAsiaTheme="minorHAnsi" w:hAnsi="Times New Roman"/>
          <w:sz w:val="28"/>
          <w:szCs w:val="28"/>
          <w:lang w:eastAsia="en-US"/>
        </w:rPr>
        <w:t>Конвенция ООН о борьбе против незаконного оборота наркотических средств и психотропных веществ 1988 г.</w:t>
      </w:r>
    </w:p>
    <w:p w:rsidR="002E6502" w:rsidRPr="00094022" w:rsidRDefault="002E6502" w:rsidP="000D6707">
      <w:pPr>
        <w:pStyle w:val="a4"/>
        <w:widowControl w:val="0"/>
        <w:numPr>
          <w:ilvl w:val="0"/>
          <w:numId w:val="81"/>
        </w:numPr>
        <w:tabs>
          <w:tab w:val="left" w:pos="284"/>
          <w:tab w:val="left" w:pos="3402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4022">
        <w:rPr>
          <w:rFonts w:ascii="Times New Roman" w:eastAsiaTheme="minorHAnsi" w:hAnsi="Times New Roman"/>
          <w:sz w:val="28"/>
          <w:szCs w:val="28"/>
          <w:lang w:eastAsia="en-US"/>
        </w:rPr>
        <w:t>ФЗ № 273-ФЗ от 29 декабря 2012 г. «Об образовании в Российской Федер</w:t>
      </w:r>
      <w:r w:rsidRPr="00094022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094022">
        <w:rPr>
          <w:rFonts w:ascii="Times New Roman" w:eastAsiaTheme="minorHAnsi" w:hAnsi="Times New Roman"/>
          <w:sz w:val="28"/>
          <w:szCs w:val="28"/>
          <w:lang w:eastAsia="en-US"/>
        </w:rPr>
        <w:t>ции».</w:t>
      </w:r>
    </w:p>
    <w:p w:rsidR="002E6502" w:rsidRPr="00094022" w:rsidRDefault="002E6502" w:rsidP="000D6707">
      <w:pPr>
        <w:pStyle w:val="a4"/>
        <w:widowControl w:val="0"/>
        <w:numPr>
          <w:ilvl w:val="0"/>
          <w:numId w:val="81"/>
        </w:numPr>
        <w:tabs>
          <w:tab w:val="left" w:pos="284"/>
          <w:tab w:val="left" w:pos="3402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4022">
        <w:rPr>
          <w:rFonts w:ascii="Times New Roman" w:eastAsiaTheme="minorHAnsi" w:hAnsi="Times New Roman"/>
          <w:sz w:val="28"/>
          <w:szCs w:val="28"/>
          <w:lang w:eastAsia="en-US"/>
        </w:rPr>
        <w:t>Концепция профилактики психоактивных веществ в образовательной среде, (письмо Минобрнауки России № МД-1197/06 от 5 сентября. 2011 г.).</w:t>
      </w:r>
    </w:p>
    <w:p w:rsidR="002E6502" w:rsidRPr="00094022" w:rsidRDefault="002E6502" w:rsidP="000D6707">
      <w:pPr>
        <w:pStyle w:val="a4"/>
        <w:widowControl w:val="0"/>
        <w:numPr>
          <w:ilvl w:val="0"/>
          <w:numId w:val="81"/>
        </w:numPr>
        <w:tabs>
          <w:tab w:val="left" w:pos="284"/>
          <w:tab w:val="left" w:pos="3402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094022">
        <w:rPr>
          <w:rFonts w:ascii="Times New Roman" w:eastAsiaTheme="minorHAnsi" w:hAnsi="Times New Roman"/>
          <w:sz w:val="28"/>
          <w:szCs w:val="28"/>
          <w:lang w:eastAsia="en-US"/>
        </w:rPr>
        <w:t>Федеральный закон № 120-ФЗ от 24.06.1999 г. «Об основах системы проф</w:t>
      </w:r>
      <w:r w:rsidRPr="0009402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094022">
        <w:rPr>
          <w:rFonts w:ascii="Times New Roman" w:eastAsiaTheme="minorHAnsi" w:hAnsi="Times New Roman"/>
          <w:sz w:val="28"/>
          <w:szCs w:val="28"/>
          <w:lang w:eastAsia="en-US"/>
        </w:rPr>
        <w:t>лактики безнадзорности и правонарушений несовершеннолетних»</w:t>
      </w:r>
    </w:p>
    <w:p w:rsidR="002E6502" w:rsidRPr="00094022" w:rsidRDefault="002E6502" w:rsidP="00094022">
      <w:pPr>
        <w:pStyle w:val="a4"/>
        <w:tabs>
          <w:tab w:val="left" w:pos="284"/>
          <w:tab w:val="left" w:pos="3402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94022">
        <w:rPr>
          <w:rFonts w:ascii="Times New Roman" w:hAnsi="Times New Roman"/>
          <w:b/>
          <w:bCs/>
          <w:sz w:val="28"/>
          <w:szCs w:val="28"/>
        </w:rPr>
        <w:t>2.</w:t>
      </w:r>
      <w:r w:rsidRPr="00094022">
        <w:rPr>
          <w:rFonts w:ascii="Times New Roman" w:hAnsi="Times New Roman"/>
          <w:b/>
          <w:bCs/>
          <w:sz w:val="28"/>
          <w:szCs w:val="28"/>
        </w:rPr>
        <w:tab/>
        <w:t>Цели и задачи Недели</w:t>
      </w:r>
    </w:p>
    <w:p w:rsidR="002E6502" w:rsidRPr="00094022" w:rsidRDefault="002E6502" w:rsidP="00094022">
      <w:pPr>
        <w:pStyle w:val="a4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4022">
        <w:rPr>
          <w:rFonts w:ascii="Times New Roman" w:hAnsi="Times New Roman"/>
          <w:i/>
          <w:sz w:val="28"/>
          <w:szCs w:val="28"/>
        </w:rPr>
        <w:t xml:space="preserve">Цель: </w:t>
      </w:r>
      <w:r w:rsidRPr="00094022">
        <w:rPr>
          <w:rFonts w:ascii="Times New Roman" w:hAnsi="Times New Roman"/>
          <w:sz w:val="28"/>
          <w:szCs w:val="28"/>
        </w:rPr>
        <w:t>повысить уровень правовых знаний среди участников образовательного процесса.</w:t>
      </w:r>
    </w:p>
    <w:p w:rsidR="002E6502" w:rsidRPr="00094022" w:rsidRDefault="002E6502" w:rsidP="000D6707">
      <w:pPr>
        <w:pStyle w:val="a4"/>
        <w:numPr>
          <w:ilvl w:val="0"/>
          <w:numId w:val="89"/>
        </w:numPr>
        <w:tabs>
          <w:tab w:val="left" w:pos="1701"/>
        </w:tabs>
        <w:jc w:val="both"/>
        <w:rPr>
          <w:rFonts w:ascii="Times New Roman" w:hAnsi="Times New Roman"/>
          <w:i/>
          <w:sz w:val="28"/>
          <w:szCs w:val="28"/>
        </w:rPr>
      </w:pPr>
      <w:r w:rsidRPr="00094022">
        <w:rPr>
          <w:rFonts w:ascii="Times New Roman" w:hAnsi="Times New Roman"/>
          <w:i/>
          <w:sz w:val="28"/>
          <w:szCs w:val="28"/>
        </w:rPr>
        <w:t>Задачи:</w:t>
      </w:r>
    </w:p>
    <w:p w:rsidR="002E6502" w:rsidRPr="00094022" w:rsidRDefault="002E6502" w:rsidP="000D6707">
      <w:pPr>
        <w:pStyle w:val="a4"/>
        <w:numPr>
          <w:ilvl w:val="0"/>
          <w:numId w:val="89"/>
        </w:numPr>
        <w:jc w:val="both"/>
        <w:rPr>
          <w:rFonts w:ascii="Times New Roman" w:hAnsi="Times New Roman"/>
          <w:sz w:val="28"/>
          <w:szCs w:val="28"/>
        </w:rPr>
      </w:pPr>
      <w:r w:rsidRPr="00094022">
        <w:rPr>
          <w:rFonts w:ascii="Times New Roman" w:hAnsi="Times New Roman"/>
          <w:sz w:val="28"/>
          <w:szCs w:val="28"/>
        </w:rPr>
        <w:t>повышение информированности участников образовательного процесса об основных правовых аспектах современного общества;</w:t>
      </w:r>
    </w:p>
    <w:p w:rsidR="002E6502" w:rsidRPr="00094022" w:rsidRDefault="002E6502" w:rsidP="000D6707">
      <w:pPr>
        <w:pStyle w:val="a4"/>
        <w:numPr>
          <w:ilvl w:val="0"/>
          <w:numId w:val="89"/>
        </w:numPr>
        <w:jc w:val="both"/>
        <w:rPr>
          <w:rFonts w:ascii="Times New Roman" w:hAnsi="Times New Roman"/>
          <w:sz w:val="28"/>
          <w:szCs w:val="28"/>
        </w:rPr>
      </w:pPr>
      <w:r w:rsidRPr="00094022">
        <w:rPr>
          <w:rFonts w:ascii="Times New Roman" w:hAnsi="Times New Roman"/>
          <w:sz w:val="28"/>
          <w:szCs w:val="28"/>
        </w:rPr>
        <w:t>развитие правовой осознанности у участников образовательного процесса.</w:t>
      </w:r>
    </w:p>
    <w:p w:rsidR="002E6502" w:rsidRPr="00094022" w:rsidRDefault="002E6502" w:rsidP="000D6707">
      <w:pPr>
        <w:pStyle w:val="a4"/>
        <w:numPr>
          <w:ilvl w:val="0"/>
          <w:numId w:val="89"/>
        </w:numPr>
        <w:jc w:val="both"/>
        <w:rPr>
          <w:rFonts w:ascii="Times New Roman" w:hAnsi="Times New Roman"/>
          <w:sz w:val="28"/>
          <w:szCs w:val="28"/>
        </w:rPr>
      </w:pPr>
      <w:r w:rsidRPr="00094022">
        <w:rPr>
          <w:rFonts w:ascii="Times New Roman" w:hAnsi="Times New Roman"/>
          <w:sz w:val="28"/>
          <w:szCs w:val="28"/>
        </w:rPr>
        <w:t>развить у обучающихся относиться к праву, как к общественной ценности.</w:t>
      </w:r>
    </w:p>
    <w:p w:rsidR="002E6502" w:rsidRPr="00094022" w:rsidRDefault="002E6502" w:rsidP="00094022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022">
        <w:rPr>
          <w:rFonts w:ascii="Times New Roman" w:hAnsi="Times New Roman" w:cs="Times New Roman"/>
          <w:b/>
          <w:bCs/>
          <w:sz w:val="28"/>
          <w:szCs w:val="28"/>
        </w:rPr>
        <w:t>3. Время проведения недели</w:t>
      </w:r>
    </w:p>
    <w:p w:rsidR="002E6502" w:rsidRPr="00094022" w:rsidRDefault="002E6502" w:rsidP="000D6707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022">
        <w:rPr>
          <w:rFonts w:ascii="Times New Roman" w:hAnsi="Times New Roman" w:cs="Times New Roman"/>
          <w:bCs/>
          <w:sz w:val="28"/>
          <w:szCs w:val="28"/>
        </w:rPr>
        <w:t xml:space="preserve">Неделя </w:t>
      </w:r>
      <w:r w:rsidRPr="00094022">
        <w:rPr>
          <w:rFonts w:ascii="Times New Roman" w:hAnsi="Times New Roman" w:cs="Times New Roman"/>
          <w:sz w:val="28"/>
          <w:szCs w:val="28"/>
        </w:rPr>
        <w:t>проводится с 15 по 19 декабря 2015 года</w:t>
      </w:r>
    </w:p>
    <w:p w:rsidR="002E6502" w:rsidRPr="00094022" w:rsidRDefault="002E6502" w:rsidP="000D6707">
      <w:pPr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022">
        <w:rPr>
          <w:rFonts w:ascii="Times New Roman" w:hAnsi="Times New Roman" w:cs="Times New Roman"/>
          <w:sz w:val="28"/>
          <w:szCs w:val="28"/>
        </w:rPr>
        <w:t>Итоги недели будут размещены на сайте Министерства образования И</w:t>
      </w:r>
      <w:r w:rsidRPr="00094022">
        <w:rPr>
          <w:rFonts w:ascii="Times New Roman" w:hAnsi="Times New Roman" w:cs="Times New Roman"/>
          <w:sz w:val="28"/>
          <w:szCs w:val="28"/>
        </w:rPr>
        <w:t>р</w:t>
      </w:r>
      <w:r w:rsidRPr="00094022">
        <w:rPr>
          <w:rFonts w:ascii="Times New Roman" w:hAnsi="Times New Roman" w:cs="Times New Roman"/>
          <w:sz w:val="28"/>
          <w:szCs w:val="28"/>
        </w:rPr>
        <w:t>кутской области и ГБОУ Центр профилактики, реабилитации и коррекции</w:t>
      </w:r>
    </w:p>
    <w:p w:rsidR="002E6502" w:rsidRPr="00094022" w:rsidRDefault="002E6502" w:rsidP="00094022">
      <w:p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4022">
        <w:rPr>
          <w:rFonts w:ascii="Times New Roman" w:hAnsi="Times New Roman" w:cs="Times New Roman"/>
          <w:b/>
          <w:bCs/>
          <w:sz w:val="28"/>
          <w:szCs w:val="28"/>
        </w:rPr>
        <w:t>4. Участники недели.</w:t>
      </w:r>
    </w:p>
    <w:p w:rsidR="002E6502" w:rsidRPr="00094022" w:rsidRDefault="002E6502" w:rsidP="00094022">
      <w:pPr>
        <w:jc w:val="both"/>
        <w:rPr>
          <w:rFonts w:ascii="Times New Roman" w:hAnsi="Times New Roman" w:cs="Times New Roman"/>
          <w:sz w:val="28"/>
          <w:szCs w:val="28"/>
        </w:rPr>
      </w:pPr>
      <w:r w:rsidRPr="00094022">
        <w:rPr>
          <w:rFonts w:ascii="Times New Roman" w:hAnsi="Times New Roman" w:cs="Times New Roman"/>
          <w:sz w:val="28"/>
          <w:szCs w:val="28"/>
        </w:rPr>
        <w:t>Внеделе принимают участие обучающиеся 5-11 классов средних общеобразов</w:t>
      </w:r>
      <w:r w:rsidRPr="00094022">
        <w:rPr>
          <w:rFonts w:ascii="Times New Roman" w:hAnsi="Times New Roman" w:cs="Times New Roman"/>
          <w:sz w:val="28"/>
          <w:szCs w:val="28"/>
        </w:rPr>
        <w:t>а</w:t>
      </w:r>
      <w:r w:rsidRPr="00094022">
        <w:rPr>
          <w:rFonts w:ascii="Times New Roman" w:hAnsi="Times New Roman" w:cs="Times New Roman"/>
          <w:sz w:val="28"/>
          <w:szCs w:val="28"/>
        </w:rPr>
        <w:t>тельных организаций, дети группы риска, педагогический коллектив и родит</w:t>
      </w:r>
      <w:r w:rsidRPr="00094022">
        <w:rPr>
          <w:rFonts w:ascii="Times New Roman" w:hAnsi="Times New Roman" w:cs="Times New Roman"/>
          <w:sz w:val="28"/>
          <w:szCs w:val="28"/>
        </w:rPr>
        <w:t>е</w:t>
      </w:r>
      <w:r w:rsidRPr="00094022">
        <w:rPr>
          <w:rFonts w:ascii="Times New Roman" w:hAnsi="Times New Roman" w:cs="Times New Roman"/>
          <w:sz w:val="28"/>
          <w:szCs w:val="28"/>
        </w:rPr>
        <w:t>ли.</w:t>
      </w:r>
    </w:p>
    <w:p w:rsidR="002E6502" w:rsidRPr="00094022" w:rsidRDefault="002E6502" w:rsidP="0009402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022">
        <w:rPr>
          <w:rFonts w:ascii="Times New Roman" w:hAnsi="Times New Roman" w:cs="Times New Roman"/>
          <w:b/>
          <w:bCs/>
          <w:sz w:val="28"/>
          <w:szCs w:val="28"/>
        </w:rPr>
        <w:t>5. Условия проведения недели:</w:t>
      </w:r>
    </w:p>
    <w:p w:rsidR="002E6502" w:rsidRPr="00094022" w:rsidRDefault="002E6502" w:rsidP="000D6707">
      <w:pPr>
        <w:widowControl/>
        <w:numPr>
          <w:ilvl w:val="0"/>
          <w:numId w:val="82"/>
        </w:numPr>
        <w:tabs>
          <w:tab w:val="left" w:pos="993"/>
        </w:tabs>
        <w:autoSpaceDE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022">
        <w:rPr>
          <w:rFonts w:ascii="Times New Roman" w:hAnsi="Times New Roman" w:cs="Times New Roman"/>
          <w:sz w:val="28"/>
          <w:szCs w:val="28"/>
        </w:rPr>
        <w:t>события недели должны охватывать следующие категории участников обр</w:t>
      </w:r>
      <w:r w:rsidRPr="00094022">
        <w:rPr>
          <w:rFonts w:ascii="Times New Roman" w:hAnsi="Times New Roman" w:cs="Times New Roman"/>
          <w:sz w:val="28"/>
          <w:szCs w:val="28"/>
        </w:rPr>
        <w:t>а</w:t>
      </w:r>
      <w:r w:rsidRPr="00094022">
        <w:rPr>
          <w:rFonts w:ascii="Times New Roman" w:hAnsi="Times New Roman" w:cs="Times New Roman"/>
          <w:sz w:val="28"/>
          <w:szCs w:val="28"/>
        </w:rPr>
        <w:t>зовательного процесса: педагогические работники, старшеклассники и их род</w:t>
      </w:r>
      <w:r w:rsidRPr="00094022">
        <w:rPr>
          <w:rFonts w:ascii="Times New Roman" w:hAnsi="Times New Roman" w:cs="Times New Roman"/>
          <w:sz w:val="28"/>
          <w:szCs w:val="28"/>
        </w:rPr>
        <w:t>и</w:t>
      </w:r>
      <w:r w:rsidRPr="00094022">
        <w:rPr>
          <w:rFonts w:ascii="Times New Roman" w:hAnsi="Times New Roman" w:cs="Times New Roman"/>
          <w:sz w:val="28"/>
          <w:szCs w:val="28"/>
        </w:rPr>
        <w:t>тели;</w:t>
      </w:r>
    </w:p>
    <w:p w:rsidR="002E6502" w:rsidRPr="00094022" w:rsidRDefault="002E6502" w:rsidP="000D6707">
      <w:pPr>
        <w:widowControl/>
        <w:numPr>
          <w:ilvl w:val="0"/>
          <w:numId w:val="82"/>
        </w:numPr>
        <w:tabs>
          <w:tab w:val="left" w:pos="993"/>
        </w:tabs>
        <w:autoSpaceDE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022">
        <w:rPr>
          <w:rFonts w:ascii="Times New Roman" w:hAnsi="Times New Roman" w:cs="Times New Roman"/>
          <w:sz w:val="28"/>
          <w:szCs w:val="28"/>
        </w:rPr>
        <w:t>неделя должна быть целостной и законченной, иметь основную идею и д</w:t>
      </w:r>
      <w:r w:rsidRPr="00094022">
        <w:rPr>
          <w:rFonts w:ascii="Times New Roman" w:hAnsi="Times New Roman" w:cs="Times New Roman"/>
          <w:sz w:val="28"/>
          <w:szCs w:val="28"/>
        </w:rPr>
        <w:t>е</w:t>
      </w:r>
      <w:r w:rsidRPr="00094022">
        <w:rPr>
          <w:rFonts w:ascii="Times New Roman" w:hAnsi="Times New Roman" w:cs="Times New Roman"/>
          <w:sz w:val="28"/>
          <w:szCs w:val="28"/>
        </w:rPr>
        <w:t>виз;</w:t>
      </w:r>
    </w:p>
    <w:p w:rsidR="002E6502" w:rsidRPr="00094022" w:rsidRDefault="002E6502" w:rsidP="000D6707">
      <w:pPr>
        <w:widowControl/>
        <w:numPr>
          <w:ilvl w:val="0"/>
          <w:numId w:val="82"/>
        </w:numPr>
        <w:tabs>
          <w:tab w:val="left" w:pos="0"/>
          <w:tab w:val="left" w:pos="284"/>
          <w:tab w:val="left" w:pos="993"/>
        </w:tabs>
        <w:autoSpaceDE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022">
        <w:rPr>
          <w:rFonts w:ascii="Times New Roman" w:hAnsi="Times New Roman" w:cs="Times New Roman"/>
          <w:sz w:val="28"/>
          <w:szCs w:val="28"/>
        </w:rPr>
        <w:lastRenderedPageBreak/>
        <w:t>каждый день недели должен быть отмечен различными мероприятиями (Классные часы, лекции, акции, круглые столы, диспуты, семинары).</w:t>
      </w:r>
    </w:p>
    <w:p w:rsidR="002E6502" w:rsidRPr="00094022" w:rsidRDefault="002E6502" w:rsidP="000940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022">
        <w:rPr>
          <w:rFonts w:ascii="Times New Roman" w:hAnsi="Times New Roman" w:cs="Times New Roman"/>
          <w:b/>
          <w:bCs/>
          <w:sz w:val="28"/>
          <w:szCs w:val="28"/>
        </w:rPr>
        <w:t>7. Программа проведения недели:</w:t>
      </w:r>
    </w:p>
    <w:p w:rsidR="002E6502" w:rsidRPr="00094022" w:rsidRDefault="002E6502" w:rsidP="00094022">
      <w:pPr>
        <w:jc w:val="both"/>
        <w:rPr>
          <w:rFonts w:ascii="Times New Roman" w:hAnsi="Times New Roman" w:cs="Times New Roman"/>
          <w:sz w:val="28"/>
          <w:szCs w:val="28"/>
        </w:rPr>
      </w:pPr>
      <w:r w:rsidRPr="00094022">
        <w:rPr>
          <w:rFonts w:ascii="Times New Roman" w:hAnsi="Times New Roman" w:cs="Times New Roman"/>
          <w:b/>
          <w:sz w:val="28"/>
          <w:szCs w:val="28"/>
        </w:rPr>
        <w:t xml:space="preserve">1-й день. </w:t>
      </w:r>
      <w:r w:rsidRPr="00094022">
        <w:rPr>
          <w:rFonts w:ascii="Times New Roman" w:hAnsi="Times New Roman" w:cs="Times New Roman"/>
          <w:sz w:val="28"/>
          <w:szCs w:val="28"/>
        </w:rPr>
        <w:t>Открытие недели.</w:t>
      </w:r>
    </w:p>
    <w:p w:rsidR="002E6502" w:rsidRPr="00094022" w:rsidRDefault="002E6502" w:rsidP="000D6707">
      <w:pPr>
        <w:numPr>
          <w:ilvl w:val="0"/>
          <w:numId w:val="88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4022">
        <w:rPr>
          <w:rFonts w:ascii="Times New Roman" w:hAnsi="Times New Roman" w:cs="Times New Roman"/>
          <w:sz w:val="28"/>
          <w:szCs w:val="28"/>
        </w:rPr>
        <w:t>Объявление участникам о начале недели (рекомендуется использовать настенные плакаты и информационные письма, размещённые на сте</w:t>
      </w:r>
      <w:r w:rsidRPr="00094022">
        <w:rPr>
          <w:rFonts w:ascii="Times New Roman" w:hAnsi="Times New Roman" w:cs="Times New Roman"/>
          <w:sz w:val="28"/>
          <w:szCs w:val="28"/>
        </w:rPr>
        <w:t>н</w:t>
      </w:r>
      <w:r w:rsidRPr="00094022">
        <w:rPr>
          <w:rFonts w:ascii="Times New Roman" w:hAnsi="Times New Roman" w:cs="Times New Roman"/>
          <w:sz w:val="28"/>
          <w:szCs w:val="28"/>
        </w:rPr>
        <w:t>дах заблаговременно).</w:t>
      </w:r>
    </w:p>
    <w:p w:rsidR="002E6502" w:rsidRPr="00094022" w:rsidRDefault="002E6502" w:rsidP="000D6707">
      <w:pPr>
        <w:numPr>
          <w:ilvl w:val="0"/>
          <w:numId w:val="88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4022">
        <w:rPr>
          <w:rFonts w:ascii="Times New Roman" w:hAnsi="Times New Roman" w:cs="Times New Roman"/>
          <w:i/>
          <w:sz w:val="28"/>
          <w:szCs w:val="28"/>
          <w:lang w:val="en-US"/>
        </w:rPr>
        <w:t>on</w:t>
      </w:r>
      <w:r w:rsidRPr="00094022">
        <w:rPr>
          <w:rFonts w:ascii="Times New Roman" w:hAnsi="Times New Roman" w:cs="Times New Roman"/>
          <w:i/>
          <w:sz w:val="28"/>
          <w:szCs w:val="28"/>
        </w:rPr>
        <w:t>-</w:t>
      </w:r>
      <w:r w:rsidRPr="00094022">
        <w:rPr>
          <w:rFonts w:ascii="Times New Roman" w:hAnsi="Times New Roman" w:cs="Times New Roman"/>
          <w:i/>
          <w:sz w:val="28"/>
          <w:szCs w:val="28"/>
          <w:lang w:val="en-US"/>
        </w:rPr>
        <w:t>line</w:t>
      </w:r>
      <w:r w:rsidRPr="00094022">
        <w:rPr>
          <w:rFonts w:ascii="Times New Roman" w:hAnsi="Times New Roman" w:cs="Times New Roman"/>
          <w:sz w:val="28"/>
          <w:szCs w:val="28"/>
        </w:rPr>
        <w:t>трансляция выступления педагогов по теме «Применение де</w:t>
      </w:r>
      <w:r w:rsidRPr="00094022">
        <w:rPr>
          <w:rFonts w:ascii="Times New Roman" w:hAnsi="Times New Roman" w:cs="Times New Roman"/>
          <w:sz w:val="28"/>
          <w:szCs w:val="28"/>
        </w:rPr>
        <w:t>к</w:t>
      </w:r>
      <w:r w:rsidRPr="00094022">
        <w:rPr>
          <w:rFonts w:ascii="Times New Roman" w:hAnsi="Times New Roman" w:cs="Times New Roman"/>
          <w:sz w:val="28"/>
          <w:szCs w:val="28"/>
        </w:rPr>
        <w:t>ларации прав человека ООН и Конституции Российской Федерации в защите своих прав».</w:t>
      </w:r>
    </w:p>
    <w:p w:rsidR="002E6502" w:rsidRPr="00094022" w:rsidRDefault="002E6502" w:rsidP="000D6707">
      <w:pPr>
        <w:numPr>
          <w:ilvl w:val="0"/>
          <w:numId w:val="88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4022">
        <w:rPr>
          <w:rFonts w:ascii="Times New Roman" w:hAnsi="Times New Roman" w:cs="Times New Roman"/>
          <w:sz w:val="28"/>
          <w:szCs w:val="28"/>
        </w:rPr>
        <w:t>Проведение классного часа по теме «Устав школы и защита прав об</w:t>
      </w:r>
      <w:r w:rsidRPr="00094022">
        <w:rPr>
          <w:rFonts w:ascii="Times New Roman" w:hAnsi="Times New Roman" w:cs="Times New Roman"/>
          <w:sz w:val="28"/>
          <w:szCs w:val="28"/>
        </w:rPr>
        <w:t>у</w:t>
      </w:r>
      <w:r w:rsidRPr="00094022">
        <w:rPr>
          <w:rFonts w:ascii="Times New Roman" w:hAnsi="Times New Roman" w:cs="Times New Roman"/>
          <w:sz w:val="28"/>
          <w:szCs w:val="28"/>
        </w:rPr>
        <w:t>чающихся и педагогов».</w:t>
      </w:r>
    </w:p>
    <w:p w:rsidR="002E6502" w:rsidRPr="00094022" w:rsidRDefault="002E6502" w:rsidP="00094022">
      <w:pPr>
        <w:jc w:val="both"/>
        <w:rPr>
          <w:rFonts w:ascii="Times New Roman" w:hAnsi="Times New Roman" w:cs="Times New Roman"/>
          <w:sz w:val="28"/>
          <w:szCs w:val="28"/>
        </w:rPr>
      </w:pPr>
      <w:r w:rsidRPr="00094022">
        <w:rPr>
          <w:rFonts w:ascii="Times New Roman" w:hAnsi="Times New Roman" w:cs="Times New Roman"/>
          <w:b/>
          <w:sz w:val="28"/>
          <w:szCs w:val="28"/>
        </w:rPr>
        <w:t xml:space="preserve">2-й день. </w:t>
      </w:r>
      <w:r w:rsidRPr="00094022">
        <w:rPr>
          <w:rFonts w:ascii="Times New Roman" w:hAnsi="Times New Roman" w:cs="Times New Roman"/>
          <w:sz w:val="28"/>
          <w:szCs w:val="28"/>
        </w:rPr>
        <w:t>Организация бесед со специалистами служб и ведомств, занима</w:t>
      </w:r>
      <w:r w:rsidRPr="00094022">
        <w:rPr>
          <w:rFonts w:ascii="Times New Roman" w:hAnsi="Times New Roman" w:cs="Times New Roman"/>
          <w:sz w:val="28"/>
          <w:szCs w:val="28"/>
        </w:rPr>
        <w:t>ю</w:t>
      </w:r>
      <w:r w:rsidRPr="00094022">
        <w:rPr>
          <w:rFonts w:ascii="Times New Roman" w:hAnsi="Times New Roman" w:cs="Times New Roman"/>
          <w:sz w:val="28"/>
          <w:szCs w:val="28"/>
        </w:rPr>
        <w:t>щихся вопросами нарушения прав несовершеннолетних.</w:t>
      </w:r>
    </w:p>
    <w:p w:rsidR="002E6502" w:rsidRPr="00094022" w:rsidRDefault="002E6502" w:rsidP="00094022">
      <w:pPr>
        <w:rPr>
          <w:rFonts w:ascii="Times New Roman" w:hAnsi="Times New Roman" w:cs="Times New Roman"/>
          <w:sz w:val="28"/>
          <w:szCs w:val="28"/>
        </w:rPr>
      </w:pPr>
      <w:r w:rsidRPr="00094022">
        <w:rPr>
          <w:rFonts w:ascii="Times New Roman" w:hAnsi="Times New Roman" w:cs="Times New Roman"/>
          <w:b/>
          <w:sz w:val="28"/>
          <w:szCs w:val="28"/>
        </w:rPr>
        <w:t xml:space="preserve">3–й день. </w:t>
      </w:r>
      <w:r w:rsidRPr="00094022">
        <w:rPr>
          <w:rFonts w:ascii="Times New Roman" w:hAnsi="Times New Roman" w:cs="Times New Roman"/>
          <w:sz w:val="28"/>
          <w:szCs w:val="28"/>
        </w:rPr>
        <w:t>Проведение мероприятий по плану школы</w:t>
      </w:r>
    </w:p>
    <w:p w:rsidR="002E6502" w:rsidRPr="00094022" w:rsidRDefault="002E6502" w:rsidP="00094022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94022">
        <w:rPr>
          <w:rFonts w:ascii="Times New Roman" w:hAnsi="Times New Roman" w:cs="Times New Roman"/>
          <w:b/>
          <w:sz w:val="28"/>
          <w:szCs w:val="28"/>
        </w:rPr>
        <w:t xml:space="preserve">4–й день. </w:t>
      </w:r>
    </w:p>
    <w:p w:rsidR="002E6502" w:rsidRPr="00094022" w:rsidRDefault="002E6502" w:rsidP="00094022">
      <w:pPr>
        <w:jc w:val="both"/>
        <w:rPr>
          <w:rFonts w:ascii="Times New Roman" w:hAnsi="Times New Roman" w:cs="Times New Roman"/>
          <w:sz w:val="28"/>
          <w:szCs w:val="28"/>
        </w:rPr>
      </w:pPr>
      <w:r w:rsidRPr="00094022">
        <w:rPr>
          <w:rFonts w:ascii="Times New Roman" w:hAnsi="Times New Roman" w:cs="Times New Roman"/>
          <w:sz w:val="28"/>
          <w:szCs w:val="28"/>
        </w:rPr>
        <w:t>1. Проведение конкурса стендов по правовым знаниям. Положение по конкурсу (Приложение 1)</w:t>
      </w:r>
    </w:p>
    <w:p w:rsidR="002E6502" w:rsidRPr="00094022" w:rsidRDefault="002E6502" w:rsidP="000D6707">
      <w:pPr>
        <w:pStyle w:val="a4"/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4022">
        <w:rPr>
          <w:rFonts w:ascii="Times New Roman" w:hAnsi="Times New Roman"/>
          <w:sz w:val="28"/>
          <w:szCs w:val="28"/>
        </w:rPr>
        <w:t>Тематика стендов:</w:t>
      </w:r>
    </w:p>
    <w:p w:rsidR="002E6502" w:rsidRPr="00094022" w:rsidRDefault="002E6502" w:rsidP="000D6707">
      <w:pPr>
        <w:pStyle w:val="a4"/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4022">
        <w:rPr>
          <w:rFonts w:ascii="Times New Roman" w:hAnsi="Times New Roman"/>
          <w:sz w:val="28"/>
          <w:szCs w:val="28"/>
        </w:rPr>
        <w:t>«Права и свободы человека»;</w:t>
      </w:r>
    </w:p>
    <w:p w:rsidR="002E6502" w:rsidRPr="00094022" w:rsidRDefault="002E6502" w:rsidP="000D6707">
      <w:pPr>
        <w:pStyle w:val="a4"/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4022">
        <w:rPr>
          <w:rFonts w:ascii="Times New Roman" w:hAnsi="Times New Roman"/>
          <w:sz w:val="28"/>
          <w:szCs w:val="28"/>
        </w:rPr>
        <w:t>«Россия – страна возможностей»;</w:t>
      </w:r>
    </w:p>
    <w:p w:rsidR="002E6502" w:rsidRPr="00094022" w:rsidRDefault="002E6502" w:rsidP="000D6707">
      <w:pPr>
        <w:pStyle w:val="a4"/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4022">
        <w:rPr>
          <w:rFonts w:ascii="Times New Roman" w:hAnsi="Times New Roman"/>
          <w:sz w:val="28"/>
          <w:szCs w:val="28"/>
        </w:rPr>
        <w:t>«Налоговая система Страны»;</w:t>
      </w:r>
    </w:p>
    <w:p w:rsidR="002E6502" w:rsidRPr="00094022" w:rsidRDefault="002E6502" w:rsidP="000D6707">
      <w:pPr>
        <w:pStyle w:val="a4"/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4022">
        <w:rPr>
          <w:rFonts w:ascii="Times New Roman" w:hAnsi="Times New Roman"/>
          <w:sz w:val="28"/>
          <w:szCs w:val="28"/>
        </w:rPr>
        <w:t>«Права и обязанности обучающегося»;</w:t>
      </w:r>
    </w:p>
    <w:p w:rsidR="002E6502" w:rsidRPr="00094022" w:rsidRDefault="002E6502" w:rsidP="000D6707">
      <w:pPr>
        <w:pStyle w:val="a4"/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4022">
        <w:rPr>
          <w:rFonts w:ascii="Times New Roman" w:hAnsi="Times New Roman"/>
          <w:sz w:val="28"/>
          <w:szCs w:val="28"/>
        </w:rPr>
        <w:t>«Право на трудовую деятельность»;</w:t>
      </w:r>
    </w:p>
    <w:p w:rsidR="002E6502" w:rsidRPr="00094022" w:rsidRDefault="002E6502" w:rsidP="000D6707">
      <w:pPr>
        <w:pStyle w:val="a4"/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4022">
        <w:rPr>
          <w:rFonts w:ascii="Times New Roman" w:hAnsi="Times New Roman"/>
          <w:sz w:val="28"/>
          <w:szCs w:val="28"/>
        </w:rPr>
        <w:t>«Деньги – польза и вред».</w:t>
      </w:r>
    </w:p>
    <w:p w:rsidR="002E6502" w:rsidRPr="00094022" w:rsidRDefault="002E6502" w:rsidP="000940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022">
        <w:rPr>
          <w:rFonts w:ascii="Times New Roman" w:hAnsi="Times New Roman" w:cs="Times New Roman"/>
          <w:sz w:val="28"/>
          <w:szCs w:val="28"/>
        </w:rPr>
        <w:t>2. Проведение внеклассных занятий</w:t>
      </w:r>
    </w:p>
    <w:p w:rsidR="002E6502" w:rsidRPr="00094022" w:rsidRDefault="002E6502" w:rsidP="000940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022">
        <w:rPr>
          <w:rFonts w:ascii="Times New Roman" w:hAnsi="Times New Roman" w:cs="Times New Roman"/>
          <w:b/>
          <w:sz w:val="28"/>
          <w:szCs w:val="28"/>
        </w:rPr>
        <w:t xml:space="preserve">5–й день. </w:t>
      </w:r>
    </w:p>
    <w:p w:rsidR="002E6502" w:rsidRPr="00094022" w:rsidRDefault="002E6502" w:rsidP="00094022">
      <w:pPr>
        <w:jc w:val="both"/>
        <w:rPr>
          <w:rFonts w:ascii="Times New Roman" w:hAnsi="Times New Roman" w:cs="Times New Roman"/>
          <w:sz w:val="28"/>
          <w:szCs w:val="28"/>
        </w:rPr>
      </w:pPr>
      <w:r w:rsidRPr="00094022">
        <w:rPr>
          <w:rFonts w:ascii="Times New Roman" w:hAnsi="Times New Roman" w:cs="Times New Roman"/>
          <w:sz w:val="28"/>
          <w:szCs w:val="28"/>
        </w:rPr>
        <w:t>1. Проведение наиболее актуальных мероприятий для школьников по плану школы.</w:t>
      </w:r>
    </w:p>
    <w:p w:rsidR="002E6502" w:rsidRPr="00094022" w:rsidRDefault="002E6502" w:rsidP="00094022">
      <w:pPr>
        <w:jc w:val="both"/>
        <w:rPr>
          <w:rFonts w:ascii="Times New Roman" w:hAnsi="Times New Roman" w:cs="Times New Roman"/>
          <w:sz w:val="28"/>
          <w:szCs w:val="28"/>
        </w:rPr>
      </w:pPr>
      <w:r w:rsidRPr="00094022">
        <w:rPr>
          <w:rFonts w:ascii="Times New Roman" w:hAnsi="Times New Roman" w:cs="Times New Roman"/>
          <w:sz w:val="28"/>
          <w:szCs w:val="28"/>
        </w:rPr>
        <w:t>2. Проведение родительского собрания по теме: «Права и обязанности обуча</w:t>
      </w:r>
      <w:r w:rsidRPr="00094022">
        <w:rPr>
          <w:rFonts w:ascii="Times New Roman" w:hAnsi="Times New Roman" w:cs="Times New Roman"/>
          <w:sz w:val="28"/>
          <w:szCs w:val="28"/>
        </w:rPr>
        <w:t>ю</w:t>
      </w:r>
      <w:r w:rsidRPr="00094022">
        <w:rPr>
          <w:rFonts w:ascii="Times New Roman" w:hAnsi="Times New Roman" w:cs="Times New Roman"/>
          <w:sz w:val="28"/>
          <w:szCs w:val="28"/>
        </w:rPr>
        <w:t>щихся, педагогов, родителей». (Приложение 2);</w:t>
      </w:r>
    </w:p>
    <w:p w:rsidR="002E6502" w:rsidRPr="00094022" w:rsidRDefault="002E6502" w:rsidP="00094022">
      <w:pPr>
        <w:shd w:val="clear" w:color="auto" w:fill="FFFFFF"/>
        <w:tabs>
          <w:tab w:val="left" w:pos="71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022">
        <w:rPr>
          <w:rFonts w:ascii="Times New Roman" w:hAnsi="Times New Roman" w:cs="Times New Roman"/>
          <w:b/>
          <w:sz w:val="28"/>
          <w:szCs w:val="28"/>
        </w:rPr>
        <w:t>6. отчет по итогам недели</w:t>
      </w:r>
    </w:p>
    <w:p w:rsidR="002E6502" w:rsidRPr="00094022" w:rsidRDefault="002E6502" w:rsidP="00094022">
      <w:pPr>
        <w:shd w:val="clear" w:color="auto" w:fill="FFFFFF"/>
        <w:tabs>
          <w:tab w:val="left" w:pos="7186"/>
        </w:tabs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94022">
        <w:rPr>
          <w:rFonts w:ascii="Times New Roman" w:hAnsi="Times New Roman" w:cs="Times New Roman"/>
          <w:spacing w:val="1"/>
          <w:sz w:val="28"/>
          <w:szCs w:val="28"/>
        </w:rPr>
        <w:t xml:space="preserve">По итогам проведения </w:t>
      </w:r>
      <w:r w:rsidRPr="00094022">
        <w:rPr>
          <w:rFonts w:ascii="Times New Roman" w:hAnsi="Times New Roman" w:cs="Times New Roman"/>
          <w:bCs/>
          <w:sz w:val="28"/>
          <w:szCs w:val="28"/>
        </w:rPr>
        <w:t xml:space="preserve">Недели </w:t>
      </w:r>
      <w:r w:rsidRPr="00094022">
        <w:rPr>
          <w:rFonts w:ascii="Times New Roman" w:hAnsi="Times New Roman" w:cs="Times New Roman"/>
          <w:spacing w:val="1"/>
          <w:sz w:val="28"/>
          <w:szCs w:val="28"/>
        </w:rPr>
        <w:t>рекомендуется подготовить отчёт и презент</w:t>
      </w:r>
      <w:r w:rsidRPr="0009402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094022">
        <w:rPr>
          <w:rFonts w:ascii="Times New Roman" w:hAnsi="Times New Roman" w:cs="Times New Roman"/>
          <w:spacing w:val="1"/>
          <w:sz w:val="28"/>
          <w:szCs w:val="28"/>
        </w:rPr>
        <w:t>цию (не более 10-12 слайдов) или видеоролик 1-3 мин.</w:t>
      </w:r>
    </w:p>
    <w:p w:rsidR="002E6502" w:rsidRPr="00094022" w:rsidRDefault="002E6502" w:rsidP="00094022">
      <w:pPr>
        <w:shd w:val="clear" w:color="auto" w:fill="FFFFFF"/>
        <w:tabs>
          <w:tab w:val="left" w:pos="7186"/>
        </w:tabs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94022">
        <w:rPr>
          <w:rFonts w:ascii="Times New Roman" w:hAnsi="Times New Roman" w:cs="Times New Roman"/>
          <w:spacing w:val="1"/>
          <w:sz w:val="28"/>
          <w:szCs w:val="28"/>
        </w:rPr>
        <w:t xml:space="preserve">1. Требования к отчёту: </w:t>
      </w:r>
    </w:p>
    <w:p w:rsidR="002E6502" w:rsidRPr="00094022" w:rsidRDefault="002E6502" w:rsidP="00094022">
      <w:pPr>
        <w:pStyle w:val="a4"/>
        <w:widowControl w:val="0"/>
        <w:shd w:val="clear" w:color="auto" w:fill="FFFFFF"/>
        <w:tabs>
          <w:tab w:val="left" w:pos="718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pacing w:val="1"/>
          <w:sz w:val="28"/>
          <w:szCs w:val="28"/>
        </w:rPr>
      </w:pPr>
      <w:r w:rsidRPr="00094022">
        <w:rPr>
          <w:rFonts w:ascii="Times New Roman" w:hAnsi="Times New Roman"/>
          <w:spacing w:val="1"/>
          <w:sz w:val="28"/>
          <w:szCs w:val="28"/>
        </w:rPr>
        <w:t xml:space="preserve">краткая информация с указанием времени проведения этапов Недели, </w:t>
      </w:r>
    </w:p>
    <w:p w:rsidR="002E6502" w:rsidRPr="00094022" w:rsidRDefault="002E6502" w:rsidP="00094022">
      <w:pPr>
        <w:pStyle w:val="a4"/>
        <w:widowControl w:val="0"/>
        <w:shd w:val="clear" w:color="auto" w:fill="FFFFFF"/>
        <w:tabs>
          <w:tab w:val="left" w:pos="718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pacing w:val="1"/>
          <w:sz w:val="28"/>
          <w:szCs w:val="28"/>
        </w:rPr>
      </w:pPr>
      <w:r w:rsidRPr="00094022">
        <w:rPr>
          <w:rFonts w:ascii="Times New Roman" w:hAnsi="Times New Roman"/>
          <w:spacing w:val="1"/>
          <w:sz w:val="28"/>
          <w:szCs w:val="28"/>
        </w:rPr>
        <w:t xml:space="preserve">количеством участников, </w:t>
      </w:r>
    </w:p>
    <w:p w:rsidR="002E6502" w:rsidRPr="00094022" w:rsidRDefault="002E6502" w:rsidP="00094022">
      <w:pPr>
        <w:pStyle w:val="a4"/>
        <w:widowControl w:val="0"/>
        <w:shd w:val="clear" w:color="auto" w:fill="FFFFFF"/>
        <w:tabs>
          <w:tab w:val="left" w:pos="718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pacing w:val="1"/>
          <w:sz w:val="28"/>
          <w:szCs w:val="28"/>
        </w:rPr>
      </w:pPr>
      <w:r w:rsidRPr="00094022">
        <w:rPr>
          <w:rFonts w:ascii="Times New Roman" w:hAnsi="Times New Roman"/>
          <w:spacing w:val="1"/>
          <w:sz w:val="28"/>
          <w:szCs w:val="28"/>
        </w:rPr>
        <w:t xml:space="preserve">Ф.И.О. организаторов, </w:t>
      </w:r>
    </w:p>
    <w:p w:rsidR="002E6502" w:rsidRPr="00094022" w:rsidRDefault="002E6502" w:rsidP="00094022">
      <w:pPr>
        <w:pStyle w:val="a4"/>
        <w:widowControl w:val="0"/>
        <w:shd w:val="clear" w:color="auto" w:fill="FFFFFF"/>
        <w:tabs>
          <w:tab w:val="left" w:pos="718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pacing w:val="1"/>
          <w:sz w:val="28"/>
          <w:szCs w:val="28"/>
        </w:rPr>
      </w:pPr>
      <w:r w:rsidRPr="00094022">
        <w:rPr>
          <w:rFonts w:ascii="Times New Roman" w:hAnsi="Times New Roman"/>
          <w:spacing w:val="1"/>
          <w:sz w:val="28"/>
          <w:szCs w:val="28"/>
        </w:rPr>
        <w:t xml:space="preserve">Ф.И.О. призёров и самых активных участников Недели. </w:t>
      </w:r>
    </w:p>
    <w:p w:rsidR="002E6502" w:rsidRPr="00094022" w:rsidRDefault="002E6502" w:rsidP="00094022">
      <w:pPr>
        <w:pStyle w:val="a4"/>
        <w:widowControl w:val="0"/>
        <w:shd w:val="clear" w:color="auto" w:fill="FFFFFF"/>
        <w:tabs>
          <w:tab w:val="left" w:pos="718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pacing w:val="1"/>
          <w:sz w:val="28"/>
          <w:szCs w:val="28"/>
        </w:rPr>
      </w:pPr>
      <w:r w:rsidRPr="00094022">
        <w:rPr>
          <w:rFonts w:ascii="Times New Roman" w:hAnsi="Times New Roman"/>
          <w:spacing w:val="1"/>
          <w:sz w:val="28"/>
          <w:szCs w:val="28"/>
        </w:rPr>
        <w:t xml:space="preserve">Выводы, </w:t>
      </w:r>
    </w:p>
    <w:p w:rsidR="002E6502" w:rsidRPr="00094022" w:rsidRDefault="002E6502" w:rsidP="00094022">
      <w:pPr>
        <w:pStyle w:val="a4"/>
        <w:widowControl w:val="0"/>
        <w:shd w:val="clear" w:color="auto" w:fill="FFFFFF"/>
        <w:tabs>
          <w:tab w:val="left" w:pos="718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pacing w:val="1"/>
          <w:sz w:val="28"/>
          <w:szCs w:val="28"/>
        </w:rPr>
      </w:pPr>
      <w:r w:rsidRPr="00094022">
        <w:rPr>
          <w:rFonts w:ascii="Times New Roman" w:hAnsi="Times New Roman"/>
          <w:spacing w:val="1"/>
          <w:sz w:val="28"/>
          <w:szCs w:val="28"/>
        </w:rPr>
        <w:t>описание планов по внедрению новых эффективных элементов Недели.</w:t>
      </w:r>
    </w:p>
    <w:p w:rsidR="002E6502" w:rsidRPr="00094022" w:rsidRDefault="002E6502" w:rsidP="00094022">
      <w:pPr>
        <w:shd w:val="clear" w:color="auto" w:fill="FFFFFF"/>
        <w:tabs>
          <w:tab w:val="left" w:pos="7186"/>
        </w:tabs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94022">
        <w:rPr>
          <w:rFonts w:ascii="Times New Roman" w:hAnsi="Times New Roman" w:cs="Times New Roman"/>
          <w:spacing w:val="1"/>
          <w:sz w:val="28"/>
          <w:szCs w:val="28"/>
        </w:rPr>
        <w:t>2. Требования к видеоролику:</w:t>
      </w:r>
    </w:p>
    <w:p w:rsidR="002E6502" w:rsidRPr="00094022" w:rsidRDefault="002E6502" w:rsidP="00094022">
      <w:pPr>
        <w:pStyle w:val="a4"/>
        <w:widowControl w:val="0"/>
        <w:shd w:val="clear" w:color="auto" w:fill="FFFFFF"/>
        <w:tabs>
          <w:tab w:val="left" w:pos="718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pacing w:val="1"/>
          <w:sz w:val="28"/>
          <w:szCs w:val="28"/>
        </w:rPr>
      </w:pPr>
      <w:r w:rsidRPr="00094022">
        <w:rPr>
          <w:rFonts w:ascii="Times New Roman" w:hAnsi="Times New Roman"/>
          <w:spacing w:val="1"/>
          <w:sz w:val="28"/>
          <w:szCs w:val="28"/>
        </w:rPr>
        <w:t>видеоролик должен содержать в себе информацию о процессе проведения Н</w:t>
      </w:r>
      <w:r w:rsidRPr="00094022">
        <w:rPr>
          <w:rFonts w:ascii="Times New Roman" w:hAnsi="Times New Roman"/>
          <w:spacing w:val="1"/>
          <w:sz w:val="28"/>
          <w:szCs w:val="28"/>
        </w:rPr>
        <w:t>е</w:t>
      </w:r>
      <w:r w:rsidRPr="00094022">
        <w:rPr>
          <w:rFonts w:ascii="Times New Roman" w:hAnsi="Times New Roman"/>
          <w:spacing w:val="1"/>
          <w:sz w:val="28"/>
          <w:szCs w:val="28"/>
        </w:rPr>
        <w:t>дели в школе;</w:t>
      </w:r>
    </w:p>
    <w:p w:rsidR="002E6502" w:rsidRPr="00094022" w:rsidRDefault="002E6502" w:rsidP="00094022">
      <w:pPr>
        <w:pStyle w:val="a4"/>
        <w:widowControl w:val="0"/>
        <w:shd w:val="clear" w:color="auto" w:fill="FFFFFF"/>
        <w:tabs>
          <w:tab w:val="left" w:pos="718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pacing w:val="1"/>
          <w:sz w:val="28"/>
          <w:szCs w:val="28"/>
        </w:rPr>
      </w:pPr>
      <w:r w:rsidRPr="00094022">
        <w:rPr>
          <w:rFonts w:ascii="Times New Roman" w:hAnsi="Times New Roman"/>
          <w:spacing w:val="1"/>
          <w:sz w:val="28"/>
          <w:szCs w:val="28"/>
        </w:rPr>
        <w:lastRenderedPageBreak/>
        <w:t>длительность видеоролика не более 1-3 мин;</w:t>
      </w:r>
    </w:p>
    <w:p w:rsidR="002E6502" w:rsidRPr="00094022" w:rsidRDefault="002E6502" w:rsidP="00094022">
      <w:pPr>
        <w:shd w:val="clear" w:color="auto" w:fill="FFFFFF"/>
        <w:tabs>
          <w:tab w:val="left" w:pos="7186"/>
        </w:tabs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94022">
        <w:rPr>
          <w:rFonts w:ascii="Times New Roman" w:hAnsi="Times New Roman" w:cs="Times New Roman"/>
          <w:spacing w:val="1"/>
          <w:sz w:val="28"/>
          <w:szCs w:val="28"/>
        </w:rPr>
        <w:t>3. Требования к презентации:</w:t>
      </w:r>
    </w:p>
    <w:p w:rsidR="002E6502" w:rsidRPr="00094022" w:rsidRDefault="002E6502" w:rsidP="00094022">
      <w:pPr>
        <w:pStyle w:val="a4"/>
        <w:widowControl w:val="0"/>
        <w:shd w:val="clear" w:color="auto" w:fill="FFFFFF"/>
        <w:tabs>
          <w:tab w:val="left" w:pos="718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pacing w:val="1"/>
          <w:sz w:val="28"/>
          <w:szCs w:val="28"/>
        </w:rPr>
      </w:pPr>
      <w:r w:rsidRPr="00094022">
        <w:rPr>
          <w:rFonts w:ascii="Times New Roman" w:hAnsi="Times New Roman"/>
          <w:spacing w:val="1"/>
          <w:sz w:val="28"/>
          <w:szCs w:val="28"/>
        </w:rPr>
        <w:t>презентация должна содержать в себе информацию о процессе проведения Н</w:t>
      </w:r>
      <w:r w:rsidRPr="00094022">
        <w:rPr>
          <w:rFonts w:ascii="Times New Roman" w:hAnsi="Times New Roman"/>
          <w:spacing w:val="1"/>
          <w:sz w:val="28"/>
          <w:szCs w:val="28"/>
        </w:rPr>
        <w:t>е</w:t>
      </w:r>
      <w:r w:rsidRPr="00094022">
        <w:rPr>
          <w:rFonts w:ascii="Times New Roman" w:hAnsi="Times New Roman"/>
          <w:spacing w:val="1"/>
          <w:sz w:val="28"/>
          <w:szCs w:val="28"/>
        </w:rPr>
        <w:t>дели;</w:t>
      </w:r>
    </w:p>
    <w:p w:rsidR="002E6502" w:rsidRPr="00094022" w:rsidRDefault="002E6502" w:rsidP="00094022">
      <w:pPr>
        <w:pStyle w:val="a4"/>
        <w:widowControl w:val="0"/>
        <w:shd w:val="clear" w:color="auto" w:fill="FFFFFF"/>
        <w:tabs>
          <w:tab w:val="left" w:pos="718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pacing w:val="1"/>
          <w:sz w:val="28"/>
          <w:szCs w:val="28"/>
        </w:rPr>
      </w:pPr>
      <w:r w:rsidRPr="00094022">
        <w:rPr>
          <w:rFonts w:ascii="Times New Roman" w:hAnsi="Times New Roman"/>
          <w:spacing w:val="1"/>
          <w:sz w:val="28"/>
          <w:szCs w:val="28"/>
        </w:rPr>
        <w:t>размер презентации – не более 10-12 слайдов;</w:t>
      </w:r>
    </w:p>
    <w:p w:rsidR="002E6502" w:rsidRPr="00094022" w:rsidRDefault="002E6502" w:rsidP="00094022">
      <w:pPr>
        <w:pStyle w:val="a4"/>
        <w:widowControl w:val="0"/>
        <w:shd w:val="clear" w:color="auto" w:fill="FFFFFF"/>
        <w:tabs>
          <w:tab w:val="left" w:pos="718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pacing w:val="1"/>
          <w:sz w:val="28"/>
          <w:szCs w:val="28"/>
        </w:rPr>
      </w:pPr>
      <w:r w:rsidRPr="00094022">
        <w:rPr>
          <w:rFonts w:ascii="Times New Roman" w:hAnsi="Times New Roman"/>
          <w:spacing w:val="1"/>
          <w:sz w:val="28"/>
          <w:szCs w:val="28"/>
        </w:rPr>
        <w:t xml:space="preserve">презентацию следует выполнить в программе </w:t>
      </w:r>
      <w:r w:rsidRPr="00094022">
        <w:rPr>
          <w:rFonts w:ascii="Times New Roman" w:hAnsi="Times New Roman"/>
          <w:spacing w:val="1"/>
          <w:sz w:val="28"/>
          <w:szCs w:val="28"/>
          <w:lang w:val="en-US"/>
        </w:rPr>
        <w:t>MicrosoftOfficePowerPoint</w:t>
      </w:r>
      <w:r w:rsidRPr="00094022">
        <w:rPr>
          <w:rFonts w:ascii="Times New Roman" w:hAnsi="Times New Roman"/>
          <w:spacing w:val="1"/>
          <w:sz w:val="28"/>
          <w:szCs w:val="28"/>
        </w:rPr>
        <w:t>.</w:t>
      </w:r>
    </w:p>
    <w:p w:rsidR="002E6502" w:rsidRPr="00094022" w:rsidRDefault="002E6502" w:rsidP="00094022">
      <w:pPr>
        <w:shd w:val="clear" w:color="auto" w:fill="FFFFFF"/>
        <w:tabs>
          <w:tab w:val="left" w:pos="718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022">
        <w:rPr>
          <w:rFonts w:ascii="Times New Roman" w:hAnsi="Times New Roman" w:cs="Times New Roman"/>
          <w:spacing w:val="1"/>
          <w:sz w:val="28"/>
          <w:szCs w:val="28"/>
        </w:rPr>
        <w:t xml:space="preserve">4.Информацию о проведении Недели рекомендуется </w:t>
      </w:r>
      <w:r w:rsidRPr="00094022">
        <w:rPr>
          <w:rFonts w:ascii="Times New Roman" w:hAnsi="Times New Roman" w:cs="Times New Roman"/>
          <w:sz w:val="28"/>
          <w:szCs w:val="28"/>
        </w:rPr>
        <w:t>разместить на сайте обр</w:t>
      </w:r>
      <w:r w:rsidRPr="00094022">
        <w:rPr>
          <w:rFonts w:ascii="Times New Roman" w:hAnsi="Times New Roman" w:cs="Times New Roman"/>
          <w:sz w:val="28"/>
          <w:szCs w:val="28"/>
        </w:rPr>
        <w:t>а</w:t>
      </w:r>
      <w:r w:rsidRPr="00094022">
        <w:rPr>
          <w:rFonts w:ascii="Times New Roman" w:hAnsi="Times New Roman" w:cs="Times New Roman"/>
          <w:sz w:val="28"/>
          <w:szCs w:val="28"/>
        </w:rPr>
        <w:t>зовательной организации.</w:t>
      </w:r>
    </w:p>
    <w:p w:rsidR="002E6502" w:rsidRPr="00094022" w:rsidRDefault="002E6502" w:rsidP="00094022">
      <w:pPr>
        <w:shd w:val="clear" w:color="auto" w:fill="FFFFFF"/>
        <w:jc w:val="right"/>
        <w:rPr>
          <w:rFonts w:ascii="Times New Roman" w:hAnsi="Times New Roman" w:cs="Times New Roman"/>
          <w:spacing w:val="-5"/>
          <w:sz w:val="28"/>
          <w:szCs w:val="28"/>
        </w:rPr>
      </w:pPr>
    </w:p>
    <w:p w:rsidR="002E6502" w:rsidRPr="00094022" w:rsidRDefault="002E6502" w:rsidP="0009402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94022">
        <w:rPr>
          <w:rFonts w:ascii="Times New Roman" w:hAnsi="Times New Roman" w:cs="Times New Roman"/>
          <w:bCs/>
          <w:sz w:val="28"/>
          <w:szCs w:val="28"/>
        </w:rPr>
        <w:t>Приложение  1</w:t>
      </w:r>
    </w:p>
    <w:p w:rsidR="002E6502" w:rsidRPr="00094022" w:rsidRDefault="002E6502" w:rsidP="00094022">
      <w:pPr>
        <w:jc w:val="both"/>
        <w:rPr>
          <w:rFonts w:ascii="Times New Roman" w:hAnsi="Times New Roman" w:cs="Times New Roman"/>
          <w:sz w:val="28"/>
          <w:szCs w:val="28"/>
        </w:rPr>
      </w:pPr>
      <w:r w:rsidRPr="00094022">
        <w:rPr>
          <w:rFonts w:ascii="Times New Roman" w:hAnsi="Times New Roman" w:cs="Times New Roman"/>
          <w:b/>
          <w:bCs/>
          <w:sz w:val="28"/>
          <w:szCs w:val="28"/>
        </w:rPr>
        <w:t>Примерное положение о конкурсе стендов по правовым знаниям</w:t>
      </w:r>
    </w:p>
    <w:p w:rsidR="002E6502" w:rsidRPr="00094022" w:rsidRDefault="002E6502" w:rsidP="00094022">
      <w:pPr>
        <w:jc w:val="both"/>
        <w:rPr>
          <w:rFonts w:ascii="Times New Roman" w:hAnsi="Times New Roman" w:cs="Times New Roman"/>
          <w:sz w:val="28"/>
          <w:szCs w:val="28"/>
        </w:rPr>
      </w:pPr>
      <w:r w:rsidRPr="00094022">
        <w:rPr>
          <w:rFonts w:ascii="Times New Roman" w:hAnsi="Times New Roman" w:cs="Times New Roman"/>
          <w:b/>
          <w:bCs/>
          <w:sz w:val="28"/>
          <w:szCs w:val="28"/>
        </w:rPr>
        <w:t>1. Цели и задачи конкурса</w:t>
      </w:r>
    </w:p>
    <w:p w:rsidR="002E6502" w:rsidRPr="00094022" w:rsidRDefault="002E6502" w:rsidP="000D6707">
      <w:pPr>
        <w:pStyle w:val="a4"/>
        <w:widowControl w:val="0"/>
        <w:numPr>
          <w:ilvl w:val="1"/>
          <w:numId w:val="77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4022">
        <w:rPr>
          <w:rFonts w:ascii="Times New Roman" w:hAnsi="Times New Roman"/>
          <w:sz w:val="28"/>
          <w:szCs w:val="28"/>
        </w:rPr>
        <w:t>Цели Конкурса:</w:t>
      </w:r>
    </w:p>
    <w:p w:rsidR="002E6502" w:rsidRPr="00094022" w:rsidRDefault="002E6502" w:rsidP="000D6707">
      <w:pPr>
        <w:pStyle w:val="a4"/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4022">
        <w:rPr>
          <w:rFonts w:ascii="Times New Roman" w:hAnsi="Times New Roman"/>
          <w:sz w:val="28"/>
          <w:szCs w:val="28"/>
        </w:rPr>
        <w:t>создать условия для привлечения участников образовательного процесса к правовым знаниям;</w:t>
      </w:r>
    </w:p>
    <w:p w:rsidR="002E6502" w:rsidRPr="00094022" w:rsidRDefault="002E6502" w:rsidP="000D6707">
      <w:pPr>
        <w:pStyle w:val="a4"/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4022">
        <w:rPr>
          <w:rFonts w:ascii="Times New Roman" w:hAnsi="Times New Roman"/>
          <w:sz w:val="28"/>
          <w:szCs w:val="28"/>
        </w:rPr>
        <w:t>снизить риски возникновения негативных проявлений среди обучающи</w:t>
      </w:r>
      <w:r w:rsidRPr="00094022">
        <w:rPr>
          <w:rFonts w:ascii="Times New Roman" w:hAnsi="Times New Roman"/>
          <w:sz w:val="28"/>
          <w:szCs w:val="28"/>
        </w:rPr>
        <w:t>х</w:t>
      </w:r>
      <w:r w:rsidRPr="00094022">
        <w:rPr>
          <w:rFonts w:ascii="Times New Roman" w:hAnsi="Times New Roman"/>
          <w:sz w:val="28"/>
          <w:szCs w:val="28"/>
        </w:rPr>
        <w:t>ся.</w:t>
      </w:r>
    </w:p>
    <w:p w:rsidR="002E6502" w:rsidRPr="00094022" w:rsidRDefault="002E6502" w:rsidP="00094022">
      <w:pPr>
        <w:jc w:val="both"/>
        <w:rPr>
          <w:rFonts w:ascii="Times New Roman" w:hAnsi="Times New Roman" w:cs="Times New Roman"/>
          <w:sz w:val="28"/>
          <w:szCs w:val="28"/>
        </w:rPr>
      </w:pPr>
      <w:r w:rsidRPr="00094022">
        <w:rPr>
          <w:rFonts w:ascii="Times New Roman" w:hAnsi="Times New Roman" w:cs="Times New Roman"/>
          <w:sz w:val="28"/>
          <w:szCs w:val="28"/>
        </w:rPr>
        <w:t>1.2</w:t>
      </w:r>
      <w:r w:rsidRPr="00094022">
        <w:rPr>
          <w:rFonts w:ascii="Times New Roman" w:hAnsi="Times New Roman" w:cs="Times New Roman"/>
          <w:sz w:val="28"/>
          <w:szCs w:val="28"/>
        </w:rPr>
        <w:tab/>
        <w:t>Задачи конкурса:</w:t>
      </w:r>
    </w:p>
    <w:p w:rsidR="002E6502" w:rsidRPr="00094022" w:rsidRDefault="002E6502" w:rsidP="000D6707">
      <w:pPr>
        <w:pStyle w:val="a4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4022">
        <w:rPr>
          <w:rFonts w:ascii="Times New Roman" w:hAnsi="Times New Roman"/>
          <w:sz w:val="28"/>
          <w:szCs w:val="28"/>
        </w:rPr>
        <w:t>повышение информированности участников образовательного процесса об основных правовых аспектах современного общества;</w:t>
      </w:r>
    </w:p>
    <w:p w:rsidR="002E6502" w:rsidRPr="00094022" w:rsidRDefault="002E6502" w:rsidP="000D6707">
      <w:pPr>
        <w:pStyle w:val="a4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4022">
        <w:rPr>
          <w:rFonts w:ascii="Times New Roman" w:hAnsi="Times New Roman"/>
          <w:sz w:val="28"/>
          <w:szCs w:val="28"/>
        </w:rPr>
        <w:t xml:space="preserve"> развитие правовой осознанности у участников образовательного проце</w:t>
      </w:r>
      <w:r w:rsidRPr="00094022">
        <w:rPr>
          <w:rFonts w:ascii="Times New Roman" w:hAnsi="Times New Roman"/>
          <w:sz w:val="28"/>
          <w:szCs w:val="28"/>
        </w:rPr>
        <w:t>с</w:t>
      </w:r>
      <w:r w:rsidRPr="00094022">
        <w:rPr>
          <w:rFonts w:ascii="Times New Roman" w:hAnsi="Times New Roman"/>
          <w:sz w:val="28"/>
          <w:szCs w:val="28"/>
        </w:rPr>
        <w:t>са;</w:t>
      </w:r>
    </w:p>
    <w:p w:rsidR="002E6502" w:rsidRPr="00094022" w:rsidRDefault="002E6502" w:rsidP="000D6707">
      <w:pPr>
        <w:pStyle w:val="a4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4022">
        <w:rPr>
          <w:rFonts w:ascii="Times New Roman" w:hAnsi="Times New Roman"/>
          <w:sz w:val="28"/>
          <w:szCs w:val="28"/>
        </w:rPr>
        <w:t>развить у обучающихся относиться к праву, как к общественной ценн</w:t>
      </w:r>
      <w:r w:rsidRPr="00094022">
        <w:rPr>
          <w:rFonts w:ascii="Times New Roman" w:hAnsi="Times New Roman"/>
          <w:sz w:val="28"/>
          <w:szCs w:val="28"/>
        </w:rPr>
        <w:t>о</w:t>
      </w:r>
      <w:r w:rsidRPr="00094022">
        <w:rPr>
          <w:rFonts w:ascii="Times New Roman" w:hAnsi="Times New Roman"/>
          <w:sz w:val="28"/>
          <w:szCs w:val="28"/>
        </w:rPr>
        <w:t>сти.</w:t>
      </w:r>
    </w:p>
    <w:p w:rsidR="002E6502" w:rsidRPr="00094022" w:rsidRDefault="002E6502" w:rsidP="00094022">
      <w:pPr>
        <w:jc w:val="both"/>
        <w:rPr>
          <w:rFonts w:ascii="Times New Roman" w:hAnsi="Times New Roman" w:cs="Times New Roman"/>
          <w:sz w:val="28"/>
          <w:szCs w:val="28"/>
        </w:rPr>
      </w:pPr>
      <w:r w:rsidRPr="00094022">
        <w:rPr>
          <w:rFonts w:ascii="Times New Roman" w:hAnsi="Times New Roman" w:cs="Times New Roman"/>
          <w:b/>
          <w:bCs/>
          <w:sz w:val="28"/>
          <w:szCs w:val="28"/>
        </w:rPr>
        <w:t>2. Условия конкурса и порядок представления стендов:</w:t>
      </w:r>
    </w:p>
    <w:p w:rsidR="002E6502" w:rsidRPr="00094022" w:rsidRDefault="002E6502" w:rsidP="00094022">
      <w:pPr>
        <w:jc w:val="both"/>
        <w:rPr>
          <w:rFonts w:ascii="Times New Roman" w:hAnsi="Times New Roman" w:cs="Times New Roman"/>
          <w:sz w:val="28"/>
          <w:szCs w:val="28"/>
        </w:rPr>
      </w:pPr>
      <w:r w:rsidRPr="00094022">
        <w:rPr>
          <w:rFonts w:ascii="Times New Roman" w:hAnsi="Times New Roman" w:cs="Times New Roman"/>
          <w:sz w:val="28"/>
          <w:szCs w:val="28"/>
        </w:rPr>
        <w:t>Каждый класс, который участвует в конкурсе представляет свой стенд, соде</w:t>
      </w:r>
      <w:r w:rsidRPr="00094022">
        <w:rPr>
          <w:rFonts w:ascii="Times New Roman" w:hAnsi="Times New Roman" w:cs="Times New Roman"/>
          <w:sz w:val="28"/>
          <w:szCs w:val="28"/>
        </w:rPr>
        <w:t>р</w:t>
      </w:r>
      <w:r w:rsidRPr="00094022">
        <w:rPr>
          <w:rFonts w:ascii="Times New Roman" w:hAnsi="Times New Roman" w:cs="Times New Roman"/>
          <w:sz w:val="28"/>
          <w:szCs w:val="28"/>
        </w:rPr>
        <w:t>жащий выбранную тематику.</w:t>
      </w:r>
    </w:p>
    <w:p w:rsidR="002E6502" w:rsidRPr="00094022" w:rsidRDefault="002E6502" w:rsidP="00094022">
      <w:pPr>
        <w:jc w:val="both"/>
        <w:rPr>
          <w:rFonts w:ascii="Times New Roman" w:hAnsi="Times New Roman" w:cs="Times New Roman"/>
          <w:sz w:val="28"/>
          <w:szCs w:val="28"/>
        </w:rPr>
      </w:pPr>
      <w:r w:rsidRPr="00094022">
        <w:rPr>
          <w:rFonts w:ascii="Times New Roman" w:hAnsi="Times New Roman" w:cs="Times New Roman"/>
          <w:sz w:val="28"/>
          <w:szCs w:val="28"/>
        </w:rPr>
        <w:t>Примерный список тем.</w:t>
      </w:r>
    </w:p>
    <w:p w:rsidR="002E6502" w:rsidRPr="00094022" w:rsidRDefault="002E6502" w:rsidP="00094022">
      <w:pPr>
        <w:jc w:val="both"/>
        <w:rPr>
          <w:rFonts w:ascii="Times New Roman" w:hAnsi="Times New Roman" w:cs="Times New Roman"/>
          <w:sz w:val="28"/>
          <w:szCs w:val="28"/>
        </w:rPr>
      </w:pPr>
      <w:r w:rsidRPr="00094022">
        <w:rPr>
          <w:rFonts w:ascii="Times New Roman" w:hAnsi="Times New Roman" w:cs="Times New Roman"/>
          <w:sz w:val="28"/>
          <w:szCs w:val="28"/>
        </w:rPr>
        <w:t>Тематика стендов:</w:t>
      </w:r>
    </w:p>
    <w:p w:rsidR="002E6502" w:rsidRPr="00094022" w:rsidRDefault="002E6502" w:rsidP="000D6707">
      <w:pPr>
        <w:pStyle w:val="a4"/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4022">
        <w:rPr>
          <w:rFonts w:ascii="Times New Roman" w:hAnsi="Times New Roman"/>
          <w:sz w:val="28"/>
          <w:szCs w:val="28"/>
        </w:rPr>
        <w:t>«Права и свободы человека»;</w:t>
      </w:r>
    </w:p>
    <w:p w:rsidR="002E6502" w:rsidRPr="00094022" w:rsidRDefault="002E6502" w:rsidP="000D6707">
      <w:pPr>
        <w:pStyle w:val="a4"/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4022">
        <w:rPr>
          <w:rFonts w:ascii="Times New Roman" w:hAnsi="Times New Roman"/>
          <w:sz w:val="28"/>
          <w:szCs w:val="28"/>
        </w:rPr>
        <w:t>«Россия – страна возможностей»;</w:t>
      </w:r>
    </w:p>
    <w:p w:rsidR="002E6502" w:rsidRPr="00094022" w:rsidRDefault="002E6502" w:rsidP="000D6707">
      <w:pPr>
        <w:pStyle w:val="a4"/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4022">
        <w:rPr>
          <w:rFonts w:ascii="Times New Roman" w:hAnsi="Times New Roman"/>
          <w:sz w:val="28"/>
          <w:szCs w:val="28"/>
        </w:rPr>
        <w:t>«Налоговая система Страны»;</w:t>
      </w:r>
    </w:p>
    <w:p w:rsidR="002E6502" w:rsidRPr="00094022" w:rsidRDefault="002E6502" w:rsidP="000D6707">
      <w:pPr>
        <w:pStyle w:val="a4"/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4022">
        <w:rPr>
          <w:rFonts w:ascii="Times New Roman" w:hAnsi="Times New Roman"/>
          <w:sz w:val="28"/>
          <w:szCs w:val="28"/>
        </w:rPr>
        <w:t>«Права и обязанности обучающегося»;</w:t>
      </w:r>
    </w:p>
    <w:p w:rsidR="002E6502" w:rsidRPr="00094022" w:rsidRDefault="002E6502" w:rsidP="000D6707">
      <w:pPr>
        <w:pStyle w:val="a4"/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4022">
        <w:rPr>
          <w:rFonts w:ascii="Times New Roman" w:hAnsi="Times New Roman"/>
          <w:sz w:val="28"/>
          <w:szCs w:val="28"/>
        </w:rPr>
        <w:t>«Право на трудовую деятельность»;</w:t>
      </w:r>
    </w:p>
    <w:p w:rsidR="002E6502" w:rsidRPr="00094022" w:rsidRDefault="002E6502" w:rsidP="000D6707">
      <w:pPr>
        <w:pStyle w:val="a4"/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4022">
        <w:rPr>
          <w:rFonts w:ascii="Times New Roman" w:hAnsi="Times New Roman"/>
          <w:sz w:val="28"/>
          <w:szCs w:val="28"/>
        </w:rPr>
        <w:t>«Деньги – польза и вред».</w:t>
      </w:r>
    </w:p>
    <w:p w:rsidR="002E6502" w:rsidRPr="00094022" w:rsidRDefault="002E6502" w:rsidP="0009402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94022">
        <w:rPr>
          <w:rFonts w:ascii="Times New Roman" w:hAnsi="Times New Roman"/>
          <w:b/>
          <w:sz w:val="28"/>
          <w:szCs w:val="28"/>
        </w:rPr>
        <w:t>3. Участники конкурса</w:t>
      </w:r>
    </w:p>
    <w:p w:rsidR="002E6502" w:rsidRPr="00094022" w:rsidRDefault="002E6502" w:rsidP="00094022">
      <w:pPr>
        <w:jc w:val="both"/>
        <w:rPr>
          <w:rFonts w:ascii="Times New Roman" w:hAnsi="Times New Roman" w:cs="Times New Roman"/>
          <w:sz w:val="28"/>
          <w:szCs w:val="28"/>
        </w:rPr>
      </w:pPr>
      <w:r w:rsidRPr="00094022">
        <w:rPr>
          <w:rFonts w:ascii="Times New Roman" w:hAnsi="Times New Roman" w:cs="Times New Roman"/>
          <w:sz w:val="28"/>
          <w:szCs w:val="28"/>
        </w:rPr>
        <w:t>К участию в конкурсе допускаются обучающиеся (в возрасте 5-11 классов) и педагоги, курирующие стенд. Прием заявок на участие в Конкурсе администр</w:t>
      </w:r>
      <w:r w:rsidRPr="00094022">
        <w:rPr>
          <w:rFonts w:ascii="Times New Roman" w:hAnsi="Times New Roman" w:cs="Times New Roman"/>
          <w:sz w:val="28"/>
          <w:szCs w:val="28"/>
        </w:rPr>
        <w:t>а</w:t>
      </w:r>
      <w:r w:rsidRPr="00094022">
        <w:rPr>
          <w:rFonts w:ascii="Times New Roman" w:hAnsi="Times New Roman" w:cs="Times New Roman"/>
          <w:sz w:val="28"/>
          <w:szCs w:val="28"/>
        </w:rPr>
        <w:t>ция школы.</w:t>
      </w:r>
    </w:p>
    <w:p w:rsidR="002E6502" w:rsidRPr="00094022" w:rsidRDefault="002E6502" w:rsidP="00094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022">
        <w:rPr>
          <w:rFonts w:ascii="Times New Roman" w:hAnsi="Times New Roman" w:cs="Times New Roman"/>
          <w:b/>
          <w:sz w:val="28"/>
          <w:szCs w:val="28"/>
        </w:rPr>
        <w:t>4. Жюри конкурса</w:t>
      </w:r>
    </w:p>
    <w:p w:rsidR="002E6502" w:rsidRPr="00094022" w:rsidRDefault="002E6502" w:rsidP="00094022">
      <w:pPr>
        <w:jc w:val="both"/>
        <w:rPr>
          <w:rFonts w:ascii="Times New Roman" w:hAnsi="Times New Roman" w:cs="Times New Roman"/>
          <w:sz w:val="28"/>
          <w:szCs w:val="28"/>
        </w:rPr>
      </w:pPr>
      <w:r w:rsidRPr="00094022">
        <w:rPr>
          <w:rFonts w:ascii="Times New Roman" w:hAnsi="Times New Roman" w:cs="Times New Roman"/>
          <w:b/>
          <w:sz w:val="28"/>
          <w:szCs w:val="28"/>
        </w:rPr>
        <w:t>Члены жюри –</w:t>
      </w:r>
      <w:r w:rsidRPr="00094022">
        <w:rPr>
          <w:rFonts w:ascii="Times New Roman" w:hAnsi="Times New Roman" w:cs="Times New Roman"/>
          <w:sz w:val="28"/>
          <w:szCs w:val="28"/>
        </w:rPr>
        <w:t xml:space="preserve"> это администрация образовательной организации, представит</w:t>
      </w:r>
      <w:r w:rsidRPr="00094022">
        <w:rPr>
          <w:rFonts w:ascii="Times New Roman" w:hAnsi="Times New Roman" w:cs="Times New Roman"/>
          <w:sz w:val="28"/>
          <w:szCs w:val="28"/>
        </w:rPr>
        <w:t>е</w:t>
      </w:r>
      <w:r w:rsidRPr="00094022">
        <w:rPr>
          <w:rFonts w:ascii="Times New Roman" w:hAnsi="Times New Roman" w:cs="Times New Roman"/>
          <w:sz w:val="28"/>
          <w:szCs w:val="28"/>
        </w:rPr>
        <w:t>ли родительского комитета, представители межведомственных организаций</w:t>
      </w:r>
    </w:p>
    <w:p w:rsidR="002E6502" w:rsidRPr="00094022" w:rsidRDefault="002E6502" w:rsidP="000940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022">
        <w:rPr>
          <w:rFonts w:ascii="Times New Roman" w:hAnsi="Times New Roman" w:cs="Times New Roman"/>
          <w:b/>
          <w:bCs/>
          <w:sz w:val="28"/>
          <w:szCs w:val="28"/>
        </w:rPr>
        <w:t>5. Критерии оценки стендовых работ:</w:t>
      </w:r>
    </w:p>
    <w:p w:rsidR="002E6502" w:rsidRPr="00094022" w:rsidRDefault="002E6502" w:rsidP="000D6707">
      <w:pPr>
        <w:pStyle w:val="a4"/>
        <w:widowControl w:val="0"/>
        <w:numPr>
          <w:ilvl w:val="0"/>
          <w:numId w:val="8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094022">
        <w:rPr>
          <w:rFonts w:ascii="Times New Roman" w:hAnsi="Times New Roman"/>
          <w:bCs/>
          <w:sz w:val="28"/>
          <w:szCs w:val="28"/>
        </w:rPr>
        <w:t xml:space="preserve">наличие материалов по теме стенда в виде официальных источников </w:t>
      </w:r>
    </w:p>
    <w:p w:rsidR="002E6502" w:rsidRPr="00094022" w:rsidRDefault="002E6502" w:rsidP="000D6707">
      <w:pPr>
        <w:widowControl/>
        <w:numPr>
          <w:ilvl w:val="0"/>
          <w:numId w:val="8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022">
        <w:rPr>
          <w:rFonts w:ascii="Times New Roman" w:hAnsi="Times New Roman" w:cs="Times New Roman"/>
          <w:sz w:val="28"/>
          <w:szCs w:val="28"/>
        </w:rPr>
        <w:lastRenderedPageBreak/>
        <w:t>позитивные направленность и содержание стенда;</w:t>
      </w:r>
    </w:p>
    <w:p w:rsidR="002E6502" w:rsidRPr="00094022" w:rsidRDefault="002E6502" w:rsidP="000D6707">
      <w:pPr>
        <w:widowControl/>
        <w:numPr>
          <w:ilvl w:val="0"/>
          <w:numId w:val="8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022">
        <w:rPr>
          <w:rFonts w:ascii="Times New Roman" w:hAnsi="Times New Roman" w:cs="Times New Roman"/>
          <w:sz w:val="28"/>
          <w:szCs w:val="28"/>
        </w:rPr>
        <w:t>оригинальность идеи;</w:t>
      </w:r>
    </w:p>
    <w:p w:rsidR="002E6502" w:rsidRPr="00094022" w:rsidRDefault="002E6502" w:rsidP="000D6707">
      <w:pPr>
        <w:widowControl/>
        <w:numPr>
          <w:ilvl w:val="0"/>
          <w:numId w:val="8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022">
        <w:rPr>
          <w:rFonts w:ascii="Times New Roman" w:hAnsi="Times New Roman" w:cs="Times New Roman"/>
          <w:sz w:val="28"/>
          <w:szCs w:val="28"/>
        </w:rPr>
        <w:t>исполнительский уровень;</w:t>
      </w:r>
    </w:p>
    <w:p w:rsidR="002E6502" w:rsidRPr="00094022" w:rsidRDefault="002E6502" w:rsidP="000D6707">
      <w:pPr>
        <w:widowControl/>
        <w:numPr>
          <w:ilvl w:val="0"/>
          <w:numId w:val="8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022">
        <w:rPr>
          <w:rFonts w:ascii="Times New Roman" w:hAnsi="Times New Roman" w:cs="Times New Roman"/>
          <w:sz w:val="28"/>
          <w:szCs w:val="28"/>
        </w:rPr>
        <w:t>эстетическое оформление стенда.</w:t>
      </w:r>
    </w:p>
    <w:p w:rsidR="002E6502" w:rsidRPr="00094022" w:rsidRDefault="002E6502" w:rsidP="000940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4022">
        <w:rPr>
          <w:rFonts w:ascii="Times New Roman" w:hAnsi="Times New Roman" w:cs="Times New Roman"/>
          <w:b/>
          <w:bCs/>
          <w:sz w:val="28"/>
          <w:szCs w:val="28"/>
        </w:rPr>
        <w:t>6. Рекомендуемые места проведения стендовой выставки</w:t>
      </w:r>
    </w:p>
    <w:p w:rsidR="002E6502" w:rsidRPr="00094022" w:rsidRDefault="002E6502" w:rsidP="00094022">
      <w:pPr>
        <w:jc w:val="both"/>
        <w:rPr>
          <w:rFonts w:ascii="Times New Roman" w:hAnsi="Times New Roman" w:cs="Times New Roman"/>
          <w:sz w:val="28"/>
          <w:szCs w:val="28"/>
        </w:rPr>
      </w:pPr>
      <w:r w:rsidRPr="00094022">
        <w:rPr>
          <w:rFonts w:ascii="Times New Roman" w:hAnsi="Times New Roman" w:cs="Times New Roman"/>
          <w:sz w:val="28"/>
          <w:szCs w:val="28"/>
        </w:rPr>
        <w:t>Выставку рекомендуется проводить в холле на первом этаже образовательной организации, в актовом зале, в специально отведённом для этого классе ит.д.</w:t>
      </w:r>
    </w:p>
    <w:p w:rsidR="002E6502" w:rsidRPr="00094022" w:rsidRDefault="002E6502" w:rsidP="00094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022">
        <w:rPr>
          <w:rFonts w:ascii="Times New Roman" w:hAnsi="Times New Roman" w:cs="Times New Roman"/>
          <w:b/>
          <w:sz w:val="28"/>
          <w:szCs w:val="28"/>
        </w:rPr>
        <w:t>7. Награждение</w:t>
      </w:r>
    </w:p>
    <w:p w:rsidR="002E6502" w:rsidRPr="00094022" w:rsidRDefault="002E6502" w:rsidP="00094022">
      <w:pPr>
        <w:jc w:val="both"/>
        <w:rPr>
          <w:rFonts w:ascii="Times New Roman" w:hAnsi="Times New Roman" w:cs="Times New Roman"/>
          <w:sz w:val="28"/>
          <w:szCs w:val="28"/>
        </w:rPr>
      </w:pPr>
      <w:r w:rsidRPr="00094022">
        <w:rPr>
          <w:rFonts w:ascii="Times New Roman" w:hAnsi="Times New Roman" w:cs="Times New Roman"/>
          <w:sz w:val="28"/>
          <w:szCs w:val="28"/>
        </w:rPr>
        <w:t>Награждение победителей осуществляется по результатам оценки представл</w:t>
      </w:r>
      <w:r w:rsidRPr="00094022">
        <w:rPr>
          <w:rFonts w:ascii="Times New Roman" w:hAnsi="Times New Roman" w:cs="Times New Roman"/>
          <w:sz w:val="28"/>
          <w:szCs w:val="28"/>
        </w:rPr>
        <w:t>е</w:t>
      </w:r>
      <w:r w:rsidRPr="00094022">
        <w:rPr>
          <w:rFonts w:ascii="Times New Roman" w:hAnsi="Times New Roman" w:cs="Times New Roman"/>
          <w:sz w:val="28"/>
          <w:szCs w:val="28"/>
        </w:rPr>
        <w:t>ния стендов и разделяется на 1, 2. 3 места</w:t>
      </w:r>
    </w:p>
    <w:p w:rsidR="002E6502" w:rsidRPr="00094022" w:rsidRDefault="002E6502" w:rsidP="00094022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2E6502" w:rsidRPr="00094022" w:rsidRDefault="002E6502" w:rsidP="00094022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094022">
        <w:rPr>
          <w:rFonts w:ascii="Times New Roman" w:hAnsi="Times New Roman" w:cs="Times New Roman"/>
          <w:sz w:val="28"/>
          <w:szCs w:val="28"/>
        </w:rPr>
        <w:t>Приложение  2</w:t>
      </w:r>
    </w:p>
    <w:p w:rsidR="002E6502" w:rsidRPr="00094022" w:rsidRDefault="002E6502" w:rsidP="00094022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94022">
        <w:rPr>
          <w:rFonts w:ascii="Times New Roman" w:hAnsi="Times New Roman"/>
          <w:b/>
          <w:sz w:val="28"/>
          <w:szCs w:val="28"/>
        </w:rPr>
        <w:t>Примерный план проведения родительского собрания «Права и обязанн</w:t>
      </w:r>
      <w:r w:rsidRPr="00094022">
        <w:rPr>
          <w:rFonts w:ascii="Times New Roman" w:hAnsi="Times New Roman"/>
          <w:b/>
          <w:sz w:val="28"/>
          <w:szCs w:val="28"/>
        </w:rPr>
        <w:t>о</w:t>
      </w:r>
      <w:r w:rsidRPr="00094022">
        <w:rPr>
          <w:rFonts w:ascii="Times New Roman" w:hAnsi="Times New Roman"/>
          <w:b/>
          <w:sz w:val="28"/>
          <w:szCs w:val="28"/>
        </w:rPr>
        <w:t>сти обучающихся, педагогов, родителей»</w:t>
      </w:r>
    </w:p>
    <w:p w:rsidR="002E6502" w:rsidRPr="00094022" w:rsidRDefault="002E6502" w:rsidP="00094022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4022">
        <w:rPr>
          <w:rFonts w:ascii="Times New Roman" w:hAnsi="Times New Roman"/>
          <w:sz w:val="28"/>
          <w:szCs w:val="28"/>
        </w:rPr>
        <w:t>Цель родительского собрания: повысить информированность родителей о своих правах, правах детей, педагогов, родителей.</w:t>
      </w:r>
    </w:p>
    <w:p w:rsidR="002E6502" w:rsidRPr="00094022" w:rsidRDefault="002E6502" w:rsidP="000D6707">
      <w:pPr>
        <w:pStyle w:val="a4"/>
        <w:widowControl w:val="0"/>
        <w:numPr>
          <w:ilvl w:val="0"/>
          <w:numId w:val="8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4022">
        <w:rPr>
          <w:rFonts w:ascii="Times New Roman" w:hAnsi="Times New Roman"/>
          <w:sz w:val="28"/>
          <w:szCs w:val="28"/>
        </w:rPr>
        <w:t>Вступительное слово педагога о важности прав и обязанностей обуча</w:t>
      </w:r>
      <w:r w:rsidRPr="00094022">
        <w:rPr>
          <w:rFonts w:ascii="Times New Roman" w:hAnsi="Times New Roman"/>
          <w:sz w:val="28"/>
          <w:szCs w:val="28"/>
        </w:rPr>
        <w:t>ю</w:t>
      </w:r>
      <w:r w:rsidRPr="00094022">
        <w:rPr>
          <w:rFonts w:ascii="Times New Roman" w:hAnsi="Times New Roman"/>
          <w:sz w:val="28"/>
          <w:szCs w:val="28"/>
        </w:rPr>
        <w:t>щихся, педагогов, родителей.</w:t>
      </w:r>
    </w:p>
    <w:p w:rsidR="002E6502" w:rsidRPr="00094022" w:rsidRDefault="002E6502" w:rsidP="000D6707">
      <w:pPr>
        <w:pStyle w:val="a4"/>
        <w:widowControl w:val="0"/>
        <w:numPr>
          <w:ilvl w:val="0"/>
          <w:numId w:val="8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4022">
        <w:rPr>
          <w:rFonts w:ascii="Times New Roman" w:hAnsi="Times New Roman"/>
          <w:sz w:val="28"/>
          <w:szCs w:val="28"/>
        </w:rPr>
        <w:t>Информирование родителей об уставе школы, поддержание статуса уст</w:t>
      </w:r>
      <w:r w:rsidRPr="00094022">
        <w:rPr>
          <w:rFonts w:ascii="Times New Roman" w:hAnsi="Times New Roman"/>
          <w:sz w:val="28"/>
          <w:szCs w:val="28"/>
        </w:rPr>
        <w:t>а</w:t>
      </w:r>
      <w:r w:rsidRPr="00094022">
        <w:rPr>
          <w:rFonts w:ascii="Times New Roman" w:hAnsi="Times New Roman"/>
          <w:sz w:val="28"/>
          <w:szCs w:val="28"/>
        </w:rPr>
        <w:t>ва школы как документа, защищающего права участников образовательного процесса.</w:t>
      </w:r>
    </w:p>
    <w:p w:rsidR="002E6502" w:rsidRPr="00094022" w:rsidRDefault="002E6502" w:rsidP="000D6707">
      <w:pPr>
        <w:pStyle w:val="a4"/>
        <w:widowControl w:val="0"/>
        <w:numPr>
          <w:ilvl w:val="0"/>
          <w:numId w:val="8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4022">
        <w:rPr>
          <w:rFonts w:ascii="Times New Roman" w:hAnsi="Times New Roman"/>
          <w:sz w:val="28"/>
          <w:szCs w:val="28"/>
        </w:rPr>
        <w:t>Обсуждение с родителями Декларации прав ребёнка ООН.</w:t>
      </w:r>
    </w:p>
    <w:p w:rsidR="002E6502" w:rsidRPr="00094022" w:rsidRDefault="002E6502" w:rsidP="00094022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4022">
        <w:rPr>
          <w:rFonts w:ascii="Times New Roman" w:hAnsi="Times New Roman"/>
          <w:sz w:val="28"/>
          <w:szCs w:val="28"/>
        </w:rPr>
        <w:t>10 принципов Декларации:</w:t>
      </w:r>
    </w:p>
    <w:p w:rsidR="002E6502" w:rsidRPr="00094022" w:rsidRDefault="002E6502" w:rsidP="000D6707">
      <w:pPr>
        <w:pStyle w:val="a4"/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4022">
        <w:rPr>
          <w:rFonts w:ascii="Times New Roman" w:hAnsi="Times New Roman"/>
          <w:sz w:val="28"/>
          <w:szCs w:val="28"/>
        </w:rPr>
        <w:t>Ребенку должны принадлежать все указанные в настоящей Декларации права. Эти права должны признаваться за всеми детьми без всяких исключений и без различия или дискриминации по признаку расы, цвета кожи, пола, языка, религии, политических или иных убеждений, национального или социального происхождения, имущественного положения, рождения или иного обстоятел</w:t>
      </w:r>
      <w:r w:rsidRPr="00094022">
        <w:rPr>
          <w:rFonts w:ascii="Times New Roman" w:hAnsi="Times New Roman"/>
          <w:sz w:val="28"/>
          <w:szCs w:val="28"/>
        </w:rPr>
        <w:t>ь</w:t>
      </w:r>
      <w:r w:rsidRPr="00094022">
        <w:rPr>
          <w:rFonts w:ascii="Times New Roman" w:hAnsi="Times New Roman"/>
          <w:sz w:val="28"/>
          <w:szCs w:val="28"/>
        </w:rPr>
        <w:t>ства, касающегося самого ребёнка.</w:t>
      </w:r>
    </w:p>
    <w:p w:rsidR="002E6502" w:rsidRPr="00094022" w:rsidRDefault="002E6502" w:rsidP="000D6707">
      <w:pPr>
        <w:pStyle w:val="a4"/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4022">
        <w:rPr>
          <w:rFonts w:ascii="Times New Roman" w:hAnsi="Times New Roman"/>
          <w:sz w:val="28"/>
          <w:szCs w:val="28"/>
        </w:rPr>
        <w:t>Ребенку законом и другими средствами должна быть обеспечена спец</w:t>
      </w:r>
      <w:r w:rsidRPr="00094022">
        <w:rPr>
          <w:rFonts w:ascii="Times New Roman" w:hAnsi="Times New Roman"/>
          <w:sz w:val="28"/>
          <w:szCs w:val="28"/>
        </w:rPr>
        <w:t>и</w:t>
      </w:r>
      <w:r w:rsidRPr="00094022">
        <w:rPr>
          <w:rFonts w:ascii="Times New Roman" w:hAnsi="Times New Roman"/>
          <w:sz w:val="28"/>
          <w:szCs w:val="28"/>
        </w:rPr>
        <w:t>альная защита и предоставлены возможности и благоприятные условия, кот</w:t>
      </w:r>
      <w:r w:rsidRPr="00094022">
        <w:rPr>
          <w:rFonts w:ascii="Times New Roman" w:hAnsi="Times New Roman"/>
          <w:sz w:val="28"/>
          <w:szCs w:val="28"/>
        </w:rPr>
        <w:t>о</w:t>
      </w:r>
      <w:r w:rsidRPr="00094022">
        <w:rPr>
          <w:rFonts w:ascii="Times New Roman" w:hAnsi="Times New Roman"/>
          <w:sz w:val="28"/>
          <w:szCs w:val="28"/>
        </w:rPr>
        <w:t>рые позволяли бы ему развиваться физически, умственно, нравственно, духо</w:t>
      </w:r>
      <w:r w:rsidRPr="00094022">
        <w:rPr>
          <w:rFonts w:ascii="Times New Roman" w:hAnsi="Times New Roman"/>
          <w:sz w:val="28"/>
          <w:szCs w:val="28"/>
        </w:rPr>
        <w:t>в</w:t>
      </w:r>
      <w:r w:rsidRPr="00094022">
        <w:rPr>
          <w:rFonts w:ascii="Times New Roman" w:hAnsi="Times New Roman"/>
          <w:sz w:val="28"/>
          <w:szCs w:val="28"/>
        </w:rPr>
        <w:t>но и в социальном отношении здоровым и нормальным путем и в условиях свободы и достоинства. При издании с этой целью законов главным соображ</w:t>
      </w:r>
      <w:r w:rsidRPr="00094022">
        <w:rPr>
          <w:rFonts w:ascii="Times New Roman" w:hAnsi="Times New Roman"/>
          <w:sz w:val="28"/>
          <w:szCs w:val="28"/>
        </w:rPr>
        <w:t>е</w:t>
      </w:r>
      <w:r w:rsidRPr="00094022">
        <w:rPr>
          <w:rFonts w:ascii="Times New Roman" w:hAnsi="Times New Roman"/>
          <w:sz w:val="28"/>
          <w:szCs w:val="28"/>
        </w:rPr>
        <w:t xml:space="preserve">нием должно быть наилучшее обеспечение интересов ребенка. </w:t>
      </w:r>
    </w:p>
    <w:p w:rsidR="002E6502" w:rsidRPr="00094022" w:rsidRDefault="002E6502" w:rsidP="000D6707">
      <w:pPr>
        <w:pStyle w:val="a4"/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4022">
        <w:rPr>
          <w:rFonts w:ascii="Times New Roman" w:hAnsi="Times New Roman"/>
          <w:sz w:val="28"/>
          <w:szCs w:val="28"/>
        </w:rPr>
        <w:t>Ребенку должно принадлежать с его рождения право на имя и гражданс</w:t>
      </w:r>
      <w:r w:rsidRPr="00094022">
        <w:rPr>
          <w:rFonts w:ascii="Times New Roman" w:hAnsi="Times New Roman"/>
          <w:sz w:val="28"/>
          <w:szCs w:val="28"/>
        </w:rPr>
        <w:t>т</w:t>
      </w:r>
      <w:r w:rsidRPr="00094022">
        <w:rPr>
          <w:rFonts w:ascii="Times New Roman" w:hAnsi="Times New Roman"/>
          <w:sz w:val="28"/>
          <w:szCs w:val="28"/>
        </w:rPr>
        <w:t xml:space="preserve">во. </w:t>
      </w:r>
    </w:p>
    <w:p w:rsidR="002E6502" w:rsidRPr="00094022" w:rsidRDefault="002E6502" w:rsidP="000D6707">
      <w:pPr>
        <w:pStyle w:val="a4"/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4022">
        <w:rPr>
          <w:rFonts w:ascii="Times New Roman" w:hAnsi="Times New Roman"/>
          <w:sz w:val="28"/>
          <w:szCs w:val="28"/>
        </w:rPr>
        <w:t>Ребенок должен пользоваться благами социального обеспечения. Ему должно принадлежать право на здоровые рост и развитие; с этой целью спец</w:t>
      </w:r>
      <w:r w:rsidRPr="00094022">
        <w:rPr>
          <w:rFonts w:ascii="Times New Roman" w:hAnsi="Times New Roman"/>
          <w:sz w:val="28"/>
          <w:szCs w:val="28"/>
        </w:rPr>
        <w:t>и</w:t>
      </w:r>
      <w:r w:rsidRPr="00094022">
        <w:rPr>
          <w:rFonts w:ascii="Times New Roman" w:hAnsi="Times New Roman"/>
          <w:sz w:val="28"/>
          <w:szCs w:val="28"/>
        </w:rPr>
        <w:t>альные уход и охрана должны быть обеспечены как ему, так и его матери, включая надлежащий дородовой и послеродовой уход. Ребенку должно пр</w:t>
      </w:r>
      <w:r w:rsidRPr="00094022">
        <w:rPr>
          <w:rFonts w:ascii="Times New Roman" w:hAnsi="Times New Roman"/>
          <w:sz w:val="28"/>
          <w:szCs w:val="28"/>
        </w:rPr>
        <w:t>и</w:t>
      </w:r>
      <w:r w:rsidRPr="00094022">
        <w:rPr>
          <w:rFonts w:ascii="Times New Roman" w:hAnsi="Times New Roman"/>
          <w:sz w:val="28"/>
          <w:szCs w:val="28"/>
        </w:rPr>
        <w:t xml:space="preserve">надлежать право на надлежащие питание, жилище, развлечения и медицинское обслуживание. </w:t>
      </w:r>
    </w:p>
    <w:p w:rsidR="002E6502" w:rsidRPr="00094022" w:rsidRDefault="002E6502" w:rsidP="000D6707">
      <w:pPr>
        <w:pStyle w:val="a4"/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4022">
        <w:rPr>
          <w:rFonts w:ascii="Times New Roman" w:hAnsi="Times New Roman"/>
          <w:sz w:val="28"/>
          <w:szCs w:val="28"/>
        </w:rPr>
        <w:t>Ребенку, который является неполноценным в физическом, психическом или социальном отношении, должны обеспечиваться специальные режим, обр</w:t>
      </w:r>
      <w:r w:rsidRPr="00094022">
        <w:rPr>
          <w:rFonts w:ascii="Times New Roman" w:hAnsi="Times New Roman"/>
          <w:sz w:val="28"/>
          <w:szCs w:val="28"/>
        </w:rPr>
        <w:t>а</w:t>
      </w:r>
      <w:r w:rsidRPr="00094022">
        <w:rPr>
          <w:rFonts w:ascii="Times New Roman" w:hAnsi="Times New Roman"/>
          <w:sz w:val="28"/>
          <w:szCs w:val="28"/>
        </w:rPr>
        <w:lastRenderedPageBreak/>
        <w:t xml:space="preserve">зование и забота, необходимые ввиду его особого состояния. </w:t>
      </w:r>
    </w:p>
    <w:p w:rsidR="002E6502" w:rsidRPr="00094022" w:rsidRDefault="002E6502" w:rsidP="000D6707">
      <w:pPr>
        <w:pStyle w:val="a4"/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4022">
        <w:rPr>
          <w:rFonts w:ascii="Times New Roman" w:hAnsi="Times New Roman"/>
          <w:sz w:val="28"/>
          <w:szCs w:val="28"/>
        </w:rPr>
        <w:t>Ребенок для полного и гармоничного развития его личности нуждается в любви и понимании. Он должен, когда это возможно, расти на попечении и под ответственностью своих родителей и во всяком случае в атмосфере любви и моральной и материальной обеспеченности; малолетний ребенок не должен, кроме тех случаев, когда имеются исключительные обстоятельства, быть ра</w:t>
      </w:r>
      <w:r w:rsidRPr="00094022">
        <w:rPr>
          <w:rFonts w:ascii="Times New Roman" w:hAnsi="Times New Roman"/>
          <w:sz w:val="28"/>
          <w:szCs w:val="28"/>
        </w:rPr>
        <w:t>з</w:t>
      </w:r>
      <w:r w:rsidRPr="00094022">
        <w:rPr>
          <w:rFonts w:ascii="Times New Roman" w:hAnsi="Times New Roman"/>
          <w:sz w:val="28"/>
          <w:szCs w:val="28"/>
        </w:rPr>
        <w:t>лучаем со своей матерью. На обществе и на органах публичной власти должна лежать обязанность осуществлять особую заботу о детях, не имеющих семьи, и о детях, не имеющих достаточных средств к существованию. Желательно, чт</w:t>
      </w:r>
      <w:r w:rsidRPr="00094022">
        <w:rPr>
          <w:rFonts w:ascii="Times New Roman" w:hAnsi="Times New Roman"/>
          <w:sz w:val="28"/>
          <w:szCs w:val="28"/>
        </w:rPr>
        <w:t>о</w:t>
      </w:r>
      <w:r w:rsidRPr="00094022">
        <w:rPr>
          <w:rFonts w:ascii="Times New Roman" w:hAnsi="Times New Roman"/>
          <w:sz w:val="28"/>
          <w:szCs w:val="28"/>
        </w:rPr>
        <w:t xml:space="preserve">бы многодетным семьям предоставлялись государственные или иные пособия на содержание детей. </w:t>
      </w:r>
    </w:p>
    <w:p w:rsidR="002E6502" w:rsidRPr="00094022" w:rsidRDefault="002E6502" w:rsidP="000D6707">
      <w:pPr>
        <w:pStyle w:val="a4"/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4022">
        <w:rPr>
          <w:rFonts w:ascii="Times New Roman" w:hAnsi="Times New Roman"/>
          <w:sz w:val="28"/>
          <w:szCs w:val="28"/>
        </w:rPr>
        <w:t>Ребенок имеет право на получение образования, которое должно быть бесплатным и обязательным, по крайней мере на начальных стадиях. Ему должно даваться образование, которое способствовало бы его общему культу</w:t>
      </w:r>
      <w:r w:rsidRPr="00094022">
        <w:rPr>
          <w:rFonts w:ascii="Times New Roman" w:hAnsi="Times New Roman"/>
          <w:sz w:val="28"/>
          <w:szCs w:val="28"/>
        </w:rPr>
        <w:t>р</w:t>
      </w:r>
      <w:r w:rsidRPr="00094022">
        <w:rPr>
          <w:rFonts w:ascii="Times New Roman" w:hAnsi="Times New Roman"/>
          <w:sz w:val="28"/>
          <w:szCs w:val="28"/>
        </w:rPr>
        <w:t>ному развитию и благодаря которому он мог бы, на основе равенства возмо</w:t>
      </w:r>
      <w:r w:rsidRPr="00094022">
        <w:rPr>
          <w:rFonts w:ascii="Times New Roman" w:hAnsi="Times New Roman"/>
          <w:sz w:val="28"/>
          <w:szCs w:val="28"/>
        </w:rPr>
        <w:t>ж</w:t>
      </w:r>
      <w:r w:rsidRPr="00094022">
        <w:rPr>
          <w:rFonts w:ascii="Times New Roman" w:hAnsi="Times New Roman"/>
          <w:sz w:val="28"/>
          <w:szCs w:val="28"/>
        </w:rPr>
        <w:t>ностей, развить свои способности и личное суждение, а также сознание м</w:t>
      </w:r>
      <w:r w:rsidRPr="00094022">
        <w:rPr>
          <w:rFonts w:ascii="Times New Roman" w:hAnsi="Times New Roman"/>
          <w:sz w:val="28"/>
          <w:szCs w:val="28"/>
        </w:rPr>
        <w:t>о</w:t>
      </w:r>
      <w:r w:rsidRPr="00094022">
        <w:rPr>
          <w:rFonts w:ascii="Times New Roman" w:hAnsi="Times New Roman"/>
          <w:sz w:val="28"/>
          <w:szCs w:val="28"/>
        </w:rPr>
        <w:t xml:space="preserve">ральной и социальной ответственности и стать полезным членом общества. </w:t>
      </w:r>
    </w:p>
    <w:p w:rsidR="002E6502" w:rsidRPr="00094022" w:rsidRDefault="002E6502" w:rsidP="000940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94022">
        <w:rPr>
          <w:rFonts w:ascii="Times New Roman" w:hAnsi="Times New Roman" w:cs="Times New Roman"/>
          <w:sz w:val="28"/>
          <w:szCs w:val="28"/>
        </w:rPr>
        <w:t>Наилучшее обеспечение интересов ребенка должно быть руководящим при</w:t>
      </w:r>
      <w:r w:rsidRPr="00094022">
        <w:rPr>
          <w:rFonts w:ascii="Times New Roman" w:hAnsi="Times New Roman" w:cs="Times New Roman"/>
          <w:sz w:val="28"/>
          <w:szCs w:val="28"/>
        </w:rPr>
        <w:t>н</w:t>
      </w:r>
      <w:r w:rsidRPr="00094022">
        <w:rPr>
          <w:rFonts w:ascii="Times New Roman" w:hAnsi="Times New Roman" w:cs="Times New Roman"/>
          <w:sz w:val="28"/>
          <w:szCs w:val="28"/>
        </w:rPr>
        <w:t xml:space="preserve">ципом для тех, на ком лежит ответственность за его образование и обучение; эта ответственность лежит прежде всего на его родителях. </w:t>
      </w:r>
    </w:p>
    <w:p w:rsidR="002E6502" w:rsidRPr="00094022" w:rsidRDefault="002E6502" w:rsidP="000940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94022">
        <w:rPr>
          <w:rFonts w:ascii="Times New Roman" w:hAnsi="Times New Roman" w:cs="Times New Roman"/>
          <w:sz w:val="28"/>
          <w:szCs w:val="28"/>
        </w:rPr>
        <w:t>Ребенку должна быть обеспечена полная возможность игр и развлечений, кот</w:t>
      </w:r>
      <w:r w:rsidRPr="00094022">
        <w:rPr>
          <w:rFonts w:ascii="Times New Roman" w:hAnsi="Times New Roman" w:cs="Times New Roman"/>
          <w:sz w:val="28"/>
          <w:szCs w:val="28"/>
        </w:rPr>
        <w:t>о</w:t>
      </w:r>
      <w:r w:rsidRPr="00094022">
        <w:rPr>
          <w:rFonts w:ascii="Times New Roman" w:hAnsi="Times New Roman" w:cs="Times New Roman"/>
          <w:sz w:val="28"/>
          <w:szCs w:val="28"/>
        </w:rPr>
        <w:t>рые были бы направлены на цели, преследуемые образованием; общество и о</w:t>
      </w:r>
      <w:r w:rsidRPr="00094022">
        <w:rPr>
          <w:rFonts w:ascii="Times New Roman" w:hAnsi="Times New Roman" w:cs="Times New Roman"/>
          <w:sz w:val="28"/>
          <w:szCs w:val="28"/>
        </w:rPr>
        <w:t>р</w:t>
      </w:r>
      <w:r w:rsidRPr="00094022">
        <w:rPr>
          <w:rFonts w:ascii="Times New Roman" w:hAnsi="Times New Roman" w:cs="Times New Roman"/>
          <w:sz w:val="28"/>
          <w:szCs w:val="28"/>
        </w:rPr>
        <w:t>ганы публичной власти должны прилагать усилия к тому, чтобы способств</w:t>
      </w:r>
      <w:r w:rsidRPr="00094022">
        <w:rPr>
          <w:rFonts w:ascii="Times New Roman" w:hAnsi="Times New Roman" w:cs="Times New Roman"/>
          <w:sz w:val="28"/>
          <w:szCs w:val="28"/>
        </w:rPr>
        <w:t>о</w:t>
      </w:r>
      <w:r w:rsidRPr="00094022">
        <w:rPr>
          <w:rFonts w:ascii="Times New Roman" w:hAnsi="Times New Roman" w:cs="Times New Roman"/>
          <w:sz w:val="28"/>
          <w:szCs w:val="28"/>
        </w:rPr>
        <w:t xml:space="preserve">вать осуществлению указанного права. </w:t>
      </w:r>
    </w:p>
    <w:p w:rsidR="002E6502" w:rsidRPr="00094022" w:rsidRDefault="002E6502" w:rsidP="000D6707">
      <w:pPr>
        <w:pStyle w:val="a4"/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4022">
        <w:rPr>
          <w:rFonts w:ascii="Times New Roman" w:hAnsi="Times New Roman"/>
          <w:sz w:val="28"/>
          <w:szCs w:val="28"/>
        </w:rPr>
        <w:t xml:space="preserve">Ребенок должен при всех обстоятельствах быть среди тех, кто первым получает защиту и помощь. </w:t>
      </w:r>
    </w:p>
    <w:p w:rsidR="002E6502" w:rsidRPr="00094022" w:rsidRDefault="002E6502" w:rsidP="000D6707">
      <w:pPr>
        <w:pStyle w:val="a4"/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4022">
        <w:rPr>
          <w:rFonts w:ascii="Times New Roman" w:hAnsi="Times New Roman"/>
          <w:sz w:val="28"/>
          <w:szCs w:val="28"/>
        </w:rPr>
        <w:t xml:space="preserve">Ребенок должен быть защищен от всех форм небрежного отношения, жестокости и эксплуатации. Он не должен быть объектом торговли в какой бы то ни было форме. </w:t>
      </w:r>
    </w:p>
    <w:p w:rsidR="002E6502" w:rsidRPr="00094022" w:rsidRDefault="002E6502" w:rsidP="000940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94022">
        <w:rPr>
          <w:rFonts w:ascii="Times New Roman" w:hAnsi="Times New Roman" w:cs="Times New Roman"/>
          <w:sz w:val="28"/>
          <w:szCs w:val="28"/>
        </w:rPr>
        <w:t>Ребенок не должен приниматься на работу до достижения надлежащего возра</w:t>
      </w:r>
      <w:r w:rsidRPr="00094022">
        <w:rPr>
          <w:rFonts w:ascii="Times New Roman" w:hAnsi="Times New Roman" w:cs="Times New Roman"/>
          <w:sz w:val="28"/>
          <w:szCs w:val="28"/>
        </w:rPr>
        <w:t>с</w:t>
      </w:r>
      <w:r w:rsidRPr="00094022">
        <w:rPr>
          <w:rFonts w:ascii="Times New Roman" w:hAnsi="Times New Roman" w:cs="Times New Roman"/>
          <w:sz w:val="28"/>
          <w:szCs w:val="28"/>
        </w:rPr>
        <w:t>тного минимума; ему ни в коем случае не должны поручаться или разрешаться работа или занятие, которые были бы вредны для его здоровья или образования или препятствовали его физическому, умственному или нравственному разв</w:t>
      </w:r>
      <w:r w:rsidRPr="00094022">
        <w:rPr>
          <w:rFonts w:ascii="Times New Roman" w:hAnsi="Times New Roman" w:cs="Times New Roman"/>
          <w:sz w:val="28"/>
          <w:szCs w:val="28"/>
        </w:rPr>
        <w:t>и</w:t>
      </w:r>
      <w:r w:rsidRPr="00094022">
        <w:rPr>
          <w:rFonts w:ascii="Times New Roman" w:hAnsi="Times New Roman" w:cs="Times New Roman"/>
          <w:sz w:val="28"/>
          <w:szCs w:val="28"/>
        </w:rPr>
        <w:t xml:space="preserve">тию. </w:t>
      </w:r>
    </w:p>
    <w:p w:rsidR="002E6502" w:rsidRPr="00094022" w:rsidRDefault="002E6502" w:rsidP="000D6707">
      <w:pPr>
        <w:pStyle w:val="a4"/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4022">
        <w:rPr>
          <w:rFonts w:ascii="Times New Roman" w:hAnsi="Times New Roman"/>
          <w:sz w:val="28"/>
          <w:szCs w:val="28"/>
        </w:rPr>
        <w:t>Ребенок должен ограждаться от практики, которая может поощрять рас</w:t>
      </w:r>
      <w:r w:rsidRPr="00094022">
        <w:rPr>
          <w:rFonts w:ascii="Times New Roman" w:hAnsi="Times New Roman"/>
          <w:sz w:val="28"/>
          <w:szCs w:val="28"/>
        </w:rPr>
        <w:t>о</w:t>
      </w:r>
      <w:r w:rsidRPr="00094022">
        <w:rPr>
          <w:rFonts w:ascii="Times New Roman" w:hAnsi="Times New Roman"/>
          <w:sz w:val="28"/>
          <w:szCs w:val="28"/>
        </w:rPr>
        <w:t>вую, религиозную или какую-либо иную форму дискриминации. Он должен воспитываться в духе взаимопонимания, терпимости, дружбы между народами, мира и всеобщего братства, а также в полном сознании, что его энергия и сп</w:t>
      </w:r>
      <w:r w:rsidRPr="00094022">
        <w:rPr>
          <w:rFonts w:ascii="Times New Roman" w:hAnsi="Times New Roman"/>
          <w:sz w:val="28"/>
          <w:szCs w:val="28"/>
        </w:rPr>
        <w:t>о</w:t>
      </w:r>
      <w:r w:rsidRPr="00094022">
        <w:rPr>
          <w:rFonts w:ascii="Times New Roman" w:hAnsi="Times New Roman"/>
          <w:sz w:val="28"/>
          <w:szCs w:val="28"/>
        </w:rPr>
        <w:t>собности должны посвящаться служению на пользу других людей.</w:t>
      </w:r>
    </w:p>
    <w:p w:rsidR="002E6502" w:rsidRPr="00094022" w:rsidRDefault="002E6502" w:rsidP="000D6707">
      <w:pPr>
        <w:pStyle w:val="a4"/>
        <w:widowControl w:val="0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4022">
        <w:rPr>
          <w:rFonts w:ascii="Times New Roman" w:hAnsi="Times New Roman"/>
          <w:sz w:val="28"/>
          <w:szCs w:val="28"/>
        </w:rPr>
        <w:t>Обсуждение результатов занятия с родителями.</w:t>
      </w:r>
    </w:p>
    <w:p w:rsidR="002E6502" w:rsidRPr="00094022" w:rsidRDefault="002E6502" w:rsidP="000940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94022">
        <w:rPr>
          <w:rFonts w:ascii="Times New Roman" w:hAnsi="Times New Roman" w:cs="Times New Roman"/>
          <w:sz w:val="28"/>
          <w:szCs w:val="28"/>
        </w:rPr>
        <w:t xml:space="preserve">Вопросы родителям: </w:t>
      </w:r>
    </w:p>
    <w:p w:rsidR="002E6502" w:rsidRPr="00094022" w:rsidRDefault="002E6502" w:rsidP="000D6707">
      <w:pPr>
        <w:pStyle w:val="a4"/>
        <w:widowControl w:val="0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4022">
        <w:rPr>
          <w:rFonts w:ascii="Times New Roman" w:hAnsi="Times New Roman"/>
          <w:sz w:val="28"/>
          <w:szCs w:val="28"/>
        </w:rPr>
        <w:t>Что было наиболее интересным из представленной информации?</w:t>
      </w:r>
    </w:p>
    <w:p w:rsidR="002E6502" w:rsidRPr="00094022" w:rsidRDefault="002E6502" w:rsidP="000D6707">
      <w:pPr>
        <w:pStyle w:val="a4"/>
        <w:widowControl w:val="0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4022">
        <w:rPr>
          <w:rFonts w:ascii="Times New Roman" w:hAnsi="Times New Roman"/>
          <w:sz w:val="28"/>
          <w:szCs w:val="28"/>
        </w:rPr>
        <w:t>Что показалось наиболее значимым?</w:t>
      </w:r>
    </w:p>
    <w:p w:rsidR="002E6502" w:rsidRPr="00094022" w:rsidRDefault="002E6502" w:rsidP="000D6707">
      <w:pPr>
        <w:pStyle w:val="a4"/>
        <w:widowControl w:val="0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4022">
        <w:rPr>
          <w:rFonts w:ascii="Times New Roman" w:hAnsi="Times New Roman"/>
          <w:sz w:val="28"/>
          <w:szCs w:val="28"/>
        </w:rPr>
        <w:t>Что из приведённого Вы можете применить для себя лично и для своей семьи?</w:t>
      </w:r>
    </w:p>
    <w:p w:rsidR="00B97163" w:rsidRPr="00B97163" w:rsidRDefault="00B97163" w:rsidP="00B971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1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</w:t>
      </w:r>
    </w:p>
    <w:p w:rsidR="00B97163" w:rsidRPr="00B97163" w:rsidRDefault="00B97163" w:rsidP="00B9716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163">
        <w:rPr>
          <w:rFonts w:ascii="Times New Roman" w:hAnsi="Times New Roman" w:cs="Times New Roman"/>
          <w:b/>
          <w:bCs/>
          <w:sz w:val="28"/>
          <w:szCs w:val="28"/>
        </w:rPr>
        <w:t>по проведению областной недели по профилактике употребления психоактивных</w:t>
      </w:r>
      <w:r w:rsidR="001A1EEB">
        <w:rPr>
          <w:rFonts w:ascii="Times New Roman" w:hAnsi="Times New Roman" w:cs="Times New Roman"/>
          <w:b/>
          <w:bCs/>
          <w:sz w:val="28"/>
          <w:szCs w:val="28"/>
        </w:rPr>
        <w:t xml:space="preserve"> веществ «Независимое детство!»</w:t>
      </w:r>
    </w:p>
    <w:p w:rsidR="00B97163" w:rsidRPr="00B97163" w:rsidRDefault="00B97163" w:rsidP="000D6707">
      <w:pPr>
        <w:numPr>
          <w:ilvl w:val="0"/>
          <w:numId w:val="128"/>
        </w:numPr>
        <w:tabs>
          <w:tab w:val="left" w:pos="284"/>
          <w:tab w:val="left" w:pos="2835"/>
          <w:tab w:val="left" w:pos="29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16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B97163" w:rsidRPr="00B97163" w:rsidRDefault="00B97163" w:rsidP="000D6707">
      <w:pPr>
        <w:numPr>
          <w:ilvl w:val="1"/>
          <w:numId w:val="1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и регламент проведения областной недели по профилактике употребления психоактивных веществ «Н</w:t>
      </w:r>
      <w:r w:rsidRPr="00B97163">
        <w:rPr>
          <w:rFonts w:ascii="Times New Roman" w:hAnsi="Times New Roman" w:cs="Times New Roman"/>
          <w:sz w:val="28"/>
          <w:szCs w:val="28"/>
        </w:rPr>
        <w:t>е</w:t>
      </w:r>
      <w:r w:rsidRPr="00B97163">
        <w:rPr>
          <w:rFonts w:ascii="Times New Roman" w:hAnsi="Times New Roman" w:cs="Times New Roman"/>
          <w:sz w:val="28"/>
          <w:szCs w:val="28"/>
        </w:rPr>
        <w:t>зависимое детство!» далее (Неделя).</w:t>
      </w:r>
    </w:p>
    <w:p w:rsidR="00B97163" w:rsidRPr="00B97163" w:rsidRDefault="00B97163" w:rsidP="000D6707">
      <w:pPr>
        <w:numPr>
          <w:ilvl w:val="1"/>
          <w:numId w:val="1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Областная Неделя приурочена к «Всемирному дню борьбы с нарк</w:t>
      </w:r>
      <w:r w:rsidRPr="00B97163">
        <w:rPr>
          <w:rFonts w:ascii="Times New Roman" w:hAnsi="Times New Roman" w:cs="Times New Roman"/>
          <w:sz w:val="28"/>
          <w:szCs w:val="28"/>
        </w:rPr>
        <w:t>о</w:t>
      </w:r>
      <w:r w:rsidRPr="00B97163">
        <w:rPr>
          <w:rFonts w:ascii="Times New Roman" w:hAnsi="Times New Roman" w:cs="Times New Roman"/>
          <w:sz w:val="28"/>
          <w:szCs w:val="28"/>
        </w:rPr>
        <w:t>тиками и наркобизнесом» (1 марта) принимают участие: администрация обр</w:t>
      </w:r>
      <w:r w:rsidRPr="00B97163">
        <w:rPr>
          <w:rFonts w:ascii="Times New Roman" w:hAnsi="Times New Roman" w:cs="Times New Roman"/>
          <w:sz w:val="28"/>
          <w:szCs w:val="28"/>
        </w:rPr>
        <w:t>а</w:t>
      </w:r>
      <w:r w:rsidRPr="00B97163">
        <w:rPr>
          <w:rFonts w:ascii="Times New Roman" w:hAnsi="Times New Roman" w:cs="Times New Roman"/>
          <w:sz w:val="28"/>
          <w:szCs w:val="28"/>
        </w:rPr>
        <w:t>зовательных организаций, педагоги образовательных организаций, обучающи</w:t>
      </w:r>
      <w:r w:rsidRPr="00B97163">
        <w:rPr>
          <w:rFonts w:ascii="Times New Roman" w:hAnsi="Times New Roman" w:cs="Times New Roman"/>
          <w:sz w:val="28"/>
          <w:szCs w:val="28"/>
        </w:rPr>
        <w:t>е</w:t>
      </w:r>
      <w:r w:rsidRPr="00B97163">
        <w:rPr>
          <w:rFonts w:ascii="Times New Roman" w:hAnsi="Times New Roman" w:cs="Times New Roman"/>
          <w:sz w:val="28"/>
          <w:szCs w:val="28"/>
        </w:rPr>
        <w:t>ся и их родителей.</w:t>
      </w:r>
    </w:p>
    <w:p w:rsidR="00B97163" w:rsidRPr="00B97163" w:rsidRDefault="00B97163" w:rsidP="00B9716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 xml:space="preserve">1.3. Областная неделя </w:t>
      </w:r>
      <w:r w:rsidRPr="00B97163">
        <w:rPr>
          <w:rFonts w:ascii="Times New Roman" w:hAnsi="Times New Roman" w:cs="Times New Roman"/>
          <w:bCs/>
          <w:sz w:val="28"/>
          <w:szCs w:val="28"/>
        </w:rPr>
        <w:t xml:space="preserve">по профилактике употребления психоактивных веществ разработана в соответствии со следующими нормативно-правовыми документами: </w:t>
      </w:r>
    </w:p>
    <w:p w:rsidR="00B97163" w:rsidRPr="00B97163" w:rsidRDefault="00B97163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1. Конвенция ООН о правах ребенка от 20 ноября 1989 г.</w:t>
      </w:r>
    </w:p>
    <w:p w:rsidR="00B97163" w:rsidRPr="00B97163" w:rsidRDefault="00B97163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2. ФЗ № 170-ФЗ от 21 декабря 2004 г. «Об основных гарантиях прав ребенка в Российской Федерации»</w:t>
      </w:r>
    </w:p>
    <w:p w:rsidR="00B97163" w:rsidRPr="00B97163" w:rsidRDefault="00B97163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3. ФЗ № 273-ФЗ от 29 декабря 2012 г. «Об образовании в Российской Федер</w:t>
      </w:r>
      <w:r w:rsidRPr="00B97163">
        <w:rPr>
          <w:rFonts w:ascii="Times New Roman" w:hAnsi="Times New Roman" w:cs="Times New Roman"/>
          <w:sz w:val="28"/>
          <w:szCs w:val="28"/>
        </w:rPr>
        <w:t>а</w:t>
      </w:r>
      <w:r w:rsidRPr="00B97163">
        <w:rPr>
          <w:rFonts w:ascii="Times New Roman" w:hAnsi="Times New Roman" w:cs="Times New Roman"/>
          <w:sz w:val="28"/>
          <w:szCs w:val="28"/>
        </w:rPr>
        <w:t>ции».</w:t>
      </w:r>
    </w:p>
    <w:p w:rsidR="00B97163" w:rsidRPr="00B97163" w:rsidRDefault="00B97163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4. «Национальная доктрина образования» Правительства РФ № 30384 от 04 о</w:t>
      </w:r>
      <w:r w:rsidRPr="00B97163">
        <w:rPr>
          <w:rFonts w:ascii="Times New Roman" w:hAnsi="Times New Roman" w:cs="Times New Roman"/>
          <w:sz w:val="28"/>
          <w:szCs w:val="28"/>
        </w:rPr>
        <w:t>к</w:t>
      </w:r>
      <w:r w:rsidRPr="00B97163">
        <w:rPr>
          <w:rFonts w:ascii="Times New Roman" w:hAnsi="Times New Roman" w:cs="Times New Roman"/>
          <w:sz w:val="28"/>
          <w:szCs w:val="28"/>
        </w:rPr>
        <w:t>тября 2000 г.</w:t>
      </w:r>
    </w:p>
    <w:p w:rsidR="00B97163" w:rsidRPr="00B97163" w:rsidRDefault="00B97163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5. ФЗ № 120-ФЗ от 24 июня 1999 г. «Об основах системы профилактики безна</w:t>
      </w:r>
      <w:r w:rsidRPr="00B97163">
        <w:rPr>
          <w:rFonts w:ascii="Times New Roman" w:hAnsi="Times New Roman" w:cs="Times New Roman"/>
          <w:sz w:val="28"/>
          <w:szCs w:val="28"/>
        </w:rPr>
        <w:t>д</w:t>
      </w:r>
      <w:r w:rsidRPr="00B97163">
        <w:rPr>
          <w:rFonts w:ascii="Times New Roman" w:hAnsi="Times New Roman" w:cs="Times New Roman"/>
          <w:sz w:val="28"/>
          <w:szCs w:val="28"/>
        </w:rPr>
        <w:t>зорности и правонарушений несовершеннолетних».</w:t>
      </w:r>
    </w:p>
    <w:p w:rsidR="00B97163" w:rsidRPr="00B97163" w:rsidRDefault="00B97163" w:rsidP="00B97163">
      <w:pPr>
        <w:widowControl/>
        <w:tabs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6. Концепция государственной политики профилактики наркомании и правон</w:t>
      </w:r>
      <w:r w:rsidRPr="00B97163">
        <w:rPr>
          <w:rFonts w:ascii="Times New Roman" w:hAnsi="Times New Roman" w:cs="Times New Roman"/>
          <w:sz w:val="28"/>
          <w:szCs w:val="28"/>
        </w:rPr>
        <w:t>а</w:t>
      </w:r>
      <w:r w:rsidRPr="00B97163">
        <w:rPr>
          <w:rFonts w:ascii="Times New Roman" w:hAnsi="Times New Roman" w:cs="Times New Roman"/>
          <w:sz w:val="28"/>
          <w:szCs w:val="28"/>
        </w:rPr>
        <w:t>рушений, связанных с незаконным оборотом наркотических средств и псих</w:t>
      </w:r>
      <w:r w:rsidRPr="00B97163">
        <w:rPr>
          <w:rFonts w:ascii="Times New Roman" w:hAnsi="Times New Roman" w:cs="Times New Roman"/>
          <w:sz w:val="28"/>
          <w:szCs w:val="28"/>
        </w:rPr>
        <w:t>о</w:t>
      </w:r>
      <w:r w:rsidRPr="00B97163">
        <w:rPr>
          <w:rFonts w:ascii="Times New Roman" w:hAnsi="Times New Roman" w:cs="Times New Roman"/>
          <w:sz w:val="28"/>
          <w:szCs w:val="28"/>
        </w:rPr>
        <w:t>тропных веществ в Российской Федерации от 12 сентября 2007 г.</w:t>
      </w:r>
    </w:p>
    <w:p w:rsidR="00B97163" w:rsidRPr="00B97163" w:rsidRDefault="00B97163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7. Концепция профилактики употребления психоактивных веществ   в образ</w:t>
      </w:r>
      <w:r w:rsidRPr="00B97163">
        <w:rPr>
          <w:rFonts w:ascii="Times New Roman" w:hAnsi="Times New Roman" w:cs="Times New Roman"/>
          <w:sz w:val="28"/>
          <w:szCs w:val="28"/>
        </w:rPr>
        <w:t>о</w:t>
      </w:r>
      <w:r w:rsidRPr="00B97163">
        <w:rPr>
          <w:rFonts w:ascii="Times New Roman" w:hAnsi="Times New Roman" w:cs="Times New Roman"/>
          <w:sz w:val="28"/>
          <w:szCs w:val="28"/>
        </w:rPr>
        <w:t>вательной среде, (письмо Минобрнауки России № МД-1197/06 от 5 сентября 2011 г.).</w:t>
      </w:r>
    </w:p>
    <w:p w:rsidR="00B97163" w:rsidRPr="00B97163" w:rsidRDefault="00B97163" w:rsidP="000D6707">
      <w:pPr>
        <w:pStyle w:val="a4"/>
        <w:widowControl w:val="0"/>
        <w:numPr>
          <w:ilvl w:val="0"/>
          <w:numId w:val="128"/>
        </w:numPr>
        <w:tabs>
          <w:tab w:val="left" w:pos="284"/>
          <w:tab w:val="left" w:pos="1560"/>
          <w:tab w:val="left" w:pos="3402"/>
        </w:tabs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B97163">
        <w:rPr>
          <w:rFonts w:ascii="Times New Roman" w:hAnsi="Times New Roman"/>
          <w:b/>
          <w:bCs/>
          <w:sz w:val="28"/>
          <w:szCs w:val="28"/>
        </w:rPr>
        <w:t>Цели и задачи Недели</w:t>
      </w:r>
    </w:p>
    <w:p w:rsidR="00B97163" w:rsidRPr="00B97163" w:rsidRDefault="00B97163" w:rsidP="00B97163">
      <w:pPr>
        <w:pStyle w:val="a4"/>
        <w:tabs>
          <w:tab w:val="left" w:pos="284"/>
          <w:tab w:val="left" w:pos="709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B97163">
        <w:rPr>
          <w:rFonts w:ascii="Times New Roman" w:hAnsi="Times New Roman"/>
          <w:i/>
          <w:sz w:val="28"/>
          <w:szCs w:val="28"/>
        </w:rPr>
        <w:t xml:space="preserve"> Цель:</w:t>
      </w:r>
      <w:r w:rsidRPr="00B97163">
        <w:rPr>
          <w:rFonts w:ascii="Times New Roman" w:hAnsi="Times New Roman"/>
          <w:sz w:val="28"/>
          <w:szCs w:val="28"/>
        </w:rPr>
        <w:t xml:space="preserve"> снижение рисков возможного употребления обучающимися психоакти</w:t>
      </w:r>
      <w:r w:rsidRPr="00B97163">
        <w:rPr>
          <w:rFonts w:ascii="Times New Roman" w:hAnsi="Times New Roman"/>
          <w:sz w:val="28"/>
          <w:szCs w:val="28"/>
        </w:rPr>
        <w:t>в</w:t>
      </w:r>
      <w:r w:rsidRPr="00B97163">
        <w:rPr>
          <w:rFonts w:ascii="Times New Roman" w:hAnsi="Times New Roman"/>
          <w:sz w:val="28"/>
          <w:szCs w:val="28"/>
        </w:rPr>
        <w:t>ных веществ.</w:t>
      </w:r>
    </w:p>
    <w:p w:rsidR="00B97163" w:rsidRPr="00B97163" w:rsidRDefault="00B97163" w:rsidP="00B9716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163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B97163" w:rsidRPr="00B97163" w:rsidRDefault="00B97163" w:rsidP="000D6707">
      <w:pPr>
        <w:numPr>
          <w:ilvl w:val="0"/>
          <w:numId w:val="10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выявить исходный уровень информированности подростков об опасности употребления психоактивных веществ;</w:t>
      </w:r>
    </w:p>
    <w:p w:rsidR="00B97163" w:rsidRPr="00B97163" w:rsidRDefault="00B97163" w:rsidP="00B97163">
      <w:pPr>
        <w:tabs>
          <w:tab w:val="left" w:pos="113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сформировать у обучающихся отрицательное отношение к употреблению психоактивных веществ;</w:t>
      </w:r>
    </w:p>
    <w:p w:rsidR="00B97163" w:rsidRPr="00B97163" w:rsidRDefault="00B97163" w:rsidP="000D6707">
      <w:pPr>
        <w:numPr>
          <w:ilvl w:val="0"/>
          <w:numId w:val="10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расширить представление подростков о замещении употребления психоа</w:t>
      </w:r>
      <w:r w:rsidRPr="00B97163">
        <w:rPr>
          <w:rFonts w:ascii="Times New Roman" w:hAnsi="Times New Roman" w:cs="Times New Roman"/>
          <w:sz w:val="28"/>
          <w:szCs w:val="28"/>
        </w:rPr>
        <w:t>к</w:t>
      </w:r>
      <w:r w:rsidRPr="00B97163">
        <w:rPr>
          <w:rFonts w:ascii="Times New Roman" w:hAnsi="Times New Roman" w:cs="Times New Roman"/>
          <w:sz w:val="28"/>
          <w:szCs w:val="28"/>
        </w:rPr>
        <w:t>тивных веществ (активная трудовая деятельность, спорт, творчество, по</w:t>
      </w:r>
      <w:r w:rsidRPr="00B97163">
        <w:rPr>
          <w:rFonts w:ascii="Times New Roman" w:hAnsi="Times New Roman" w:cs="Times New Roman"/>
          <w:sz w:val="28"/>
          <w:szCs w:val="28"/>
        </w:rPr>
        <w:t>д</w:t>
      </w:r>
      <w:r w:rsidRPr="00B97163">
        <w:rPr>
          <w:rFonts w:ascii="Times New Roman" w:hAnsi="Times New Roman" w:cs="Times New Roman"/>
          <w:sz w:val="28"/>
          <w:szCs w:val="28"/>
        </w:rPr>
        <w:t>вижные игры);</w:t>
      </w:r>
    </w:p>
    <w:p w:rsidR="00B97163" w:rsidRPr="00B97163" w:rsidRDefault="00B97163" w:rsidP="000D6707">
      <w:pPr>
        <w:numPr>
          <w:ilvl w:val="0"/>
          <w:numId w:val="10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 xml:space="preserve"> развить у обучающихся навыки проявления силы воли и принятия собс</w:t>
      </w:r>
      <w:r w:rsidRPr="00B97163">
        <w:rPr>
          <w:rFonts w:ascii="Times New Roman" w:hAnsi="Times New Roman" w:cs="Times New Roman"/>
          <w:sz w:val="28"/>
          <w:szCs w:val="28"/>
        </w:rPr>
        <w:t>т</w:t>
      </w:r>
      <w:r w:rsidRPr="00B97163">
        <w:rPr>
          <w:rFonts w:ascii="Times New Roman" w:hAnsi="Times New Roman" w:cs="Times New Roman"/>
          <w:sz w:val="28"/>
          <w:szCs w:val="28"/>
        </w:rPr>
        <w:t>венных решений (выбор);</w:t>
      </w:r>
    </w:p>
    <w:p w:rsidR="00B97163" w:rsidRPr="00B97163" w:rsidRDefault="00B97163" w:rsidP="000D6707">
      <w:pPr>
        <w:numPr>
          <w:ilvl w:val="0"/>
          <w:numId w:val="10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проверить уровень усвоения информации.</w:t>
      </w:r>
    </w:p>
    <w:p w:rsidR="00B97163" w:rsidRPr="00B97163" w:rsidRDefault="00B97163" w:rsidP="000D6707">
      <w:pPr>
        <w:pStyle w:val="a4"/>
        <w:numPr>
          <w:ilvl w:val="0"/>
          <w:numId w:val="128"/>
        </w:numPr>
        <w:tabs>
          <w:tab w:val="left" w:pos="284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97163">
        <w:rPr>
          <w:rFonts w:ascii="Times New Roman" w:hAnsi="Times New Roman"/>
          <w:b/>
          <w:bCs/>
          <w:sz w:val="28"/>
          <w:szCs w:val="28"/>
        </w:rPr>
        <w:t>Сроки проведения Недели</w:t>
      </w:r>
    </w:p>
    <w:p w:rsidR="00B97163" w:rsidRPr="00B97163" w:rsidRDefault="00B97163" w:rsidP="000D6707">
      <w:pPr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Сроки реализации недели с 22 по 26 февраля 2016 года. </w:t>
      </w:r>
      <w:r w:rsidRPr="00B97163">
        <w:rPr>
          <w:rFonts w:ascii="Times New Roman" w:hAnsi="Times New Roman" w:cs="Times New Roman"/>
          <w:sz w:val="28"/>
          <w:szCs w:val="28"/>
        </w:rPr>
        <w:t>Подведение ит</w:t>
      </w:r>
      <w:r w:rsidRPr="00B97163">
        <w:rPr>
          <w:rFonts w:ascii="Times New Roman" w:hAnsi="Times New Roman" w:cs="Times New Roman"/>
          <w:sz w:val="28"/>
          <w:szCs w:val="28"/>
        </w:rPr>
        <w:t>о</w:t>
      </w:r>
      <w:r w:rsidRPr="00B97163">
        <w:rPr>
          <w:rFonts w:ascii="Times New Roman" w:hAnsi="Times New Roman" w:cs="Times New Roman"/>
          <w:sz w:val="28"/>
          <w:szCs w:val="28"/>
        </w:rPr>
        <w:t>гов недели состоится 17 марта 2016 года.</w:t>
      </w:r>
    </w:p>
    <w:p w:rsidR="00B97163" w:rsidRPr="00B97163" w:rsidRDefault="00B97163" w:rsidP="000D6707">
      <w:pPr>
        <w:pStyle w:val="a4"/>
        <w:numPr>
          <w:ilvl w:val="0"/>
          <w:numId w:val="129"/>
        </w:num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B97163">
        <w:rPr>
          <w:rFonts w:ascii="Times New Roman" w:hAnsi="Times New Roman"/>
          <w:b/>
          <w:bCs/>
          <w:sz w:val="28"/>
          <w:szCs w:val="28"/>
        </w:rPr>
        <w:t xml:space="preserve">Участники Недели </w:t>
      </w:r>
    </w:p>
    <w:p w:rsidR="00B97163" w:rsidRPr="00B97163" w:rsidRDefault="00B97163" w:rsidP="00B97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ВНеделе принимают участие обучающиеся средних и старших классов средних общеобразовательных организаций, дети группы риска, педагогич</w:t>
      </w:r>
      <w:r w:rsidRPr="00B97163">
        <w:rPr>
          <w:rFonts w:ascii="Times New Roman" w:hAnsi="Times New Roman" w:cs="Times New Roman"/>
          <w:sz w:val="28"/>
          <w:szCs w:val="28"/>
        </w:rPr>
        <w:t>е</w:t>
      </w:r>
      <w:r w:rsidRPr="00B97163">
        <w:rPr>
          <w:rFonts w:ascii="Times New Roman" w:hAnsi="Times New Roman" w:cs="Times New Roman"/>
          <w:sz w:val="28"/>
          <w:szCs w:val="28"/>
        </w:rPr>
        <w:t>ский коллектив и родители.</w:t>
      </w:r>
    </w:p>
    <w:p w:rsidR="00B97163" w:rsidRPr="00B97163" w:rsidRDefault="00B97163" w:rsidP="000D6707">
      <w:pPr>
        <w:pStyle w:val="a4"/>
        <w:widowControl w:val="0"/>
        <w:numPr>
          <w:ilvl w:val="0"/>
          <w:numId w:val="1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97163">
        <w:rPr>
          <w:rFonts w:ascii="Times New Roman" w:hAnsi="Times New Roman"/>
          <w:b/>
          <w:bCs/>
          <w:sz w:val="28"/>
          <w:szCs w:val="28"/>
        </w:rPr>
        <w:t>Содержание Недели</w:t>
      </w:r>
    </w:p>
    <w:p w:rsidR="00B97163" w:rsidRPr="00B97163" w:rsidRDefault="00B97163" w:rsidP="00B97163">
      <w:pPr>
        <w:shd w:val="clear" w:color="auto" w:fill="FFFFFF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97163">
        <w:rPr>
          <w:rFonts w:ascii="Times New Roman" w:hAnsi="Times New Roman" w:cs="Times New Roman"/>
          <w:bCs/>
          <w:sz w:val="28"/>
          <w:szCs w:val="28"/>
        </w:rPr>
        <w:t xml:space="preserve">5.1. Условия проведения </w:t>
      </w:r>
      <w:r w:rsidRPr="00B97163">
        <w:rPr>
          <w:rFonts w:ascii="Times New Roman" w:hAnsi="Times New Roman" w:cs="Times New Roman"/>
          <w:sz w:val="28"/>
          <w:szCs w:val="28"/>
        </w:rPr>
        <w:t>Недели</w:t>
      </w:r>
      <w:r w:rsidRPr="00B97163">
        <w:rPr>
          <w:rFonts w:ascii="Times New Roman" w:hAnsi="Times New Roman" w:cs="Times New Roman"/>
          <w:bCs/>
          <w:sz w:val="28"/>
          <w:szCs w:val="28"/>
        </w:rPr>
        <w:t>:</w:t>
      </w:r>
    </w:p>
    <w:p w:rsidR="00B97163" w:rsidRPr="00B97163" w:rsidRDefault="00B97163" w:rsidP="000D6707">
      <w:pPr>
        <w:widowControl/>
        <w:numPr>
          <w:ilvl w:val="0"/>
          <w:numId w:val="107"/>
        </w:numPr>
        <w:tabs>
          <w:tab w:val="left" w:pos="993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события недели должны охватывать следующие категории участников обр</w:t>
      </w:r>
      <w:r w:rsidRPr="00B97163">
        <w:rPr>
          <w:rFonts w:ascii="Times New Roman" w:hAnsi="Times New Roman" w:cs="Times New Roman"/>
          <w:sz w:val="28"/>
          <w:szCs w:val="28"/>
        </w:rPr>
        <w:t>а</w:t>
      </w:r>
      <w:r w:rsidRPr="00B97163">
        <w:rPr>
          <w:rFonts w:ascii="Times New Roman" w:hAnsi="Times New Roman" w:cs="Times New Roman"/>
          <w:sz w:val="28"/>
          <w:szCs w:val="28"/>
        </w:rPr>
        <w:t>зовательного процесса: педагогические работники, старшеклассники и их родители;</w:t>
      </w:r>
    </w:p>
    <w:p w:rsidR="00B97163" w:rsidRPr="00B97163" w:rsidRDefault="00B97163" w:rsidP="000D6707">
      <w:pPr>
        <w:widowControl/>
        <w:numPr>
          <w:ilvl w:val="0"/>
          <w:numId w:val="107"/>
        </w:numPr>
        <w:tabs>
          <w:tab w:val="left" w:pos="993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Неделя должна быть целостной и законченной, иметь основную идею и д</w:t>
      </w:r>
      <w:r w:rsidRPr="00B97163">
        <w:rPr>
          <w:rFonts w:ascii="Times New Roman" w:hAnsi="Times New Roman" w:cs="Times New Roman"/>
          <w:sz w:val="28"/>
          <w:szCs w:val="28"/>
        </w:rPr>
        <w:t>е</w:t>
      </w:r>
      <w:r w:rsidRPr="00B97163">
        <w:rPr>
          <w:rFonts w:ascii="Times New Roman" w:hAnsi="Times New Roman" w:cs="Times New Roman"/>
          <w:sz w:val="28"/>
          <w:szCs w:val="28"/>
        </w:rPr>
        <w:t>виз;</w:t>
      </w:r>
    </w:p>
    <w:p w:rsidR="00B97163" w:rsidRPr="00B97163" w:rsidRDefault="00B97163" w:rsidP="000D6707">
      <w:pPr>
        <w:widowControl/>
        <w:numPr>
          <w:ilvl w:val="0"/>
          <w:numId w:val="107"/>
        </w:numPr>
        <w:tabs>
          <w:tab w:val="left" w:pos="0"/>
          <w:tab w:val="left" w:pos="284"/>
          <w:tab w:val="left" w:pos="993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каждый день Недели должен быть отмечен различными мероприятиями (уроки, лекции, акции, круглые столы, диспуты, семинары).</w:t>
      </w:r>
    </w:p>
    <w:p w:rsidR="00B97163" w:rsidRPr="00B97163" w:rsidRDefault="00B97163" w:rsidP="00B97163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163">
        <w:rPr>
          <w:rFonts w:ascii="Times New Roman" w:hAnsi="Times New Roman" w:cs="Times New Roman"/>
          <w:bCs/>
          <w:sz w:val="28"/>
          <w:szCs w:val="28"/>
        </w:rPr>
        <w:t>5.2. Примерная программа проведения Недели по профилактике употре</w:t>
      </w:r>
      <w:r w:rsidRPr="00B97163">
        <w:rPr>
          <w:rFonts w:ascii="Times New Roman" w:hAnsi="Times New Roman" w:cs="Times New Roman"/>
          <w:bCs/>
          <w:sz w:val="28"/>
          <w:szCs w:val="28"/>
        </w:rPr>
        <w:t>б</w:t>
      </w:r>
      <w:r w:rsidRPr="00B97163">
        <w:rPr>
          <w:rFonts w:ascii="Times New Roman" w:hAnsi="Times New Roman" w:cs="Times New Roman"/>
          <w:bCs/>
          <w:sz w:val="28"/>
          <w:szCs w:val="28"/>
        </w:rPr>
        <w:t>ления психоактивных веществ:</w:t>
      </w:r>
      <w:r w:rsidRPr="00B97163">
        <w:rPr>
          <w:rStyle w:val="af8"/>
          <w:rFonts w:ascii="Times New Roman" w:hAnsi="Times New Roman" w:cs="Times New Roman"/>
          <w:bCs/>
          <w:sz w:val="28"/>
          <w:szCs w:val="28"/>
        </w:rPr>
        <w:footnoteReference w:id="2"/>
      </w:r>
    </w:p>
    <w:p w:rsidR="00B97163" w:rsidRPr="00B97163" w:rsidRDefault="00B97163" w:rsidP="00B97163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b/>
          <w:sz w:val="28"/>
          <w:szCs w:val="28"/>
        </w:rPr>
        <w:t>1 день</w:t>
      </w:r>
    </w:p>
    <w:p w:rsidR="00B97163" w:rsidRPr="00B97163" w:rsidRDefault="00B97163" w:rsidP="000D6707">
      <w:pPr>
        <w:numPr>
          <w:ilvl w:val="0"/>
          <w:numId w:val="10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Открытие Недели. Приветствие организаторов недели. Трансляция высту</w:t>
      </w:r>
      <w:r w:rsidRPr="00B97163">
        <w:rPr>
          <w:rFonts w:ascii="Times New Roman" w:hAnsi="Times New Roman" w:cs="Times New Roman"/>
          <w:sz w:val="28"/>
          <w:szCs w:val="28"/>
        </w:rPr>
        <w:t>п</w:t>
      </w:r>
      <w:r w:rsidRPr="00B97163">
        <w:rPr>
          <w:rFonts w:ascii="Times New Roman" w:hAnsi="Times New Roman" w:cs="Times New Roman"/>
          <w:sz w:val="28"/>
          <w:szCs w:val="28"/>
        </w:rPr>
        <w:t xml:space="preserve">ления организаторов </w:t>
      </w:r>
      <w:r w:rsidRPr="00B97163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B97163">
        <w:rPr>
          <w:rFonts w:ascii="Times New Roman" w:hAnsi="Times New Roman" w:cs="Times New Roman"/>
          <w:sz w:val="28"/>
          <w:szCs w:val="28"/>
        </w:rPr>
        <w:t>-</w:t>
      </w:r>
      <w:r w:rsidRPr="00B97163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B97163">
        <w:rPr>
          <w:rFonts w:ascii="Times New Roman" w:hAnsi="Times New Roman" w:cs="Times New Roman"/>
          <w:sz w:val="28"/>
          <w:szCs w:val="28"/>
        </w:rPr>
        <w:t xml:space="preserve"> во всех классах школы, или демонстрация и</w:t>
      </w:r>
      <w:r w:rsidRPr="00B97163">
        <w:rPr>
          <w:rFonts w:ascii="Times New Roman" w:hAnsi="Times New Roman" w:cs="Times New Roman"/>
          <w:sz w:val="28"/>
          <w:szCs w:val="28"/>
        </w:rPr>
        <w:t>н</w:t>
      </w:r>
      <w:r w:rsidRPr="00B97163">
        <w:rPr>
          <w:rFonts w:ascii="Times New Roman" w:hAnsi="Times New Roman" w:cs="Times New Roman"/>
          <w:sz w:val="28"/>
          <w:szCs w:val="28"/>
        </w:rPr>
        <w:t>формационного плаката при входе в школу (в холле первого этажа) провед</w:t>
      </w:r>
      <w:r w:rsidRPr="00B97163">
        <w:rPr>
          <w:rFonts w:ascii="Times New Roman" w:hAnsi="Times New Roman" w:cs="Times New Roman"/>
          <w:sz w:val="28"/>
          <w:szCs w:val="28"/>
        </w:rPr>
        <w:t>е</w:t>
      </w:r>
      <w:r w:rsidRPr="00B97163">
        <w:rPr>
          <w:rFonts w:ascii="Times New Roman" w:hAnsi="Times New Roman" w:cs="Times New Roman"/>
          <w:sz w:val="28"/>
          <w:szCs w:val="28"/>
        </w:rPr>
        <w:t>ние анкетирования (Приложение 1 (Анкета «А»)), демонстрация видеофил</w:t>
      </w:r>
      <w:r w:rsidRPr="00B97163">
        <w:rPr>
          <w:rFonts w:ascii="Times New Roman" w:hAnsi="Times New Roman" w:cs="Times New Roman"/>
          <w:sz w:val="28"/>
          <w:szCs w:val="28"/>
        </w:rPr>
        <w:t>ь</w:t>
      </w:r>
      <w:r w:rsidRPr="00B97163">
        <w:rPr>
          <w:rFonts w:ascii="Times New Roman" w:hAnsi="Times New Roman" w:cs="Times New Roman"/>
          <w:sz w:val="28"/>
          <w:szCs w:val="28"/>
        </w:rPr>
        <w:t>мов:</w:t>
      </w:r>
    </w:p>
    <w:p w:rsidR="00B97163" w:rsidRPr="00B97163" w:rsidRDefault="00B97163" w:rsidP="000D6707">
      <w:pPr>
        <w:widowControl/>
        <w:numPr>
          <w:ilvl w:val="0"/>
          <w:numId w:val="108"/>
        </w:numPr>
        <w:autoSpaceDE/>
        <w:autoSpaceDN/>
        <w:adjustRightInd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B97163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Проведение классного часа  «Телефон доверия» (Приложение 2)</w:t>
      </w:r>
    </w:p>
    <w:p w:rsidR="00B97163" w:rsidRPr="00B97163" w:rsidRDefault="00B97163" w:rsidP="00B9716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b/>
          <w:sz w:val="28"/>
          <w:szCs w:val="28"/>
        </w:rPr>
        <w:t>2 день</w:t>
      </w:r>
    </w:p>
    <w:p w:rsidR="00B97163" w:rsidRPr="00B97163" w:rsidRDefault="00B97163" w:rsidP="000D6707">
      <w:pPr>
        <w:numPr>
          <w:ilvl w:val="0"/>
          <w:numId w:val="10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 xml:space="preserve">Проведение спортивных соревнований для старшеклассников «День спорта и здоровья». (Приложение 3). </w:t>
      </w:r>
    </w:p>
    <w:p w:rsidR="00B97163" w:rsidRPr="00B97163" w:rsidRDefault="00B97163" w:rsidP="000D6707">
      <w:pPr>
        <w:numPr>
          <w:ilvl w:val="0"/>
          <w:numId w:val="10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Проведение коммуникативных занятий из цикла «Учимся общаться и вза</w:t>
      </w:r>
      <w:r w:rsidRPr="00B97163">
        <w:rPr>
          <w:rFonts w:ascii="Times New Roman" w:hAnsi="Times New Roman" w:cs="Times New Roman"/>
          <w:sz w:val="28"/>
          <w:szCs w:val="28"/>
        </w:rPr>
        <w:t>и</w:t>
      </w:r>
      <w:r w:rsidRPr="00B97163">
        <w:rPr>
          <w:rFonts w:ascii="Times New Roman" w:hAnsi="Times New Roman" w:cs="Times New Roman"/>
          <w:sz w:val="28"/>
          <w:szCs w:val="28"/>
        </w:rPr>
        <w:t>модействовать».</w:t>
      </w:r>
    </w:p>
    <w:p w:rsidR="00B97163" w:rsidRPr="00B97163" w:rsidRDefault="00B97163" w:rsidP="00B97163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b/>
          <w:sz w:val="28"/>
          <w:szCs w:val="28"/>
        </w:rPr>
        <w:t>3 день</w:t>
      </w:r>
    </w:p>
    <w:p w:rsidR="00B97163" w:rsidRPr="00B97163" w:rsidRDefault="00B97163" w:rsidP="000D6707">
      <w:pPr>
        <w:numPr>
          <w:ilvl w:val="0"/>
          <w:numId w:val="1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Выставка работ внутришкольного этапа конкурса мотиваторов и демотив</w:t>
      </w:r>
      <w:r w:rsidRPr="00B97163">
        <w:rPr>
          <w:rFonts w:ascii="Times New Roman" w:hAnsi="Times New Roman" w:cs="Times New Roman"/>
          <w:sz w:val="28"/>
          <w:szCs w:val="28"/>
        </w:rPr>
        <w:t>а</w:t>
      </w:r>
      <w:r w:rsidRPr="00B97163">
        <w:rPr>
          <w:rFonts w:ascii="Times New Roman" w:hAnsi="Times New Roman" w:cs="Times New Roman"/>
          <w:sz w:val="28"/>
          <w:szCs w:val="28"/>
        </w:rPr>
        <w:t xml:space="preserve">торов «Мотивируй открыто!» (Приложение 4). </w:t>
      </w:r>
    </w:p>
    <w:p w:rsidR="00B97163" w:rsidRPr="00B97163" w:rsidRDefault="00B97163" w:rsidP="000D6707">
      <w:pPr>
        <w:numPr>
          <w:ilvl w:val="0"/>
          <w:numId w:val="110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Проведение коммуникативных занятий – учимся общаться и взаимодейств</w:t>
      </w:r>
      <w:r w:rsidRPr="00B97163">
        <w:rPr>
          <w:rFonts w:ascii="Times New Roman" w:hAnsi="Times New Roman" w:cs="Times New Roman"/>
          <w:sz w:val="28"/>
          <w:szCs w:val="28"/>
        </w:rPr>
        <w:t>о</w:t>
      </w:r>
      <w:r w:rsidRPr="00B97163">
        <w:rPr>
          <w:rFonts w:ascii="Times New Roman" w:hAnsi="Times New Roman" w:cs="Times New Roman"/>
          <w:sz w:val="28"/>
          <w:szCs w:val="28"/>
        </w:rPr>
        <w:t>вать без стимулирующих средств (Приложение 5 (1 часть))</w:t>
      </w:r>
    </w:p>
    <w:p w:rsidR="00B97163" w:rsidRPr="00B97163" w:rsidRDefault="00B97163" w:rsidP="00B97163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b/>
          <w:sz w:val="28"/>
          <w:szCs w:val="28"/>
        </w:rPr>
        <w:t>4 день</w:t>
      </w:r>
    </w:p>
    <w:p w:rsidR="00B97163" w:rsidRPr="00B97163" w:rsidRDefault="00B97163" w:rsidP="000D6707">
      <w:pPr>
        <w:numPr>
          <w:ilvl w:val="0"/>
          <w:numId w:val="1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Проведение коммуникативных занятий – учимся общаться и взаимодейств</w:t>
      </w:r>
      <w:r w:rsidRPr="00B97163">
        <w:rPr>
          <w:rFonts w:ascii="Times New Roman" w:hAnsi="Times New Roman" w:cs="Times New Roman"/>
          <w:sz w:val="28"/>
          <w:szCs w:val="28"/>
        </w:rPr>
        <w:t>о</w:t>
      </w:r>
      <w:r w:rsidRPr="00B97163">
        <w:rPr>
          <w:rFonts w:ascii="Times New Roman" w:hAnsi="Times New Roman" w:cs="Times New Roman"/>
          <w:sz w:val="28"/>
          <w:szCs w:val="28"/>
        </w:rPr>
        <w:t>вать без стимулирующих средств (Приложение 6 (2 часть))</w:t>
      </w:r>
    </w:p>
    <w:p w:rsidR="00B97163" w:rsidRPr="00B97163" w:rsidRDefault="00B97163" w:rsidP="000D6707">
      <w:pPr>
        <w:numPr>
          <w:ilvl w:val="0"/>
          <w:numId w:val="11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Подведение итогов «Недели профилактики употребления психоактивных веществ». Награждение самых активных участников мероприятия (Прил</w:t>
      </w:r>
      <w:r w:rsidRPr="00B97163">
        <w:rPr>
          <w:rFonts w:ascii="Times New Roman" w:hAnsi="Times New Roman" w:cs="Times New Roman"/>
          <w:sz w:val="28"/>
          <w:szCs w:val="28"/>
        </w:rPr>
        <w:t>о</w:t>
      </w:r>
      <w:r w:rsidRPr="00B97163">
        <w:rPr>
          <w:rFonts w:ascii="Times New Roman" w:hAnsi="Times New Roman" w:cs="Times New Roman"/>
          <w:sz w:val="28"/>
          <w:szCs w:val="28"/>
        </w:rPr>
        <w:t>жение 1 (Анкета «Б»)).</w:t>
      </w:r>
    </w:p>
    <w:p w:rsidR="00B97163" w:rsidRPr="00B97163" w:rsidRDefault="00B97163" w:rsidP="000D6707">
      <w:pPr>
        <w:pStyle w:val="a4"/>
        <w:widowControl w:val="0"/>
        <w:numPr>
          <w:ilvl w:val="0"/>
          <w:numId w:val="12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 w:rsidRPr="00B97163">
        <w:rPr>
          <w:rFonts w:ascii="Times New Roman" w:hAnsi="Times New Roman"/>
          <w:b/>
          <w:bCs/>
          <w:spacing w:val="1"/>
          <w:sz w:val="28"/>
          <w:szCs w:val="28"/>
        </w:rPr>
        <w:t xml:space="preserve">Подведение итогов проведения </w:t>
      </w:r>
      <w:r w:rsidRPr="00B97163">
        <w:rPr>
          <w:rFonts w:ascii="Times New Roman" w:hAnsi="Times New Roman"/>
          <w:b/>
          <w:bCs/>
          <w:sz w:val="28"/>
          <w:szCs w:val="28"/>
        </w:rPr>
        <w:t>Недели.</w:t>
      </w:r>
    </w:p>
    <w:p w:rsidR="00B97163" w:rsidRPr="00B97163" w:rsidRDefault="00B97163" w:rsidP="00B97163">
      <w:pPr>
        <w:shd w:val="clear" w:color="auto" w:fill="FFFFFF"/>
        <w:tabs>
          <w:tab w:val="left" w:pos="7186"/>
        </w:tabs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97163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По итогам проведения </w:t>
      </w:r>
      <w:r w:rsidRPr="00B97163">
        <w:rPr>
          <w:rFonts w:ascii="Times New Roman" w:hAnsi="Times New Roman" w:cs="Times New Roman"/>
          <w:bCs/>
          <w:sz w:val="28"/>
          <w:szCs w:val="28"/>
        </w:rPr>
        <w:t>недели по профилактике употребления психоа</w:t>
      </w:r>
      <w:r w:rsidRPr="00B97163">
        <w:rPr>
          <w:rFonts w:ascii="Times New Roman" w:hAnsi="Times New Roman" w:cs="Times New Roman"/>
          <w:bCs/>
          <w:sz w:val="28"/>
          <w:szCs w:val="28"/>
        </w:rPr>
        <w:t>к</w:t>
      </w:r>
      <w:r w:rsidRPr="00B97163">
        <w:rPr>
          <w:rFonts w:ascii="Times New Roman" w:hAnsi="Times New Roman" w:cs="Times New Roman"/>
          <w:bCs/>
          <w:sz w:val="28"/>
          <w:szCs w:val="28"/>
        </w:rPr>
        <w:t>тивных веществ</w:t>
      </w:r>
      <w:r w:rsidRPr="00B97163">
        <w:rPr>
          <w:rFonts w:ascii="Times New Roman" w:hAnsi="Times New Roman" w:cs="Times New Roman"/>
          <w:spacing w:val="1"/>
          <w:sz w:val="28"/>
          <w:szCs w:val="28"/>
        </w:rPr>
        <w:t>. рекомендуется подготовить презентацию (не более 10-12 слайдов) или видеоролик 1-3 мин.</w:t>
      </w:r>
    </w:p>
    <w:p w:rsidR="00B97163" w:rsidRPr="00B97163" w:rsidRDefault="00B97163" w:rsidP="00B97163">
      <w:pPr>
        <w:shd w:val="clear" w:color="auto" w:fill="FFFFFF"/>
        <w:tabs>
          <w:tab w:val="left" w:pos="7186"/>
        </w:tabs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97163">
        <w:rPr>
          <w:rFonts w:ascii="Times New Roman" w:hAnsi="Times New Roman" w:cs="Times New Roman"/>
          <w:spacing w:val="1"/>
          <w:sz w:val="28"/>
          <w:szCs w:val="28"/>
        </w:rPr>
        <w:t>6.1. Требования к информационной справке по Неделе: рекомендуется указать время проведения этапов недели, количество участников недели, Ф.И.О. организаторов недели, Ф.И.О. призёров и самых активных участников недели. Выводы о неделе, описание планов по внедрению новых эффективных элементов недели. (Приложение 7).</w:t>
      </w:r>
    </w:p>
    <w:p w:rsidR="00B97163" w:rsidRPr="00B97163" w:rsidRDefault="00B97163" w:rsidP="00B97163">
      <w:pPr>
        <w:shd w:val="clear" w:color="auto" w:fill="FFFFFF"/>
        <w:tabs>
          <w:tab w:val="left" w:pos="7186"/>
        </w:tabs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97163">
        <w:rPr>
          <w:rFonts w:ascii="Times New Roman" w:hAnsi="Times New Roman" w:cs="Times New Roman"/>
          <w:spacing w:val="1"/>
          <w:sz w:val="28"/>
          <w:szCs w:val="28"/>
        </w:rPr>
        <w:t>6.2. Требования к видеоролику:</w:t>
      </w:r>
    </w:p>
    <w:p w:rsidR="00B97163" w:rsidRPr="00B97163" w:rsidRDefault="00B97163" w:rsidP="00B97163">
      <w:pPr>
        <w:shd w:val="clear" w:color="auto" w:fill="FFFFFF"/>
        <w:tabs>
          <w:tab w:val="left" w:pos="7186"/>
        </w:tabs>
        <w:ind w:left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97163">
        <w:rPr>
          <w:rFonts w:ascii="Times New Roman" w:hAnsi="Times New Roman" w:cs="Times New Roman"/>
          <w:spacing w:val="1"/>
          <w:sz w:val="28"/>
          <w:szCs w:val="28"/>
        </w:rPr>
        <w:t>- видеоролик должен содержать в себе информацию о процессе провед</w:t>
      </w:r>
      <w:r w:rsidRPr="00B97163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B97163">
        <w:rPr>
          <w:rFonts w:ascii="Times New Roman" w:hAnsi="Times New Roman" w:cs="Times New Roman"/>
          <w:spacing w:val="1"/>
          <w:sz w:val="28"/>
          <w:szCs w:val="28"/>
        </w:rPr>
        <w:t>ния Недели в школе;</w:t>
      </w:r>
    </w:p>
    <w:p w:rsidR="00B97163" w:rsidRPr="00B97163" w:rsidRDefault="00B97163" w:rsidP="00B97163">
      <w:pPr>
        <w:shd w:val="clear" w:color="auto" w:fill="FFFFFF"/>
        <w:tabs>
          <w:tab w:val="left" w:pos="7186"/>
        </w:tabs>
        <w:ind w:left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97163">
        <w:rPr>
          <w:rFonts w:ascii="Times New Roman" w:hAnsi="Times New Roman" w:cs="Times New Roman"/>
          <w:spacing w:val="1"/>
          <w:sz w:val="28"/>
          <w:szCs w:val="28"/>
        </w:rPr>
        <w:t>- длительность видеоролика не более 1-3 мин;</w:t>
      </w:r>
    </w:p>
    <w:p w:rsidR="00B97163" w:rsidRPr="00B97163" w:rsidRDefault="00B97163" w:rsidP="00B97163">
      <w:pPr>
        <w:shd w:val="clear" w:color="auto" w:fill="FFFFFF"/>
        <w:tabs>
          <w:tab w:val="left" w:pos="7186"/>
        </w:tabs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97163">
        <w:rPr>
          <w:rFonts w:ascii="Times New Roman" w:hAnsi="Times New Roman" w:cs="Times New Roman"/>
          <w:spacing w:val="1"/>
          <w:sz w:val="28"/>
          <w:szCs w:val="28"/>
        </w:rPr>
        <w:t>6.3. Требования к презентации:</w:t>
      </w:r>
    </w:p>
    <w:p w:rsidR="00B97163" w:rsidRPr="00B97163" w:rsidRDefault="00B97163" w:rsidP="00B97163">
      <w:pPr>
        <w:shd w:val="clear" w:color="auto" w:fill="FFFFFF"/>
        <w:tabs>
          <w:tab w:val="left" w:pos="7186"/>
        </w:tabs>
        <w:ind w:left="1416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97163">
        <w:rPr>
          <w:rFonts w:ascii="Times New Roman" w:hAnsi="Times New Roman" w:cs="Times New Roman"/>
          <w:spacing w:val="1"/>
          <w:sz w:val="28"/>
          <w:szCs w:val="28"/>
        </w:rPr>
        <w:t>- презентация должна содержать в себе информацию о процессе проведения недели профилактики употребления психоактивных веществ;</w:t>
      </w:r>
    </w:p>
    <w:p w:rsidR="00B97163" w:rsidRPr="00B97163" w:rsidRDefault="00B97163" w:rsidP="00B97163">
      <w:pPr>
        <w:shd w:val="clear" w:color="auto" w:fill="FFFFFF"/>
        <w:tabs>
          <w:tab w:val="left" w:pos="7186"/>
        </w:tabs>
        <w:ind w:left="1416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97163">
        <w:rPr>
          <w:rFonts w:ascii="Times New Roman" w:hAnsi="Times New Roman" w:cs="Times New Roman"/>
          <w:spacing w:val="1"/>
          <w:sz w:val="28"/>
          <w:szCs w:val="28"/>
        </w:rPr>
        <w:t>- размер презентации – не более 10-12 слайдов;</w:t>
      </w:r>
    </w:p>
    <w:p w:rsidR="00B97163" w:rsidRPr="00B97163" w:rsidRDefault="00B97163" w:rsidP="00B97163">
      <w:pPr>
        <w:shd w:val="clear" w:color="auto" w:fill="FFFFFF"/>
        <w:tabs>
          <w:tab w:val="left" w:pos="7186"/>
        </w:tabs>
        <w:ind w:left="1416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97163">
        <w:rPr>
          <w:rFonts w:ascii="Times New Roman" w:hAnsi="Times New Roman" w:cs="Times New Roman"/>
          <w:spacing w:val="1"/>
          <w:sz w:val="28"/>
          <w:szCs w:val="28"/>
        </w:rPr>
        <w:t xml:space="preserve">- презентацию следует выполнить в  программе </w:t>
      </w:r>
      <w:r w:rsidRPr="00B97163">
        <w:rPr>
          <w:rFonts w:ascii="Times New Roman" w:hAnsi="Times New Roman" w:cs="Times New Roman"/>
          <w:spacing w:val="1"/>
          <w:sz w:val="28"/>
          <w:szCs w:val="28"/>
          <w:lang w:val="en-US"/>
        </w:rPr>
        <w:t>MicrosoftOfficeP</w:t>
      </w:r>
      <w:r w:rsidRPr="00B97163">
        <w:rPr>
          <w:rFonts w:ascii="Times New Roman" w:hAnsi="Times New Roman" w:cs="Times New Roman"/>
          <w:spacing w:val="1"/>
          <w:sz w:val="28"/>
          <w:szCs w:val="28"/>
          <w:lang w:val="en-US"/>
        </w:rPr>
        <w:t>o</w:t>
      </w:r>
      <w:r w:rsidRPr="00B97163">
        <w:rPr>
          <w:rFonts w:ascii="Times New Roman" w:hAnsi="Times New Roman" w:cs="Times New Roman"/>
          <w:spacing w:val="1"/>
          <w:sz w:val="28"/>
          <w:szCs w:val="28"/>
          <w:lang w:val="en-US"/>
        </w:rPr>
        <w:t>werPoint</w:t>
      </w:r>
      <w:r w:rsidRPr="00B97163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B97163" w:rsidRPr="00B97163" w:rsidRDefault="00B97163" w:rsidP="00B97163">
      <w:pPr>
        <w:shd w:val="clear" w:color="auto" w:fill="FFFFFF"/>
        <w:tabs>
          <w:tab w:val="left" w:pos="718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163">
        <w:rPr>
          <w:rFonts w:ascii="Times New Roman" w:hAnsi="Times New Roman" w:cs="Times New Roman"/>
          <w:b/>
          <w:spacing w:val="1"/>
          <w:sz w:val="28"/>
          <w:szCs w:val="28"/>
        </w:rPr>
        <w:t xml:space="preserve">Информацию о проведении рекомендуется </w:t>
      </w:r>
      <w:r w:rsidRPr="00B97163">
        <w:rPr>
          <w:rFonts w:ascii="Times New Roman" w:hAnsi="Times New Roman" w:cs="Times New Roman"/>
          <w:b/>
          <w:sz w:val="28"/>
          <w:szCs w:val="28"/>
        </w:rPr>
        <w:t>разместить на сайте обр</w:t>
      </w:r>
      <w:r w:rsidRPr="00B97163">
        <w:rPr>
          <w:rFonts w:ascii="Times New Roman" w:hAnsi="Times New Roman" w:cs="Times New Roman"/>
          <w:b/>
          <w:sz w:val="28"/>
          <w:szCs w:val="28"/>
        </w:rPr>
        <w:t>а</w:t>
      </w:r>
      <w:r w:rsidRPr="00B97163">
        <w:rPr>
          <w:rFonts w:ascii="Times New Roman" w:hAnsi="Times New Roman" w:cs="Times New Roman"/>
          <w:b/>
          <w:sz w:val="28"/>
          <w:szCs w:val="28"/>
        </w:rPr>
        <w:t>зовательной организации 17 марта 2016 года.</w:t>
      </w:r>
    </w:p>
    <w:p w:rsidR="00B97163" w:rsidRPr="00B97163" w:rsidRDefault="00B97163" w:rsidP="00B97163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</w:pPr>
      <w:r w:rsidRPr="00B971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Список литературы:</w:t>
      </w:r>
    </w:p>
    <w:p w:rsidR="00B97163" w:rsidRPr="00B97163" w:rsidRDefault="00B97163" w:rsidP="000D6707">
      <w:pPr>
        <w:numPr>
          <w:ilvl w:val="0"/>
          <w:numId w:val="112"/>
        </w:numPr>
        <w:tabs>
          <w:tab w:val="left" w:pos="426"/>
        </w:tabs>
        <w:rPr>
          <w:rFonts w:ascii="Times New Roman" w:hAnsi="Times New Roman" w:cs="Times New Roman"/>
          <w:iCs/>
          <w:sz w:val="28"/>
          <w:szCs w:val="28"/>
        </w:rPr>
      </w:pPr>
      <w:r w:rsidRPr="00B97163">
        <w:rPr>
          <w:rFonts w:ascii="Times New Roman" w:hAnsi="Times New Roman" w:cs="Times New Roman"/>
          <w:iCs/>
          <w:sz w:val="28"/>
          <w:szCs w:val="28"/>
        </w:rPr>
        <w:t xml:space="preserve">Вачков И. «Основы технологии группового тренинга» «психотехники» изд. Ось89 2000г. </w:t>
      </w:r>
    </w:p>
    <w:p w:rsidR="00B97163" w:rsidRPr="00B97163" w:rsidRDefault="00B97163" w:rsidP="000D6707">
      <w:pPr>
        <w:widowControl/>
        <w:numPr>
          <w:ilvl w:val="0"/>
          <w:numId w:val="112"/>
        </w:numPr>
        <w:tabs>
          <w:tab w:val="left" w:pos="426"/>
        </w:tabs>
        <w:autoSpaceDE/>
        <w:autoSpaceDN/>
        <w:adjustRightInd/>
        <w:rPr>
          <w:rFonts w:ascii="Times New Roman" w:hAnsi="Times New Roman" w:cs="Times New Roman"/>
          <w:iCs/>
          <w:sz w:val="28"/>
          <w:szCs w:val="28"/>
        </w:rPr>
      </w:pPr>
      <w:r w:rsidRPr="00B97163">
        <w:rPr>
          <w:rFonts w:ascii="Times New Roman" w:hAnsi="Times New Roman" w:cs="Times New Roman"/>
          <w:iCs/>
          <w:sz w:val="28"/>
          <w:szCs w:val="28"/>
        </w:rPr>
        <w:t xml:space="preserve">Фопель К. </w:t>
      </w:r>
      <w:r w:rsidRPr="00B97163">
        <w:rPr>
          <w:rFonts w:ascii="Times New Roman" w:hAnsi="Times New Roman" w:cs="Times New Roman"/>
          <w:sz w:val="28"/>
          <w:szCs w:val="28"/>
        </w:rPr>
        <w:t>«Как научить детей сотрудничать?» Психологические игры и упражнения изд «Генезис» 2011 г.</w:t>
      </w:r>
    </w:p>
    <w:p w:rsidR="00B97163" w:rsidRPr="00B97163" w:rsidRDefault="00B97163" w:rsidP="000D6707">
      <w:pPr>
        <w:widowControl/>
        <w:numPr>
          <w:ilvl w:val="0"/>
          <w:numId w:val="112"/>
        </w:numPr>
        <w:tabs>
          <w:tab w:val="left" w:pos="426"/>
        </w:tabs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B97163">
        <w:rPr>
          <w:rFonts w:ascii="Times New Roman" w:hAnsi="Times New Roman" w:cs="Times New Roman"/>
          <w:iCs/>
          <w:sz w:val="28"/>
          <w:szCs w:val="28"/>
        </w:rPr>
        <w:t>Райгородский Д.Я. «Практическая психодиагностика» - изд. Бахрах – м 2000г.</w:t>
      </w:r>
    </w:p>
    <w:p w:rsidR="00B97163" w:rsidRPr="00B97163" w:rsidRDefault="00B97163" w:rsidP="000D6707">
      <w:pPr>
        <w:widowControl/>
        <w:numPr>
          <w:ilvl w:val="0"/>
          <w:numId w:val="112"/>
        </w:numPr>
        <w:tabs>
          <w:tab w:val="left" w:pos="426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«Школьный психолог» изд. «1сентября»</w:t>
      </w:r>
    </w:p>
    <w:p w:rsidR="00B97163" w:rsidRPr="00B97163" w:rsidRDefault="00B97163" w:rsidP="000D6707">
      <w:pPr>
        <w:widowControl/>
        <w:numPr>
          <w:ilvl w:val="0"/>
          <w:numId w:val="112"/>
        </w:numPr>
        <w:tabs>
          <w:tab w:val="left" w:pos="426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Программа «Тебе выбирать» ЗОУО</w:t>
      </w:r>
    </w:p>
    <w:p w:rsidR="00B97163" w:rsidRPr="00B97163" w:rsidRDefault="00124AF0" w:rsidP="000D6707">
      <w:pPr>
        <w:numPr>
          <w:ilvl w:val="0"/>
          <w:numId w:val="112"/>
        </w:num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B97163" w:rsidRPr="00B97163">
          <w:rPr>
            <w:rStyle w:val="af5"/>
            <w:rFonts w:ascii="Times New Roman" w:hAnsi="Times New Roman" w:cs="Times New Roman"/>
            <w:sz w:val="28"/>
            <w:szCs w:val="28"/>
          </w:rPr>
          <w:t>http://fsknmsk.ru/konf/metodicheskaya-pomoshh/video/menya-eto-ne-kasaetsya-korotkometrazhnyij-xudozhestvennyij-film.html</w:t>
        </w:r>
      </w:hyperlink>
    </w:p>
    <w:p w:rsidR="00B97163" w:rsidRPr="00B97163" w:rsidRDefault="00124AF0" w:rsidP="000D6707">
      <w:pPr>
        <w:widowControl/>
        <w:numPr>
          <w:ilvl w:val="0"/>
          <w:numId w:val="112"/>
        </w:numPr>
        <w:tabs>
          <w:tab w:val="left" w:pos="426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hyperlink r:id="rId22" w:history="1">
        <w:r w:rsidR="00B97163" w:rsidRPr="00B97163">
          <w:rPr>
            <w:rStyle w:val="af5"/>
            <w:rFonts w:ascii="Times New Roman" w:hAnsi="Times New Roman" w:cs="Times New Roman"/>
            <w:sz w:val="28"/>
            <w:szCs w:val="28"/>
          </w:rPr>
          <w:t>http://festival.1september.ru/articles/627805/</w:t>
        </w:r>
      </w:hyperlink>
      <w:r w:rsidR="00B97163" w:rsidRPr="00B97163">
        <w:rPr>
          <w:rFonts w:ascii="Times New Roman" w:hAnsi="Times New Roman" w:cs="Times New Roman"/>
          <w:sz w:val="28"/>
          <w:szCs w:val="28"/>
        </w:rPr>
        <w:t>.</w:t>
      </w:r>
    </w:p>
    <w:p w:rsidR="00B97163" w:rsidRPr="00B97163" w:rsidRDefault="00B97163" w:rsidP="000D6707">
      <w:pPr>
        <w:widowControl/>
        <w:numPr>
          <w:ilvl w:val="0"/>
          <w:numId w:val="112"/>
        </w:numPr>
        <w:tabs>
          <w:tab w:val="left" w:pos="426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Материалы Центра экстренной психологической помощи ГБОУ ВПО МГППУ</w:t>
      </w:r>
    </w:p>
    <w:p w:rsidR="00B97163" w:rsidRPr="00B97163" w:rsidRDefault="00B97163" w:rsidP="00B9716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7163" w:rsidRPr="00B97163" w:rsidRDefault="00B97163" w:rsidP="00B97163">
      <w:pPr>
        <w:shd w:val="clear" w:color="auto" w:fill="FFFFFF"/>
        <w:tabs>
          <w:tab w:val="left" w:pos="71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163" w:rsidRPr="00B97163" w:rsidRDefault="00B97163" w:rsidP="00B97163">
      <w:pPr>
        <w:rPr>
          <w:rFonts w:ascii="Times New Roman" w:hAnsi="Times New Roman" w:cs="Times New Roman"/>
          <w:sz w:val="28"/>
          <w:szCs w:val="28"/>
        </w:rPr>
      </w:pPr>
    </w:p>
    <w:p w:rsidR="00B97163" w:rsidRPr="00B97163" w:rsidRDefault="00B97163" w:rsidP="00B97163">
      <w:pPr>
        <w:rPr>
          <w:rFonts w:ascii="Times New Roman" w:hAnsi="Times New Roman" w:cs="Times New Roman"/>
          <w:sz w:val="28"/>
          <w:szCs w:val="28"/>
        </w:rPr>
      </w:pPr>
    </w:p>
    <w:p w:rsidR="00B97163" w:rsidRPr="00B97163" w:rsidRDefault="00B97163" w:rsidP="00B97163">
      <w:pPr>
        <w:rPr>
          <w:rFonts w:ascii="Times New Roman" w:hAnsi="Times New Roman" w:cs="Times New Roman"/>
          <w:sz w:val="28"/>
          <w:szCs w:val="28"/>
        </w:rPr>
      </w:pPr>
    </w:p>
    <w:p w:rsidR="00B97163" w:rsidRPr="00B97163" w:rsidRDefault="00B97163" w:rsidP="00B97163">
      <w:pPr>
        <w:rPr>
          <w:rFonts w:ascii="Times New Roman" w:hAnsi="Times New Roman" w:cs="Times New Roman"/>
          <w:sz w:val="28"/>
          <w:szCs w:val="28"/>
        </w:rPr>
      </w:pPr>
    </w:p>
    <w:p w:rsidR="00B97163" w:rsidRPr="00B97163" w:rsidRDefault="00B97163" w:rsidP="00B97163">
      <w:pPr>
        <w:rPr>
          <w:rFonts w:ascii="Times New Roman" w:hAnsi="Times New Roman" w:cs="Times New Roman"/>
          <w:sz w:val="28"/>
          <w:szCs w:val="28"/>
        </w:rPr>
      </w:pPr>
    </w:p>
    <w:p w:rsidR="00B97163" w:rsidRPr="00B97163" w:rsidRDefault="00B97163" w:rsidP="00B97163">
      <w:pPr>
        <w:rPr>
          <w:rFonts w:ascii="Times New Roman" w:hAnsi="Times New Roman" w:cs="Times New Roman"/>
          <w:sz w:val="28"/>
          <w:szCs w:val="28"/>
        </w:rPr>
      </w:pPr>
    </w:p>
    <w:p w:rsidR="00B97163" w:rsidRPr="00B97163" w:rsidRDefault="00B97163" w:rsidP="00B97163">
      <w:pPr>
        <w:rPr>
          <w:rFonts w:ascii="Times New Roman" w:hAnsi="Times New Roman" w:cs="Times New Roman"/>
          <w:sz w:val="28"/>
          <w:szCs w:val="28"/>
        </w:rPr>
      </w:pPr>
    </w:p>
    <w:p w:rsidR="00B97163" w:rsidRPr="00B97163" w:rsidRDefault="00B97163" w:rsidP="00B97163">
      <w:pPr>
        <w:rPr>
          <w:rFonts w:ascii="Times New Roman" w:hAnsi="Times New Roman" w:cs="Times New Roman"/>
          <w:sz w:val="28"/>
          <w:szCs w:val="28"/>
        </w:rPr>
      </w:pPr>
    </w:p>
    <w:p w:rsidR="00B97163" w:rsidRPr="00B97163" w:rsidRDefault="00B97163" w:rsidP="00B97163">
      <w:pPr>
        <w:ind w:left="4956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2 (Анкета «А»)</w:t>
      </w:r>
    </w:p>
    <w:p w:rsidR="00B97163" w:rsidRPr="00B97163" w:rsidRDefault="00B97163" w:rsidP="00B9716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163">
        <w:rPr>
          <w:rFonts w:ascii="Times New Roman" w:hAnsi="Times New Roman" w:cs="Times New Roman"/>
          <w:b/>
          <w:sz w:val="28"/>
          <w:szCs w:val="28"/>
        </w:rPr>
        <w:t xml:space="preserve">Анкета для обучающихся (1 этап, день 1) </w:t>
      </w:r>
    </w:p>
    <w:p w:rsidR="00B97163" w:rsidRPr="00B97163" w:rsidRDefault="00B97163" w:rsidP="00B9716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163">
        <w:rPr>
          <w:rFonts w:ascii="Times New Roman" w:hAnsi="Times New Roman" w:cs="Times New Roman"/>
          <w:b/>
          <w:sz w:val="28"/>
          <w:szCs w:val="28"/>
        </w:rPr>
        <w:t xml:space="preserve">(неделя </w:t>
      </w:r>
      <w:r w:rsidRPr="00B97163">
        <w:rPr>
          <w:rFonts w:ascii="Times New Roman" w:hAnsi="Times New Roman" w:cs="Times New Roman"/>
          <w:b/>
          <w:bCs/>
          <w:sz w:val="28"/>
          <w:szCs w:val="28"/>
        </w:rPr>
        <w:t>по профилактике употребления психоактивных веществ</w:t>
      </w:r>
      <w:r w:rsidRPr="00B97163">
        <w:rPr>
          <w:rFonts w:ascii="Times New Roman" w:hAnsi="Times New Roman" w:cs="Times New Roman"/>
          <w:b/>
          <w:sz w:val="28"/>
          <w:szCs w:val="28"/>
        </w:rPr>
        <w:t>)</w:t>
      </w:r>
    </w:p>
    <w:p w:rsidR="00B97163" w:rsidRPr="00B97163" w:rsidRDefault="00B97163" w:rsidP="00B97163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B97163">
        <w:rPr>
          <w:rFonts w:ascii="Times New Roman" w:hAnsi="Times New Roman" w:cs="Times New Roman"/>
          <w:b/>
          <w:sz w:val="28"/>
          <w:szCs w:val="28"/>
        </w:rPr>
        <w:t>ГБОУ №______________класс_________пол (муж/жен)</w:t>
      </w:r>
    </w:p>
    <w:p w:rsidR="00B97163" w:rsidRPr="00B97163" w:rsidRDefault="00B97163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163">
        <w:rPr>
          <w:rFonts w:ascii="Times New Roman" w:hAnsi="Times New Roman" w:cs="Times New Roman"/>
          <w:i/>
          <w:sz w:val="28"/>
          <w:szCs w:val="28"/>
        </w:rPr>
        <w:t>Внимательно прочитайте вопросы, выбрав один из предложенных ответов, обведите букву кружочком.</w:t>
      </w:r>
    </w:p>
    <w:p w:rsidR="00B97163" w:rsidRPr="00B97163" w:rsidRDefault="00B97163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163">
        <w:rPr>
          <w:rFonts w:ascii="Times New Roman" w:hAnsi="Times New Roman" w:cs="Times New Roman"/>
          <w:b/>
          <w:sz w:val="28"/>
          <w:szCs w:val="28"/>
        </w:rPr>
        <w:t xml:space="preserve">1.Насколько ты хорошо понимаешь цель недели </w:t>
      </w:r>
      <w:r w:rsidRPr="00B97163">
        <w:rPr>
          <w:rFonts w:ascii="Times New Roman" w:hAnsi="Times New Roman" w:cs="Times New Roman"/>
          <w:b/>
          <w:bCs/>
          <w:sz w:val="28"/>
          <w:szCs w:val="28"/>
        </w:rPr>
        <w:t>«Независимое детство»</w:t>
      </w:r>
      <w:r w:rsidRPr="00B97163">
        <w:rPr>
          <w:rFonts w:ascii="Times New Roman" w:hAnsi="Times New Roman" w:cs="Times New Roman"/>
          <w:b/>
          <w:sz w:val="28"/>
          <w:szCs w:val="28"/>
        </w:rPr>
        <w:t>?</w:t>
      </w:r>
    </w:p>
    <w:p w:rsidR="00B97163" w:rsidRPr="00B97163" w:rsidRDefault="00B97163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А) Мне понятно, зачем ее проводят, понятна цель недели и почему мне в ней было бы желательно участвовать</w:t>
      </w:r>
    </w:p>
    <w:p w:rsidR="00B97163" w:rsidRPr="00B97163" w:rsidRDefault="00B97163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В) Мне не совсем хорошо объяснили цель недели, и то, зачем мне в ней учас</w:t>
      </w:r>
      <w:r w:rsidRPr="00B97163">
        <w:rPr>
          <w:rFonts w:ascii="Times New Roman" w:hAnsi="Times New Roman" w:cs="Times New Roman"/>
          <w:sz w:val="28"/>
          <w:szCs w:val="28"/>
        </w:rPr>
        <w:t>т</w:t>
      </w:r>
      <w:r w:rsidRPr="00B97163">
        <w:rPr>
          <w:rFonts w:ascii="Times New Roman" w:hAnsi="Times New Roman" w:cs="Times New Roman"/>
          <w:sz w:val="28"/>
          <w:szCs w:val="28"/>
        </w:rPr>
        <w:t>вовать</w:t>
      </w:r>
    </w:p>
    <w:p w:rsidR="00B97163" w:rsidRPr="00B97163" w:rsidRDefault="00B97163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7163">
        <w:rPr>
          <w:rFonts w:ascii="Times New Roman" w:hAnsi="Times New Roman" w:cs="Times New Roman"/>
          <w:b/>
          <w:sz w:val="28"/>
          <w:szCs w:val="28"/>
        </w:rPr>
        <w:t>2. Как ты понимаешь, что такое здоровый и независимый образ жизни, чем он полезен для человека? (Напиши ответ, состоящий из нескольких пре</w:t>
      </w:r>
      <w:r w:rsidRPr="00B97163">
        <w:rPr>
          <w:rFonts w:ascii="Times New Roman" w:hAnsi="Times New Roman" w:cs="Times New Roman"/>
          <w:b/>
          <w:sz w:val="28"/>
          <w:szCs w:val="28"/>
        </w:rPr>
        <w:t>д</w:t>
      </w:r>
      <w:r w:rsidRPr="00B97163">
        <w:rPr>
          <w:rFonts w:ascii="Times New Roman" w:hAnsi="Times New Roman" w:cs="Times New Roman"/>
          <w:b/>
          <w:sz w:val="28"/>
          <w:szCs w:val="28"/>
        </w:rPr>
        <w:t>ложений)</w:t>
      </w:r>
    </w:p>
    <w:p w:rsidR="00B97163" w:rsidRPr="00B97163" w:rsidRDefault="00124AF0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line id="_x0000_s1035" style="position:absolute;left:0;text-align:left;z-index:251670528;visibility:visible" from="3.4pt,3.7pt" to="470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" strokecolor="#4579b8"/>
        </w:pict>
      </w:r>
    </w:p>
    <w:p w:rsidR="00B97163" w:rsidRPr="00B97163" w:rsidRDefault="00124AF0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line id="_x0000_s1034" style="position:absolute;left:0;text-align:left;z-index:251671552;visibility:visible" from="3.4pt,.15pt" to="470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" strokecolor="#4579b8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line id="_x0000_s1033" style="position:absolute;left:0;text-align:left;flip:y;z-index:251672576;visibility:visible;mso-width-relative:margin;mso-height-relative:margin" from="3.4pt,2.55pt" to="476.1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" strokecolor="#4579b8"/>
        </w:pict>
      </w:r>
      <w:r w:rsidRPr="00124AF0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2" style="position:absolute;left:0;text-align:left;z-index:251673600;visibility:visible" from="3.4pt,11.8pt" to="476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" strokecolor="#4579b8"/>
        </w:pict>
      </w:r>
    </w:p>
    <w:p w:rsidR="00B97163" w:rsidRPr="00B97163" w:rsidRDefault="00B97163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163">
        <w:rPr>
          <w:rFonts w:ascii="Times New Roman" w:hAnsi="Times New Roman" w:cs="Times New Roman"/>
          <w:b/>
          <w:sz w:val="28"/>
          <w:szCs w:val="28"/>
        </w:rPr>
        <w:t>3. Поставь знак «+» в кружочек рядом с утверждением, которое считаешь верным и знак «-»  рядом с утверждениями которые по твоему мнению не верны</w:t>
      </w:r>
    </w:p>
    <w:p w:rsidR="00B97163" w:rsidRPr="00B97163" w:rsidRDefault="00124AF0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AF0">
        <w:rPr>
          <w:rFonts w:ascii="Times New Roman" w:hAnsi="Times New Roman" w:cs="Times New Roman"/>
          <w:noProof/>
          <w:sz w:val="28"/>
          <w:szCs w:val="28"/>
        </w:rPr>
        <w:pict>
          <v:oval id="_x0000_s1031" style="position:absolute;left:0;text-align:left;margin-left:-5.05pt;margin-top:11.15pt;width:13.7pt;height:14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"/>
        </w:pict>
      </w:r>
    </w:p>
    <w:p w:rsidR="00B97163" w:rsidRPr="00B97163" w:rsidRDefault="00B97163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 xml:space="preserve">    Здоровый и независимый образ жизни положительно влияет на физическое и психическое  состояние человека.</w:t>
      </w:r>
    </w:p>
    <w:p w:rsidR="00B97163" w:rsidRPr="00B97163" w:rsidRDefault="00124AF0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0" style="position:absolute;left:0;text-align:left;margin-left:-5.05pt;margin-top:9pt;width:13.7pt;height:14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"/>
        </w:pict>
      </w:r>
    </w:p>
    <w:p w:rsidR="00B97163" w:rsidRPr="00B97163" w:rsidRDefault="00B97163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 xml:space="preserve">    Быть активным и позитивным поможет спорт.</w:t>
      </w:r>
    </w:p>
    <w:p w:rsidR="00B97163" w:rsidRPr="00B97163" w:rsidRDefault="00124AF0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9" style="position:absolute;left:0;text-align:left;margin-left:-5.05pt;margin-top:8.7pt;width:13.7pt;height:14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"/>
        </w:pict>
      </w:r>
    </w:p>
    <w:p w:rsidR="00B97163" w:rsidRPr="00B97163" w:rsidRDefault="00B97163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 xml:space="preserve">    Мои друзья ведут здоровый образ жизни и все занимаются спортом.</w:t>
      </w:r>
    </w:p>
    <w:p w:rsidR="00B97163" w:rsidRPr="00B97163" w:rsidRDefault="00B97163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B97163" w:rsidRPr="00B97163" w:rsidRDefault="00124AF0" w:rsidP="00B97163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8" style="position:absolute;margin-left:-5.05pt;margin-top:-.2pt;width:13.7pt;height:14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"/>
        </w:pict>
      </w:r>
      <w:r w:rsidR="00B97163" w:rsidRPr="00B97163">
        <w:rPr>
          <w:rFonts w:ascii="Times New Roman" w:hAnsi="Times New Roman" w:cs="Times New Roman"/>
          <w:sz w:val="28"/>
          <w:szCs w:val="28"/>
        </w:rPr>
        <w:t xml:space="preserve">    Качественное и эффективное общение в группе (в классе) позволяет более результативно учиться.</w:t>
      </w:r>
    </w:p>
    <w:p w:rsidR="00B97163" w:rsidRPr="00B97163" w:rsidRDefault="00124AF0" w:rsidP="00B97163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7" style="position:absolute;margin-left:-5.05pt;margin-top:9.35pt;width:13.7pt;height:14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"/>
        </w:pict>
      </w:r>
    </w:p>
    <w:p w:rsidR="00B97163" w:rsidRPr="00B97163" w:rsidRDefault="00B97163" w:rsidP="00B97163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 xml:space="preserve">    Умение ставить цели и добиваться их развивает устойчивую  личность с сильным характером.</w:t>
      </w:r>
    </w:p>
    <w:p w:rsidR="00B97163" w:rsidRPr="00B97163" w:rsidRDefault="00B97163" w:rsidP="00B97163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B97163" w:rsidRPr="00B97163" w:rsidRDefault="00B97163" w:rsidP="00B97163">
      <w:pPr>
        <w:widowControl/>
        <w:autoSpaceDE/>
        <w:autoSpaceDN/>
        <w:adjustRightInd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Приложение 2 (Анкета «Б»)</w:t>
      </w:r>
    </w:p>
    <w:p w:rsidR="00B97163" w:rsidRPr="00B97163" w:rsidRDefault="00B97163" w:rsidP="00B9716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163">
        <w:rPr>
          <w:rFonts w:ascii="Times New Roman" w:hAnsi="Times New Roman" w:cs="Times New Roman"/>
          <w:b/>
          <w:sz w:val="28"/>
          <w:szCs w:val="28"/>
        </w:rPr>
        <w:t>Анкета для обучающихся</w:t>
      </w:r>
    </w:p>
    <w:p w:rsidR="00B97163" w:rsidRPr="00B97163" w:rsidRDefault="00B97163" w:rsidP="00B97163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B97163">
        <w:rPr>
          <w:rFonts w:ascii="Times New Roman" w:hAnsi="Times New Roman" w:cs="Times New Roman"/>
          <w:b/>
          <w:sz w:val="28"/>
          <w:szCs w:val="28"/>
        </w:rPr>
        <w:t>ГБОУ №______________класс_________пол (муж/жен)</w:t>
      </w:r>
    </w:p>
    <w:p w:rsidR="00B97163" w:rsidRPr="00B97163" w:rsidRDefault="00B97163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163">
        <w:rPr>
          <w:rFonts w:ascii="Times New Roman" w:hAnsi="Times New Roman" w:cs="Times New Roman"/>
          <w:i/>
          <w:sz w:val="28"/>
          <w:szCs w:val="28"/>
        </w:rPr>
        <w:t>Внимательно прочитайте вопросы и выбрав один из предложенных ответов, подчеркните его.</w:t>
      </w:r>
    </w:p>
    <w:p w:rsidR="00B97163" w:rsidRPr="00B97163" w:rsidRDefault="00B97163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7163" w:rsidRPr="00B97163" w:rsidRDefault="00B97163" w:rsidP="000D6707">
      <w:pPr>
        <w:widowControl/>
        <w:numPr>
          <w:ilvl w:val="0"/>
          <w:numId w:val="95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163">
        <w:rPr>
          <w:rFonts w:ascii="Times New Roman" w:hAnsi="Times New Roman" w:cs="Times New Roman"/>
          <w:b/>
          <w:sz w:val="28"/>
          <w:szCs w:val="28"/>
        </w:rPr>
        <w:t>Как ты думаешь, такие мероприятия, как неделя «Независимое детство» нужно проводить в школах, насколько они актуальны?</w:t>
      </w:r>
    </w:p>
    <w:p w:rsidR="00B97163" w:rsidRPr="00B97163" w:rsidRDefault="00B97163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А) Безусловно нужно</w:t>
      </w:r>
    </w:p>
    <w:p w:rsidR="00B97163" w:rsidRPr="00B97163" w:rsidRDefault="00B97163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Б) Можно проводить</w:t>
      </w:r>
    </w:p>
    <w:p w:rsidR="00B97163" w:rsidRPr="00B97163" w:rsidRDefault="00B97163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В) Иногда можно и провести</w:t>
      </w:r>
    </w:p>
    <w:p w:rsidR="00B97163" w:rsidRPr="00B97163" w:rsidRDefault="00B97163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Г) Нет, не обязательно</w:t>
      </w:r>
    </w:p>
    <w:p w:rsidR="00B97163" w:rsidRPr="00B97163" w:rsidRDefault="00B97163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B97163" w:rsidRPr="00B97163" w:rsidRDefault="00B97163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163">
        <w:rPr>
          <w:rFonts w:ascii="Times New Roman" w:hAnsi="Times New Roman" w:cs="Times New Roman"/>
          <w:b/>
          <w:sz w:val="28"/>
          <w:szCs w:val="28"/>
        </w:rPr>
        <w:t>2. Насколько тебе было интересно участвовать в данном мероприятии:</w:t>
      </w:r>
    </w:p>
    <w:p w:rsidR="00B97163" w:rsidRPr="00B97163" w:rsidRDefault="00B97163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А) Крайне интересно</w:t>
      </w:r>
    </w:p>
    <w:p w:rsidR="00B97163" w:rsidRPr="00B97163" w:rsidRDefault="00B97163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Б) Интересно</w:t>
      </w:r>
    </w:p>
    <w:p w:rsidR="00B97163" w:rsidRPr="00B97163" w:rsidRDefault="00B97163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В) Немного интересно</w:t>
      </w:r>
    </w:p>
    <w:p w:rsidR="00B97163" w:rsidRPr="00B97163" w:rsidRDefault="00B97163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Г) Не интересно</w:t>
      </w:r>
    </w:p>
    <w:p w:rsidR="00B97163" w:rsidRPr="00B97163" w:rsidRDefault="00B97163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B97163" w:rsidRPr="00B97163" w:rsidRDefault="00B97163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163">
        <w:rPr>
          <w:rFonts w:ascii="Times New Roman" w:hAnsi="Times New Roman" w:cs="Times New Roman"/>
          <w:b/>
          <w:sz w:val="28"/>
          <w:szCs w:val="28"/>
        </w:rPr>
        <w:t>3. Как ты думаешь, участие в этом мероприятии помогло тебе решить свои проблемы, принесло тебе пользу?</w:t>
      </w:r>
    </w:p>
    <w:p w:rsidR="00B97163" w:rsidRPr="00B97163" w:rsidRDefault="00B97163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А) Уверен (а) в этом</w:t>
      </w:r>
    </w:p>
    <w:p w:rsidR="00B97163" w:rsidRPr="00B97163" w:rsidRDefault="00B97163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Б) Думаю, что какие-то проблемы мне помогло решить</w:t>
      </w:r>
    </w:p>
    <w:p w:rsidR="00B97163" w:rsidRPr="00B97163" w:rsidRDefault="00B97163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В) Не уверен (а), чем-то наверное помогло</w:t>
      </w:r>
    </w:p>
    <w:p w:rsidR="00B97163" w:rsidRPr="00B97163" w:rsidRDefault="00B97163" w:rsidP="00B97163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Г) Не думаю</w:t>
      </w:r>
    </w:p>
    <w:p w:rsidR="00B97163" w:rsidRPr="00B97163" w:rsidRDefault="00B97163" w:rsidP="00B97163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97163" w:rsidRPr="00B97163" w:rsidRDefault="00B97163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163">
        <w:rPr>
          <w:rFonts w:ascii="Times New Roman" w:hAnsi="Times New Roman" w:cs="Times New Roman"/>
          <w:b/>
          <w:sz w:val="28"/>
          <w:szCs w:val="28"/>
        </w:rPr>
        <w:t xml:space="preserve">4. Что более всего тебе запомнилось в этой неделе, какие мероприятия? </w:t>
      </w:r>
    </w:p>
    <w:p w:rsidR="00B97163" w:rsidRPr="00B97163" w:rsidRDefault="00B97163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А)____________________________________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97163" w:rsidRPr="00B97163" w:rsidRDefault="00B97163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Б)________________________________________________________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B97163" w:rsidRPr="00B97163" w:rsidRDefault="00B97163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B97163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97163" w:rsidRPr="00B97163" w:rsidRDefault="00B97163" w:rsidP="00B971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ab/>
      </w:r>
      <w:r w:rsidRPr="00B97163">
        <w:rPr>
          <w:rFonts w:ascii="Times New Roman" w:hAnsi="Times New Roman" w:cs="Times New Roman"/>
          <w:sz w:val="28"/>
          <w:szCs w:val="28"/>
        </w:rPr>
        <w:tab/>
      </w:r>
      <w:r w:rsidRPr="00B97163">
        <w:rPr>
          <w:rFonts w:ascii="Times New Roman" w:hAnsi="Times New Roman" w:cs="Times New Roman"/>
          <w:sz w:val="28"/>
          <w:szCs w:val="28"/>
        </w:rPr>
        <w:tab/>
      </w:r>
      <w:r w:rsidRPr="00B97163">
        <w:rPr>
          <w:rFonts w:ascii="Times New Roman" w:hAnsi="Times New Roman" w:cs="Times New Roman"/>
          <w:sz w:val="28"/>
          <w:szCs w:val="28"/>
        </w:rPr>
        <w:tab/>
      </w:r>
      <w:r w:rsidRPr="00B97163">
        <w:rPr>
          <w:rFonts w:ascii="Times New Roman" w:hAnsi="Times New Roman" w:cs="Times New Roman"/>
          <w:sz w:val="28"/>
          <w:szCs w:val="28"/>
        </w:rPr>
        <w:tab/>
      </w:r>
      <w:r w:rsidRPr="00B97163">
        <w:rPr>
          <w:rFonts w:ascii="Times New Roman" w:hAnsi="Times New Roman" w:cs="Times New Roman"/>
          <w:sz w:val="28"/>
          <w:szCs w:val="28"/>
        </w:rPr>
        <w:tab/>
      </w:r>
      <w:r w:rsidRPr="00B97163">
        <w:rPr>
          <w:rFonts w:ascii="Times New Roman" w:hAnsi="Times New Roman" w:cs="Times New Roman"/>
          <w:sz w:val="28"/>
          <w:szCs w:val="28"/>
        </w:rPr>
        <w:tab/>
      </w:r>
      <w:r w:rsidRPr="00B97163">
        <w:rPr>
          <w:rFonts w:ascii="Times New Roman" w:hAnsi="Times New Roman" w:cs="Times New Roman"/>
          <w:sz w:val="28"/>
          <w:szCs w:val="28"/>
        </w:rPr>
        <w:tab/>
      </w:r>
      <w:r w:rsidRPr="00B97163">
        <w:rPr>
          <w:rFonts w:ascii="Times New Roman" w:hAnsi="Times New Roman" w:cs="Times New Roman"/>
          <w:sz w:val="28"/>
          <w:szCs w:val="28"/>
        </w:rPr>
        <w:tab/>
      </w:r>
    </w:p>
    <w:p w:rsidR="00B97163" w:rsidRPr="00B97163" w:rsidRDefault="00B97163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163">
        <w:rPr>
          <w:rFonts w:ascii="Times New Roman" w:hAnsi="Times New Roman" w:cs="Times New Roman"/>
          <w:b/>
          <w:sz w:val="28"/>
          <w:szCs w:val="28"/>
        </w:rPr>
        <w:t>5. Какие мероприятия ты бы порекомендовал для школьников 5-7 классов</w:t>
      </w:r>
    </w:p>
    <w:p w:rsidR="00B97163" w:rsidRPr="00B97163" w:rsidRDefault="00B97163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А)______________________________________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97163" w:rsidRPr="00B97163" w:rsidRDefault="00B97163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Б)_______________________________________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97163" w:rsidRPr="00B97163" w:rsidRDefault="00B97163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В)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97163" w:rsidRPr="00B97163" w:rsidRDefault="00B97163" w:rsidP="00B97163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97163" w:rsidRPr="00B97163" w:rsidRDefault="00B97163" w:rsidP="00B97163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Приложение 3</w:t>
      </w:r>
    </w:p>
    <w:p w:rsidR="00B97163" w:rsidRPr="00B97163" w:rsidRDefault="00B97163" w:rsidP="00B9716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163">
        <w:rPr>
          <w:rFonts w:ascii="Times New Roman" w:hAnsi="Times New Roman" w:cs="Times New Roman"/>
          <w:b/>
          <w:sz w:val="28"/>
          <w:szCs w:val="28"/>
        </w:rPr>
        <w:t xml:space="preserve">ПРИМЕРНЫЙ ПЛАН КЛАССНОГО ЧАСА </w:t>
      </w:r>
    </w:p>
    <w:p w:rsidR="00B97163" w:rsidRPr="00B97163" w:rsidRDefault="00B97163" w:rsidP="00B9716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163">
        <w:rPr>
          <w:rFonts w:ascii="Times New Roman" w:hAnsi="Times New Roman" w:cs="Times New Roman"/>
          <w:b/>
          <w:sz w:val="28"/>
          <w:szCs w:val="28"/>
        </w:rPr>
        <w:t>«В моей жизни много разного: и хорошего, и трудного»</w:t>
      </w:r>
    </w:p>
    <w:p w:rsidR="00B97163" w:rsidRPr="00B97163" w:rsidRDefault="00B97163" w:rsidP="00B9716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163">
        <w:rPr>
          <w:rFonts w:ascii="Times New Roman" w:hAnsi="Times New Roman" w:cs="Times New Roman"/>
          <w:b/>
          <w:sz w:val="28"/>
          <w:szCs w:val="28"/>
        </w:rPr>
        <w:t>для учеников средних и старших классов</w:t>
      </w:r>
    </w:p>
    <w:p w:rsidR="00B97163" w:rsidRPr="00B97163" w:rsidRDefault="00B97163" w:rsidP="00B9716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163">
        <w:rPr>
          <w:rFonts w:ascii="Times New Roman" w:hAnsi="Times New Roman" w:cs="Times New Roman"/>
          <w:b/>
          <w:sz w:val="28"/>
          <w:szCs w:val="28"/>
        </w:rPr>
        <w:t>(с вариантами заданий для обеих возрастных групп)</w:t>
      </w:r>
    </w:p>
    <w:p w:rsidR="00B97163" w:rsidRPr="00B97163" w:rsidRDefault="00B97163" w:rsidP="00B97163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B97163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B97163" w:rsidRPr="00B97163" w:rsidRDefault="00B97163" w:rsidP="000D6707">
      <w:pPr>
        <w:widowControl/>
        <w:numPr>
          <w:ilvl w:val="0"/>
          <w:numId w:val="113"/>
        </w:numPr>
        <w:autoSpaceDE/>
        <w:autoSpaceDN/>
        <w:adjustRightInd/>
        <w:contextualSpacing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Обсудить с учениками в занимательной форме способы преодоления н</w:t>
      </w:r>
      <w:r w:rsidRPr="00B97163">
        <w:rPr>
          <w:rFonts w:ascii="Times New Roman" w:hAnsi="Times New Roman" w:cs="Times New Roman"/>
          <w:sz w:val="28"/>
          <w:szCs w:val="28"/>
        </w:rPr>
        <w:t>е</w:t>
      </w:r>
      <w:r w:rsidRPr="00B97163">
        <w:rPr>
          <w:rFonts w:ascii="Times New Roman" w:hAnsi="Times New Roman" w:cs="Times New Roman"/>
          <w:sz w:val="28"/>
          <w:szCs w:val="28"/>
        </w:rPr>
        <w:t>гативных убеждений и формирования позитивного настроя.</w:t>
      </w:r>
    </w:p>
    <w:p w:rsidR="00B97163" w:rsidRPr="00B97163" w:rsidRDefault="00B97163" w:rsidP="000D6707">
      <w:pPr>
        <w:widowControl/>
        <w:numPr>
          <w:ilvl w:val="0"/>
          <w:numId w:val="113"/>
        </w:numPr>
        <w:autoSpaceDE/>
        <w:autoSpaceDN/>
        <w:adjustRightInd/>
        <w:contextualSpacing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Мотивировать обращаться за помощью на Телефон доверия в трудных жизненных ситуациях.</w:t>
      </w:r>
    </w:p>
    <w:p w:rsidR="00B97163" w:rsidRPr="00B97163" w:rsidRDefault="00B97163" w:rsidP="00B97163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B97163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B97163" w:rsidRPr="00B97163" w:rsidRDefault="00B97163" w:rsidP="000D6707">
      <w:pPr>
        <w:widowControl/>
        <w:numPr>
          <w:ilvl w:val="0"/>
          <w:numId w:val="114"/>
        </w:numPr>
        <w:autoSpaceDE/>
        <w:autoSpaceDN/>
        <w:adjustRightInd/>
        <w:contextualSpacing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Проинформировать о Телефоне доверия  как о виде психологической п</w:t>
      </w:r>
      <w:r w:rsidRPr="00B97163">
        <w:rPr>
          <w:rFonts w:ascii="Times New Roman" w:hAnsi="Times New Roman" w:cs="Times New Roman"/>
          <w:sz w:val="28"/>
          <w:szCs w:val="28"/>
        </w:rPr>
        <w:t>о</w:t>
      </w:r>
      <w:r w:rsidRPr="00B97163">
        <w:rPr>
          <w:rFonts w:ascii="Times New Roman" w:hAnsi="Times New Roman" w:cs="Times New Roman"/>
          <w:sz w:val="28"/>
          <w:szCs w:val="28"/>
        </w:rPr>
        <w:t>мощи</w:t>
      </w:r>
    </w:p>
    <w:p w:rsidR="00B97163" w:rsidRPr="00B97163" w:rsidRDefault="00B97163" w:rsidP="000D6707">
      <w:pPr>
        <w:widowControl/>
        <w:numPr>
          <w:ilvl w:val="0"/>
          <w:numId w:val="114"/>
        </w:numPr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Обсудить причины и последствия негативной убежденности в своих н</w:t>
      </w:r>
      <w:r w:rsidRPr="00B97163">
        <w:rPr>
          <w:rFonts w:ascii="Times New Roman" w:hAnsi="Times New Roman" w:cs="Times New Roman"/>
          <w:sz w:val="28"/>
          <w:szCs w:val="28"/>
        </w:rPr>
        <w:t>е</w:t>
      </w:r>
      <w:r w:rsidRPr="00B97163">
        <w:rPr>
          <w:rFonts w:ascii="Times New Roman" w:hAnsi="Times New Roman" w:cs="Times New Roman"/>
          <w:sz w:val="28"/>
          <w:szCs w:val="28"/>
        </w:rPr>
        <w:t>достатках.</w:t>
      </w:r>
    </w:p>
    <w:p w:rsidR="00B97163" w:rsidRPr="00B97163" w:rsidRDefault="00B97163" w:rsidP="000D6707">
      <w:pPr>
        <w:widowControl/>
        <w:numPr>
          <w:ilvl w:val="0"/>
          <w:numId w:val="114"/>
        </w:numPr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Выработать в группе  способы преодоления негативных убеждений.</w:t>
      </w:r>
    </w:p>
    <w:p w:rsidR="00B97163" w:rsidRPr="00B97163" w:rsidRDefault="00B97163" w:rsidP="000D6707">
      <w:pPr>
        <w:widowControl/>
        <w:numPr>
          <w:ilvl w:val="0"/>
          <w:numId w:val="114"/>
        </w:numPr>
        <w:autoSpaceDE/>
        <w:autoSpaceDN/>
        <w:adjustRightInd/>
        <w:contextualSpacing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Побудить учеников в случае возникновения трудностей обращаться на Телефон доверия</w:t>
      </w:r>
    </w:p>
    <w:p w:rsidR="00B97163" w:rsidRPr="00B97163" w:rsidRDefault="00B97163" w:rsidP="00B97163">
      <w:pPr>
        <w:widowControl/>
        <w:autoSpaceDE/>
        <w:autoSpaceDN/>
        <w:adjustRightInd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97163" w:rsidRPr="00B97163" w:rsidRDefault="00B97163" w:rsidP="00B97163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163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tbl>
      <w:tblPr>
        <w:tblW w:w="998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5"/>
        <w:gridCol w:w="3370"/>
      </w:tblGrid>
      <w:tr w:rsidR="00B97163" w:rsidRPr="00B97163" w:rsidTr="00BA6591">
        <w:trPr>
          <w:jc w:val="center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3" w:rsidRPr="00B97163" w:rsidRDefault="00B97163" w:rsidP="00BA6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3" w:rsidRPr="00B97163" w:rsidRDefault="00B97163" w:rsidP="00BA6591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для пед</w:t>
            </w:r>
            <w:r w:rsidRPr="00B9716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97163">
              <w:rPr>
                <w:rFonts w:ascii="Times New Roman" w:hAnsi="Times New Roman" w:cs="Times New Roman"/>
                <w:b/>
                <w:sz w:val="28"/>
                <w:szCs w:val="28"/>
              </w:rPr>
              <w:t>гога</w:t>
            </w:r>
          </w:p>
        </w:tc>
      </w:tr>
      <w:tr w:rsidR="00B97163" w:rsidRPr="00B97163" w:rsidTr="00BA6591">
        <w:trPr>
          <w:jc w:val="center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9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7163" w:rsidRPr="00B97163" w:rsidRDefault="00B97163" w:rsidP="000D6707">
            <w:pPr>
              <w:widowControl/>
              <w:numPr>
                <w:ilvl w:val="0"/>
                <w:numId w:val="96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тему. История  «Сила самоубежд</w:t>
            </w:r>
            <w:r w:rsidRPr="00B9716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B97163">
              <w:rPr>
                <w:rFonts w:ascii="Times New Roman" w:hAnsi="Times New Roman" w:cs="Times New Roman"/>
                <w:b/>
                <w:sz w:val="28"/>
                <w:szCs w:val="28"/>
              </w:rPr>
              <w:t>ния»</w:t>
            </w: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45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С известным психологом Альфредом Адлером в школьные годы произошел случай, который нагля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но доказывает, насколько сильное влияние на пов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дение и способности человека может оказать твердая убежденность в чем-либо. У мальчика с самого н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чала не ладилось с математикой, и учитель пришел к убеждению, что у него совсем нет способностей к математике. Учитель поделился своим мнением с родителями маленького Альфреда и предупредил, чтобы они не ожидали от сына больших достижений. Убежденность преподавателя передалась и родит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лям. Адлер знал о такой оценке своих способностей,   и его отметки по математике были плохими. Одна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ды на занятиях в школе ему внезапно показалось, что он точно знает, как решить задачу, изложенную учителем на доске, которую не смог одолеть ни один ученик в классе. И он сказал об этом учителю; вм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сте со всем классом тот громко рассмеялся. Однако возмущенный Альфред подошел к доске и, к всео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щему изумлению, правильно решил задачу. В пр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 xml:space="preserve">цессе решения он вдруг почувствовал, что понимает математику. В результате обретенной уверенности Адлер стал преуспевать в учебе.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3" w:rsidRPr="00B97163" w:rsidRDefault="00B97163" w:rsidP="00BA6591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right="-1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Перед презентацией и</w:t>
            </w: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тории спросите учеников, что они знают о силе и возможностях самоубе</w:t>
            </w: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дения ?</w:t>
            </w:r>
          </w:p>
        </w:tc>
      </w:tr>
      <w:tr w:rsidR="00B97163" w:rsidRPr="00B97163" w:rsidTr="00BA6591">
        <w:trPr>
          <w:jc w:val="center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9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b/>
                <w:sz w:val="28"/>
                <w:szCs w:val="28"/>
              </w:rPr>
              <w:t>2. Групповое обсуждение «Что случилось с Адл</w:t>
            </w:r>
            <w:r w:rsidRPr="00B9716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B97163">
              <w:rPr>
                <w:rFonts w:ascii="Times New Roman" w:hAnsi="Times New Roman" w:cs="Times New Roman"/>
                <w:b/>
                <w:sz w:val="28"/>
                <w:szCs w:val="28"/>
              </w:rPr>
              <w:t>ром?»</w:t>
            </w:r>
          </w:p>
          <w:p w:rsidR="00B97163" w:rsidRPr="00B97163" w:rsidRDefault="00B97163" w:rsidP="000D6707">
            <w:pPr>
              <w:widowControl/>
              <w:numPr>
                <w:ilvl w:val="0"/>
                <w:numId w:val="97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Что случилось с учеником Адлером? Он де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ствительно потерял способности к математ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ке?</w:t>
            </w: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90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ответы: нет, он перестал их зам</w:t>
            </w: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чать, так как поверил, что их нет)</w:t>
            </w:r>
          </w:p>
          <w:p w:rsidR="00B97163" w:rsidRPr="00B97163" w:rsidRDefault="00B97163" w:rsidP="000D6707">
            <w:pPr>
              <w:widowControl/>
              <w:numPr>
                <w:ilvl w:val="0"/>
                <w:numId w:val="97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Что именно привело его к тому, что он пов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рил в то, что не обладает способностями к м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тематике?</w:t>
            </w: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9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Возможные ответы: поверил взрослым; не зах</w:t>
            </w: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тел заниматься тем, что у него не получается; стал избегать неудачи и критики взрослых; пер</w:t>
            </w: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стал верить в свои способности к математике; стал считать себя не очень хорошим учеником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7163" w:rsidRPr="00B97163" w:rsidRDefault="00B97163" w:rsidP="000D6707">
            <w:pPr>
              <w:widowControl/>
              <w:numPr>
                <w:ilvl w:val="0"/>
                <w:numId w:val="97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Благодаря чему, Адлер все-таки неожиданно смог решить трудную задачу? Что ему помо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 xml:space="preserve">ло в этом? </w:t>
            </w: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ответы: случайно; у него все-таки б</w:t>
            </w: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ли хорошие способности к математике; он почу</w:t>
            </w: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ствовал себя таким же, как все – никто не мог р</w:t>
            </w: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шить, и все объединились в раздумьях; разозлился на то, что над ним смеются, помогло самолюбие)</w:t>
            </w: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9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Действительно, Адлер как будто бы ненадолго з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был, что у него нет способностей. Ему показалось, что он знает решение и увлекся.  К тому же раз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злился и непременно захотел доказать, что одн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классники и учитель математики ошибаются, см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 xml:space="preserve">ясь над ним. </w:t>
            </w: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9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Получается, что он долгое время как будто нах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дился в «черных очках», и смотрел на себя и свои способности через них. Черные очки заставляли смотреть его на себя как на неспособного, неод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ренного, или даже как на плохого ученика и не д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вали стремиться к достижениям и радоваться своим успехам.</w:t>
            </w: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9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Удачно сложившиеся обстоятельства и решимость  «снять черные очки неуверенности» -  попробовать решить задачу, принесли Адлеру победу.</w:t>
            </w:r>
          </w:p>
          <w:p w:rsidR="00B97163" w:rsidRPr="00B97163" w:rsidRDefault="00B97163" w:rsidP="000D6707">
            <w:pPr>
              <w:widowControl/>
              <w:numPr>
                <w:ilvl w:val="0"/>
                <w:numId w:val="97"/>
              </w:numPr>
              <w:autoSpaceDE/>
              <w:autoSpaceDN/>
              <w:adjustRightInd/>
              <w:ind w:left="657" w:hanging="20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Бывало ли с вами такое, что вы напрасно пер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ставали считать себя в чем-либо способными, словно надевали черные очки?</w:t>
            </w:r>
          </w:p>
          <w:p w:rsidR="00B97163" w:rsidRPr="00B97163" w:rsidRDefault="00B97163" w:rsidP="000D6707">
            <w:pPr>
              <w:widowControl/>
              <w:numPr>
                <w:ilvl w:val="0"/>
                <w:numId w:val="97"/>
              </w:numPr>
              <w:autoSpaceDE/>
              <w:autoSpaceDN/>
              <w:adjustRightInd/>
              <w:ind w:left="657" w:hanging="20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 xml:space="preserve">Что в это момент действительно происходило со способностями? </w:t>
            </w:r>
          </w:p>
          <w:p w:rsidR="00B97163" w:rsidRPr="00B97163" w:rsidRDefault="00B97163" w:rsidP="000D6707">
            <w:pPr>
              <w:widowControl/>
              <w:numPr>
                <w:ilvl w:val="0"/>
                <w:numId w:val="97"/>
              </w:numPr>
              <w:autoSpaceDE/>
              <w:autoSpaceDN/>
              <w:adjustRightInd/>
              <w:ind w:left="657" w:hanging="20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 xml:space="preserve"> Как вы справились с такой ситуацией?</w:t>
            </w:r>
          </w:p>
          <w:p w:rsidR="00B97163" w:rsidRPr="00B97163" w:rsidRDefault="00B97163" w:rsidP="000D6707">
            <w:pPr>
              <w:widowControl/>
              <w:numPr>
                <w:ilvl w:val="0"/>
                <w:numId w:val="97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Может ли случиться так, что наши способн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сти пропадут или исчезнут, если мы о них не узнаем?</w:t>
            </w:r>
          </w:p>
          <w:p w:rsidR="00B97163" w:rsidRPr="00B97163" w:rsidRDefault="00B97163" w:rsidP="000D6707">
            <w:pPr>
              <w:widowControl/>
              <w:numPr>
                <w:ilvl w:val="0"/>
                <w:numId w:val="97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Как вы понимаете выражение: «Нереализ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ванные способности мешают нам жить»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90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Цель дискуссии для уч</w:t>
            </w: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теля: дать возмо</w:t>
            </w: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ность ученикам сам</w:t>
            </w: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стоятельно прийти к выводу о том, что сп</w:t>
            </w: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собности и таланты ч</w:t>
            </w: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ловека существуют в нем, независимо от того верит он в них или нет; а раскрываются именно благодаря вере в себя.</w:t>
            </w: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90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9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9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9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9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9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9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9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9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9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9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9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9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9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9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9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9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9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9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9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9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9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9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9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9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90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9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Поощрите ребят ра</w:t>
            </w: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сказать о похожем сл</w:t>
            </w: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чае и выслушайте в классе 1-2 истории). Спросите, что именно помогло рассказчикам преодолеть негативную убежденность.</w:t>
            </w:r>
          </w:p>
        </w:tc>
      </w:tr>
      <w:tr w:rsidR="00B97163" w:rsidRPr="00B97163" w:rsidTr="00BA6591">
        <w:trPr>
          <w:jc w:val="center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9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3.1. Задание для средних классов: «Что может помочь переубедить себя или друга и снять «черные очки»?</w:t>
            </w:r>
          </w:p>
          <w:p w:rsidR="00B97163" w:rsidRPr="00B97163" w:rsidRDefault="00B97163" w:rsidP="000D6707">
            <w:pPr>
              <w:widowControl/>
              <w:numPr>
                <w:ilvl w:val="0"/>
                <w:numId w:val="98"/>
              </w:numPr>
              <w:autoSpaceDE/>
              <w:autoSpaceDN/>
              <w:adjustRightInd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Разделить класс на 2 группы: группу девочек  и группу мальчиков.</w:t>
            </w:r>
          </w:p>
          <w:p w:rsidR="00B97163" w:rsidRPr="00B97163" w:rsidRDefault="00B97163" w:rsidP="000D6707">
            <w:pPr>
              <w:widowControl/>
              <w:numPr>
                <w:ilvl w:val="0"/>
                <w:numId w:val="98"/>
              </w:numPr>
              <w:autoSpaceDE/>
              <w:autoSpaceDN/>
              <w:adjustRightInd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 xml:space="preserve"> Дать задание группе девочек: </w:t>
            </w:r>
          </w:p>
          <w:p w:rsidR="00B97163" w:rsidRPr="00B97163" w:rsidRDefault="00B97163" w:rsidP="000D6707">
            <w:pPr>
              <w:widowControl/>
              <w:numPr>
                <w:ilvl w:val="0"/>
                <w:numId w:val="98"/>
              </w:numPr>
              <w:autoSpaceDE/>
              <w:autoSpaceDN/>
              <w:adjustRightInd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 xml:space="preserve">Выработать и записать на доске список помогающих действий: </w:t>
            </w: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«Что может помочь переубедить себя и снять «черные очки» девочкам?»</w:t>
            </w:r>
          </w:p>
          <w:p w:rsidR="00B97163" w:rsidRPr="00B97163" w:rsidRDefault="00B97163" w:rsidP="000D6707">
            <w:pPr>
              <w:widowControl/>
              <w:numPr>
                <w:ilvl w:val="0"/>
                <w:numId w:val="98"/>
              </w:numPr>
              <w:autoSpaceDE/>
              <w:autoSpaceDN/>
              <w:adjustRightInd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Дать задание группе мальчиков: </w:t>
            </w:r>
          </w:p>
          <w:p w:rsidR="00B97163" w:rsidRPr="00B97163" w:rsidRDefault="00B97163" w:rsidP="000D6707">
            <w:pPr>
              <w:widowControl/>
              <w:numPr>
                <w:ilvl w:val="0"/>
                <w:numId w:val="98"/>
              </w:numPr>
              <w:autoSpaceDE/>
              <w:autoSpaceDN/>
              <w:adjustRightInd/>
              <w:ind w:left="0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 xml:space="preserve">Выработать и записать на доске список помогающих действий: </w:t>
            </w: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«Что может помочь переубедить себя и снять «черные очки» мальчикам?»</w:t>
            </w: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После выполнения задания попросить выбрать по одному человеку от группы, чтобы прочитать и пр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комментировать перечень действий, ответить на в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 xml:space="preserve">просы другой группы и учителя. </w:t>
            </w: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для обсуждения:</w:t>
            </w:r>
          </w:p>
          <w:p w:rsidR="00B97163" w:rsidRPr="00B97163" w:rsidRDefault="00B97163" w:rsidP="000D6707">
            <w:pPr>
              <w:widowControl/>
              <w:numPr>
                <w:ilvl w:val="0"/>
                <w:numId w:val="99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 xml:space="preserve"> Сопоставьте оба перечня, найдите общее и различное. </w:t>
            </w:r>
          </w:p>
          <w:p w:rsidR="00B97163" w:rsidRPr="00B97163" w:rsidRDefault="00B97163" w:rsidP="000D6707">
            <w:pPr>
              <w:widowControl/>
              <w:numPr>
                <w:ilvl w:val="0"/>
                <w:numId w:val="99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Подумайте, от какого негативного убеждения о себе вам бы хотелось отказаться? Что вы можете сделать для этого прямо сегодня?</w:t>
            </w: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9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3.2. Задание для старших классов: «Повезло или нет Адлеру в том, что он долгое время находился в черных очках»?» </w:t>
            </w: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9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9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Разбить класс на 2 группы  (можно на тех, кто сч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тает, что  повезло и на тех, кто считает, что не п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везло) и дать задания группам.</w:t>
            </w:r>
          </w:p>
          <w:p w:rsidR="00B97163" w:rsidRPr="00B97163" w:rsidRDefault="00B97163" w:rsidP="000D6707">
            <w:pPr>
              <w:widowControl/>
              <w:numPr>
                <w:ilvl w:val="0"/>
                <w:numId w:val="100"/>
              </w:numPr>
              <w:autoSpaceDE/>
              <w:autoSpaceDN/>
              <w:adjustRightInd/>
              <w:ind w:left="69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Выработать перечень аргументов, убежда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щих в  том, что Адлеру повезло попасть в с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туацию, когда он на долгое время надел «че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ные очки»?</w:t>
            </w:r>
          </w:p>
          <w:p w:rsidR="00B97163" w:rsidRPr="00B97163" w:rsidRDefault="00B97163" w:rsidP="000D6707">
            <w:pPr>
              <w:widowControl/>
              <w:numPr>
                <w:ilvl w:val="0"/>
                <w:numId w:val="100"/>
              </w:numPr>
              <w:autoSpaceDE/>
              <w:autoSpaceDN/>
              <w:adjustRightInd/>
              <w:ind w:left="697" w:hanging="24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Выработать перечень аргументов, убежда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щих в том, что Адлеру не повезло попасть в ситуацию, когда он на долгое время надел «черные очки»?</w:t>
            </w: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8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Выбрать по одному человеку от группы и провести «словесную дуэль» на тему задания.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3" w:rsidRPr="00B97163" w:rsidRDefault="00B97163" w:rsidP="00BA6591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90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Учителю в процессе по</w:t>
            </w: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готовки к «словесной д</w:t>
            </w: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эли» можно помочь группе, которая нашла меньше аргументов. Спросите, как считают ребята, мог ли этот опыт Адлера повлиять </w:t>
            </w: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 то, что он стал и</w:t>
            </w: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вестным психологом?</w:t>
            </w: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90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А что они думают по поводу выражения, что каждый следующий день сокращает количество наших возможностей, так как часть из них ч</w:t>
            </w: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ловек упускает?</w:t>
            </w: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9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163" w:rsidRPr="00B97163" w:rsidTr="00BA6591">
        <w:trPr>
          <w:jc w:val="center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720" w:hanging="5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4.1. Упражнение для средних классов «Облака настроения» </w:t>
            </w: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Задание для учеников: «Нарисуйте на левой пол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вине листа бумаги 4 серых облака и напишите в  каждом одну свою «трудную» мысль, начина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щуюся со слов « Мне трудно…». Например, «Мне трудно постоянно сидеть с младшей сестрой» или «Мне трудно выходить и отвечать у доски». Пр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вая половина листа бумаги должна пока оставаться свободной. (На выполнение отведите 5-7 минут)</w:t>
            </w: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 xml:space="preserve"> Рядом, на правой половине листа нарисуйте 4  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светлых цветных облака, в которых превратите каждую свою «трудную» мысль в обнадежива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щую, например: «Я справлюсь с этим…» или «Мне поможет с этим справиться…».</w:t>
            </w: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720" w:hanging="6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для обсуждения:</w:t>
            </w:r>
          </w:p>
          <w:p w:rsidR="00B97163" w:rsidRPr="00B97163" w:rsidRDefault="00B97163" w:rsidP="000D6707">
            <w:pPr>
              <w:widowControl/>
              <w:numPr>
                <w:ilvl w:val="0"/>
                <w:numId w:val="101"/>
              </w:numPr>
              <w:autoSpaceDE/>
              <w:autoSpaceDN/>
              <w:adjustRightInd/>
              <w:ind w:left="74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Попросите желающих рассказать о том, что у них получилось, и поделиться с другими р</w:t>
            </w: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бятами. Поощрите за уверенность и умение позитивно себя настраивать.</w:t>
            </w:r>
          </w:p>
          <w:p w:rsidR="00B97163" w:rsidRPr="00B97163" w:rsidRDefault="00B97163" w:rsidP="000D6707">
            <w:pPr>
              <w:widowControl/>
              <w:numPr>
                <w:ilvl w:val="0"/>
                <w:numId w:val="102"/>
              </w:numPr>
              <w:autoSpaceDE/>
              <w:autoSpaceDN/>
              <w:adjustRightInd/>
              <w:ind w:left="74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Почему некоторым людям редко приходят в голову хорошие мысли о себе?</w:t>
            </w:r>
          </w:p>
          <w:p w:rsidR="00B97163" w:rsidRPr="00B97163" w:rsidRDefault="00B97163" w:rsidP="000D6707">
            <w:pPr>
              <w:widowControl/>
              <w:numPr>
                <w:ilvl w:val="0"/>
                <w:numId w:val="102"/>
              </w:numPr>
              <w:autoSpaceDE/>
              <w:autoSpaceDN/>
              <w:adjustRightInd/>
              <w:ind w:left="74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Что можно сделать для того, чтобы чаще думать о себе хорошо?</w:t>
            </w:r>
          </w:p>
          <w:p w:rsidR="00B97163" w:rsidRPr="00B97163" w:rsidRDefault="00B97163" w:rsidP="000D6707">
            <w:pPr>
              <w:widowControl/>
              <w:numPr>
                <w:ilvl w:val="0"/>
                <w:numId w:val="102"/>
              </w:numPr>
              <w:autoSpaceDE/>
              <w:autoSpaceDN/>
              <w:adjustRightInd/>
              <w:ind w:left="74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Предложите подобрать позитивную пару к облачку: «Я стесняюсь позвонить на телефон доверия»</w:t>
            </w: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0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b/>
                <w:sz w:val="28"/>
                <w:szCs w:val="28"/>
              </w:rPr>
              <w:t>4.2. Упражнение «Банк умений и  возможностей нашего класса»</w:t>
            </w: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0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Попросите ребят мысленно или на листке бумаги ответить на 2 вопроса:</w:t>
            </w:r>
          </w:p>
          <w:p w:rsidR="00B97163" w:rsidRPr="00B97163" w:rsidRDefault="00B97163" w:rsidP="000D6707">
            <w:pPr>
              <w:widowControl/>
              <w:numPr>
                <w:ilvl w:val="0"/>
                <w:numId w:val="103"/>
              </w:numPr>
              <w:autoSpaceDE/>
              <w:autoSpaceDN/>
              <w:adjustRightInd/>
              <w:ind w:left="387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Что я умею хорошо делать?</w:t>
            </w:r>
          </w:p>
          <w:p w:rsidR="00B97163" w:rsidRPr="00B97163" w:rsidRDefault="00B97163" w:rsidP="000D6707">
            <w:pPr>
              <w:widowControl/>
              <w:numPr>
                <w:ilvl w:val="0"/>
                <w:numId w:val="103"/>
              </w:numPr>
              <w:autoSpaceDE/>
              <w:autoSpaceDN/>
              <w:adjustRightInd/>
              <w:ind w:left="387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Что интересного я могу придумать?</w:t>
            </w: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0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Предложите ребятам создать «Банк умений и во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можностей нашего класса». Для этого зафиксиру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 xml:space="preserve">те на доске или листе ватмана ответы ребят, даже если они повторяются.  </w:t>
            </w: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0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Попросите учеников прокомментировать общий список, спросите какие чувства они испытывают, глядя на него. Могут ли считать этот банк их о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щим классным ресурсом?</w:t>
            </w:r>
          </w:p>
          <w:p w:rsidR="00B97163" w:rsidRPr="00B97163" w:rsidRDefault="00B97163" w:rsidP="000D6707">
            <w:pPr>
              <w:widowControl/>
              <w:numPr>
                <w:ilvl w:val="1"/>
                <w:numId w:val="104"/>
              </w:numPr>
              <w:tabs>
                <w:tab w:val="left" w:pos="297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 для старших классов «Картиров</w:t>
            </w:r>
            <w:r w:rsidRPr="00B9716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97163">
              <w:rPr>
                <w:rFonts w:ascii="Times New Roman" w:hAnsi="Times New Roman" w:cs="Times New Roman"/>
                <w:b/>
                <w:sz w:val="28"/>
                <w:szCs w:val="28"/>
              </w:rPr>
              <w:t>ние поддержки».</w:t>
            </w: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3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Задание: «Нарисуйте цветную «Индивидуальную карту поддержки», где образно или схематически изобразите себя и возможные ресурсы поддержки в трудных ситуациях. Расположите их ближе или дальше к себе по мере доступности, эффективн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сти и подпишите.</w:t>
            </w: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3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Спросите ребят, что они могут назвать ресурс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ми. (Ресурсами могут быть люди, любимые места для прогулок, любимые занятия, музыка, книги, фильмы, любимое общее семейное дело, досуг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вые центры и те кружки, где есть занятия по и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 xml:space="preserve">тересам.  Не забывайте, что ресурсом может быть  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ваша важная цель; то, как вы когда-то справились с трудной ситуацией; то, как вы стойко перенесли болезнь или травму; то, что ценят в вас другие люди и чем вы сами гордитесь; воспоминания о своих достижениях в прошлом, о самых приятно проведенных каникулах; самое лучшее в вашей семье; самое лучшее в вашем классе.) </w:t>
            </w: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3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Затем предложите ученикам  обсудить  карты поддержки поочередно в малых группах по 3-5 человек, сформированных по желанию.</w:t>
            </w: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3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Задания для обсуждения в малых группах (давать по мере выполнения каждого в отдельности):</w:t>
            </w:r>
          </w:p>
          <w:p w:rsidR="00B97163" w:rsidRPr="00B97163" w:rsidRDefault="00B97163" w:rsidP="000D6707">
            <w:pPr>
              <w:widowControl/>
              <w:numPr>
                <w:ilvl w:val="0"/>
                <w:numId w:val="105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Выслушать, не перебивая каждого человека в малой группе о его истории создания ка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ты ресурсов, поблагодарить за рассказ.</w:t>
            </w:r>
          </w:p>
          <w:p w:rsidR="00B97163" w:rsidRPr="00B97163" w:rsidRDefault="00B97163" w:rsidP="000D6707">
            <w:pPr>
              <w:widowControl/>
              <w:numPr>
                <w:ilvl w:val="0"/>
                <w:numId w:val="105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По возможности найти дополнительные р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сурсы для себя или собеседников.</w:t>
            </w:r>
          </w:p>
          <w:p w:rsidR="00B97163" w:rsidRPr="00B97163" w:rsidRDefault="00B97163" w:rsidP="000D6707">
            <w:pPr>
              <w:widowControl/>
              <w:numPr>
                <w:ilvl w:val="0"/>
                <w:numId w:val="105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Если бы вам предложили внести в карту поддержки Телефон доверия для детей и подростков, где бы вы его расположили?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07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07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07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07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07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07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07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07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Обсудите с учениками, как можно тренир</w:t>
            </w: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вать в себе качества, которые помогают  преодолеть предубе</w:t>
            </w: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дения и настроить себя позитивно. Использу</w:t>
            </w: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те их ответы для пер</w:t>
            </w: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хода к следующему у</w:t>
            </w: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ражнению.</w:t>
            </w: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9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9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9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9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9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9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9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9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9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9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9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Обсудите в общей группе, была ли для учеников полезна эта работа и чем именно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9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9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9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9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9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9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9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9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9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9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9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9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9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9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9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9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9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9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9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9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9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9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9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9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9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9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9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9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9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Обсудите в общей группе, была ли для учеников полезна эта работа и чем именно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97163" w:rsidRPr="00B97163" w:rsidTr="00BA6591">
        <w:trPr>
          <w:jc w:val="center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36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5. Информационный блок. </w:t>
            </w: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36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b/>
                <w:sz w:val="28"/>
                <w:szCs w:val="28"/>
              </w:rPr>
              <w:t>«Телефон Доверия как ресурс поддержки»</w:t>
            </w: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36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2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Отличительная черта уверенного в себе человека – способность обратиться за помощью в трудной с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туации.  Но даже для тех, кто не совсем в себе ув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рен, есть выход – анонимная помощь на Телефоне доверия. Эта помощь в настоящее время очень п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пулярна во всем мире. Начиная  с 10-11 лет, ученики звонят на телефон и советуются, как лучше пост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пить в какой-либо ситуации. Ведь не в каждой с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туации хватает своего опыта, а решение нужно б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 xml:space="preserve">вает принять быстро. </w:t>
            </w: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9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9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На телефонах доверия  работают  специально об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ченные специалисты - психологи.   На некоторых Телефонах доверия могут работать даже проше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шие специальное обучение подростки – туда звонят те ребята, которым проще поговорить о наболевшем со сверстником, чем со взрослым.</w:t>
            </w: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9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Телефон Доверия дает возможность человеку, пер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 xml:space="preserve">живающему какие-либо трудности, </w:t>
            </w:r>
            <w:r w:rsidRPr="00B97163">
              <w:rPr>
                <w:rFonts w:ascii="Times New Roman" w:hAnsi="Times New Roman" w:cs="Times New Roman"/>
                <w:b/>
                <w:sz w:val="28"/>
                <w:szCs w:val="28"/>
              </w:rPr>
              <w:t>получить по</w:t>
            </w:r>
            <w:r w:rsidRPr="00B9716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B97163">
              <w:rPr>
                <w:rFonts w:ascii="Times New Roman" w:hAnsi="Times New Roman" w:cs="Times New Roman"/>
                <w:b/>
                <w:sz w:val="28"/>
                <w:szCs w:val="28"/>
              </w:rPr>
              <w:t>держку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 xml:space="preserve">, быть понятым и принятым, разобраться в 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сложной для него ситуации в более спокойной о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становке и решиться на конкретные шаги.</w:t>
            </w: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9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9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 xml:space="preserve">Телефон доверия </w:t>
            </w:r>
            <w:r w:rsidRPr="00B97163">
              <w:rPr>
                <w:rFonts w:ascii="Times New Roman" w:hAnsi="Times New Roman" w:cs="Times New Roman"/>
                <w:b/>
                <w:sz w:val="28"/>
                <w:szCs w:val="28"/>
              </w:rPr>
              <w:t>открыт для каждого человека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.  Не важен  возраст, национальность, состояние зд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ровья звонящего. Любой человек имеет право быть принятым, выслушанным и получить помощь.</w:t>
            </w: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9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9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Человек может поделиться с консультантом Тел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 xml:space="preserve">фона Доверия </w:t>
            </w:r>
            <w:r w:rsidRPr="00B97163">
              <w:rPr>
                <w:rFonts w:ascii="Times New Roman" w:hAnsi="Times New Roman" w:cs="Times New Roman"/>
                <w:b/>
                <w:sz w:val="28"/>
                <w:szCs w:val="28"/>
              </w:rPr>
              <w:t>любой беспокоящей его проблемой.</w:t>
            </w: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9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9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 xml:space="preserve">Помощь на Телефоне Доверия всегда </w:t>
            </w:r>
            <w:r w:rsidRPr="00B97163">
              <w:rPr>
                <w:rFonts w:ascii="Times New Roman" w:hAnsi="Times New Roman" w:cs="Times New Roman"/>
                <w:b/>
                <w:sz w:val="28"/>
                <w:szCs w:val="28"/>
              </w:rPr>
              <w:t>анонимна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. Если не хотят, позвонивший и консультант могут не сообщать свою фамилию, адрес и другие данные. Достаточно просто назвать свое или вымышленное имя для удобства общения.</w:t>
            </w: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9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9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 xml:space="preserve">Обращаясь на Телефон Доверия, человек может </w:t>
            </w:r>
            <w:r w:rsidRPr="00B9716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B9716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B97163">
              <w:rPr>
                <w:rFonts w:ascii="Times New Roman" w:hAnsi="Times New Roman" w:cs="Times New Roman"/>
                <w:b/>
                <w:sz w:val="28"/>
                <w:szCs w:val="28"/>
              </w:rPr>
              <w:t>лучить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 xml:space="preserve"> интересующую его </w:t>
            </w:r>
            <w:r w:rsidRPr="00B9716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информацию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Каждый Телефон Доверия работает в  своем опред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7163">
              <w:rPr>
                <w:rFonts w:ascii="Times New Roman" w:hAnsi="Times New Roman" w:cs="Times New Roman"/>
                <w:sz w:val="28"/>
                <w:szCs w:val="28"/>
              </w:rPr>
              <w:t xml:space="preserve">ленном режиме - </w:t>
            </w:r>
            <w:r w:rsidRPr="00B97163">
              <w:rPr>
                <w:rFonts w:ascii="Times New Roman" w:hAnsi="Times New Roman" w:cs="Times New Roman"/>
                <w:b/>
                <w:sz w:val="28"/>
                <w:szCs w:val="28"/>
              </w:rPr>
              <w:t>круглосуточно или по распис</w:t>
            </w:r>
            <w:r w:rsidRPr="00B9716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97163">
              <w:rPr>
                <w:rFonts w:ascii="Times New Roman" w:hAnsi="Times New Roman" w:cs="Times New Roman"/>
                <w:b/>
                <w:sz w:val="28"/>
                <w:szCs w:val="28"/>
              </w:rPr>
              <w:t>нию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3" w:rsidRPr="00B97163" w:rsidRDefault="00B97163" w:rsidP="00BA6591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Спросить у учеников, что они знают о Телефоне д</w:t>
            </w: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верия?</w:t>
            </w: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Расскажите о Телефоне доверия,  поощряя знания учеников и дополняя и</w:t>
            </w: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формацией из приведенн</w:t>
            </w: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го материала.</w:t>
            </w: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Рассказывая о Телефоне доверия, акцентируйте внимание учеников на в</w:t>
            </w: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деленных ключевых м</w:t>
            </w: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>ментах.</w:t>
            </w:r>
          </w:p>
        </w:tc>
      </w:tr>
      <w:tr w:rsidR="00B97163" w:rsidRPr="00B97163" w:rsidTr="00BA6591">
        <w:trPr>
          <w:jc w:val="center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3" w:rsidRPr="00B97163" w:rsidRDefault="00B97163" w:rsidP="00BA65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 Информация о местном и региональном Тел</w:t>
            </w:r>
            <w:r w:rsidRPr="00B9716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B97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фоне Доверия </w:t>
            </w: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b/>
                <w:sz w:val="28"/>
                <w:szCs w:val="28"/>
              </w:rPr>
              <w:t>ПОМОЩЬ ПО ТЕЛЕФОНУ ДОВЕРИЯ</w:t>
            </w:r>
          </w:p>
          <w:p w:rsidR="00B97163" w:rsidRPr="00B97163" w:rsidRDefault="00B97163" w:rsidP="00BA659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b/>
                <w:sz w:val="28"/>
                <w:szCs w:val="28"/>
              </w:rPr>
              <w:t>ОКАЗЫВАЕТСЯ АНОНИМНО И БЕСПЛАТНО!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3" w:rsidRPr="00B97163" w:rsidRDefault="00B97163" w:rsidP="00BA6591">
            <w:pPr>
              <w:widowControl/>
              <w:autoSpaceDE/>
              <w:autoSpaceDN/>
              <w:adjustRightInd/>
              <w:ind w:left="-90" w:right="-108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1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Разместите информацию о местном и региональном Телефоне Доверия в школе или кабинете, там, где она будет доступна для ребят  </w:t>
            </w:r>
          </w:p>
        </w:tc>
      </w:tr>
    </w:tbl>
    <w:p w:rsidR="00B97163" w:rsidRPr="00B97163" w:rsidRDefault="00B97163" w:rsidP="00B97163">
      <w:pPr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Приложение 4</w:t>
      </w:r>
    </w:p>
    <w:p w:rsidR="00B97163" w:rsidRPr="00B97163" w:rsidRDefault="00B97163" w:rsidP="00B9716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163">
        <w:rPr>
          <w:rFonts w:ascii="Times New Roman" w:hAnsi="Times New Roman" w:cs="Times New Roman"/>
          <w:b/>
          <w:bCs/>
          <w:sz w:val="28"/>
          <w:szCs w:val="28"/>
        </w:rPr>
        <w:t>2-й день «День здоровья и спорта»</w:t>
      </w:r>
    </w:p>
    <w:p w:rsidR="00B97163" w:rsidRPr="00B97163" w:rsidRDefault="00B97163" w:rsidP="00B9716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163">
        <w:rPr>
          <w:rFonts w:ascii="Times New Roman" w:hAnsi="Times New Roman" w:cs="Times New Roman"/>
          <w:b/>
          <w:bCs/>
          <w:sz w:val="28"/>
          <w:szCs w:val="28"/>
        </w:rPr>
        <w:t>Положение о проведении соревнований «Весёлые старты»</w:t>
      </w:r>
    </w:p>
    <w:p w:rsidR="00B97163" w:rsidRPr="00B97163" w:rsidRDefault="00B97163" w:rsidP="00B97163">
      <w:pPr>
        <w:widowControl/>
        <w:autoSpaceDE/>
        <w:autoSpaceDN/>
        <w:adjustRightInd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97163">
        <w:rPr>
          <w:rFonts w:ascii="Times New Roman" w:hAnsi="Times New Roman" w:cs="Times New Roman"/>
          <w:i/>
          <w:iCs/>
          <w:sz w:val="28"/>
          <w:szCs w:val="28"/>
          <w:u w:val="single"/>
        </w:rPr>
        <w:t>1. Цели и задачи:</w:t>
      </w:r>
    </w:p>
    <w:p w:rsidR="00B97163" w:rsidRPr="00B97163" w:rsidRDefault="00B97163" w:rsidP="000D6707">
      <w:pPr>
        <w:widowControl/>
        <w:numPr>
          <w:ilvl w:val="0"/>
          <w:numId w:val="11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Укрепления здоровья детей</w:t>
      </w:r>
    </w:p>
    <w:p w:rsidR="00B97163" w:rsidRPr="00B97163" w:rsidRDefault="00B97163" w:rsidP="000D6707">
      <w:pPr>
        <w:widowControl/>
        <w:numPr>
          <w:ilvl w:val="0"/>
          <w:numId w:val="11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Развитие двигательных умений, навыков и физических качеств.</w:t>
      </w:r>
    </w:p>
    <w:p w:rsidR="00B97163" w:rsidRPr="00B97163" w:rsidRDefault="00B97163" w:rsidP="000D6707">
      <w:pPr>
        <w:widowControl/>
        <w:numPr>
          <w:ilvl w:val="0"/>
          <w:numId w:val="11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Привлечение учащихся к занятиям физической культурой и спортом.</w:t>
      </w:r>
    </w:p>
    <w:p w:rsidR="00B97163" w:rsidRPr="00B97163" w:rsidRDefault="00B97163" w:rsidP="00B97163">
      <w:pPr>
        <w:widowControl/>
        <w:autoSpaceDE/>
        <w:autoSpaceDN/>
        <w:adjustRightInd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97163">
        <w:rPr>
          <w:rFonts w:ascii="Times New Roman" w:hAnsi="Times New Roman" w:cs="Times New Roman"/>
          <w:i/>
          <w:iCs/>
          <w:sz w:val="28"/>
          <w:szCs w:val="28"/>
          <w:u w:val="single"/>
        </w:rPr>
        <w:t>2. Руководство соревнованиями:</w:t>
      </w:r>
    </w:p>
    <w:p w:rsidR="00B97163" w:rsidRPr="00B97163" w:rsidRDefault="00B97163" w:rsidP="000D6707">
      <w:pPr>
        <w:widowControl/>
        <w:numPr>
          <w:ilvl w:val="0"/>
          <w:numId w:val="116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Организация и проведение соревнований осуществляется учителем физ</w:t>
      </w:r>
      <w:r w:rsidRPr="00B97163">
        <w:rPr>
          <w:rFonts w:ascii="Times New Roman" w:hAnsi="Times New Roman" w:cs="Times New Roman"/>
          <w:sz w:val="28"/>
          <w:szCs w:val="28"/>
        </w:rPr>
        <w:t>и</w:t>
      </w:r>
      <w:r w:rsidRPr="00B97163">
        <w:rPr>
          <w:rFonts w:ascii="Times New Roman" w:hAnsi="Times New Roman" w:cs="Times New Roman"/>
          <w:sz w:val="28"/>
          <w:szCs w:val="28"/>
        </w:rPr>
        <w:t xml:space="preserve">ческой культуры, он же является главным судьёй соревнований. </w:t>
      </w:r>
    </w:p>
    <w:p w:rsidR="00B97163" w:rsidRPr="00B97163" w:rsidRDefault="00B97163" w:rsidP="000D6707">
      <w:pPr>
        <w:widowControl/>
        <w:numPr>
          <w:ilvl w:val="0"/>
          <w:numId w:val="116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 xml:space="preserve">Судьи на линии: обучающиеся освобождённые от физкультуры. </w:t>
      </w:r>
    </w:p>
    <w:p w:rsidR="00B97163" w:rsidRPr="00B97163" w:rsidRDefault="00B97163" w:rsidP="000D6707">
      <w:pPr>
        <w:widowControl/>
        <w:numPr>
          <w:ilvl w:val="0"/>
          <w:numId w:val="116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Жюри: администрация, учителя.</w:t>
      </w:r>
    </w:p>
    <w:p w:rsidR="00B97163" w:rsidRPr="00B97163" w:rsidRDefault="00B97163" w:rsidP="00B97163">
      <w:pPr>
        <w:widowControl/>
        <w:autoSpaceDE/>
        <w:autoSpaceDN/>
        <w:adjustRightInd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97163">
        <w:rPr>
          <w:rFonts w:ascii="Times New Roman" w:hAnsi="Times New Roman" w:cs="Times New Roman"/>
          <w:i/>
          <w:iCs/>
          <w:sz w:val="28"/>
          <w:szCs w:val="28"/>
          <w:u w:val="single"/>
        </w:rPr>
        <w:t>3. Участники соревнований:</w:t>
      </w:r>
    </w:p>
    <w:p w:rsidR="00B97163" w:rsidRPr="00B97163" w:rsidRDefault="00B97163" w:rsidP="00B9716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В соревнованиях принимают участие обучающиеся 8-10 классов не осв</w:t>
      </w:r>
      <w:r w:rsidRPr="00B97163">
        <w:rPr>
          <w:rFonts w:ascii="Times New Roman" w:hAnsi="Times New Roman" w:cs="Times New Roman"/>
          <w:sz w:val="28"/>
          <w:szCs w:val="28"/>
        </w:rPr>
        <w:t>о</w:t>
      </w:r>
      <w:r w:rsidRPr="00B97163">
        <w:rPr>
          <w:rFonts w:ascii="Times New Roman" w:hAnsi="Times New Roman" w:cs="Times New Roman"/>
          <w:sz w:val="28"/>
          <w:szCs w:val="28"/>
        </w:rPr>
        <w:t>бождённые от уроков физкультуры, относящиеся к основной или подготов</w:t>
      </w:r>
      <w:r w:rsidRPr="00B97163">
        <w:rPr>
          <w:rFonts w:ascii="Times New Roman" w:hAnsi="Times New Roman" w:cs="Times New Roman"/>
          <w:sz w:val="28"/>
          <w:szCs w:val="28"/>
        </w:rPr>
        <w:t>и</w:t>
      </w:r>
      <w:r w:rsidRPr="00B97163">
        <w:rPr>
          <w:rFonts w:ascii="Times New Roman" w:hAnsi="Times New Roman" w:cs="Times New Roman"/>
          <w:sz w:val="28"/>
          <w:szCs w:val="28"/>
        </w:rPr>
        <w:t>тельной группе.</w:t>
      </w:r>
    </w:p>
    <w:p w:rsidR="00B97163" w:rsidRPr="00B97163" w:rsidRDefault="00B97163" w:rsidP="00B9716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Состав команд: 6-10 человек (не менее 3–5 девочек)</w:t>
      </w:r>
    </w:p>
    <w:p w:rsidR="00B97163" w:rsidRPr="00B97163" w:rsidRDefault="00B97163" w:rsidP="00B9716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97163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Примечание:</w:t>
      </w:r>
      <w:r w:rsidRPr="00B97163">
        <w:rPr>
          <w:rFonts w:ascii="Times New Roman" w:hAnsi="Times New Roman" w:cs="Times New Roman"/>
          <w:sz w:val="28"/>
          <w:szCs w:val="28"/>
        </w:rPr>
        <w:t xml:space="preserve"> (По составу возможны другие варианты, в зависимости, от количества мальчиков и девочек в классах, но не более 10 человек, так как зат</w:t>
      </w:r>
      <w:r w:rsidRPr="00B97163">
        <w:rPr>
          <w:rFonts w:ascii="Times New Roman" w:hAnsi="Times New Roman" w:cs="Times New Roman"/>
          <w:sz w:val="28"/>
          <w:szCs w:val="28"/>
        </w:rPr>
        <w:t>я</w:t>
      </w:r>
      <w:r w:rsidRPr="00B97163">
        <w:rPr>
          <w:rFonts w:ascii="Times New Roman" w:hAnsi="Times New Roman" w:cs="Times New Roman"/>
          <w:sz w:val="28"/>
          <w:szCs w:val="28"/>
        </w:rPr>
        <w:t>гивается время проведения мероприятия, теряется динамика соревнований, е</w:t>
      </w:r>
      <w:r w:rsidRPr="00B97163">
        <w:rPr>
          <w:rFonts w:ascii="Times New Roman" w:hAnsi="Times New Roman" w:cs="Times New Roman"/>
          <w:sz w:val="28"/>
          <w:szCs w:val="28"/>
        </w:rPr>
        <w:t>с</w:t>
      </w:r>
      <w:r w:rsidRPr="00B97163">
        <w:rPr>
          <w:rFonts w:ascii="Times New Roman" w:hAnsi="Times New Roman" w:cs="Times New Roman"/>
          <w:sz w:val="28"/>
          <w:szCs w:val="28"/>
        </w:rPr>
        <w:t>ли классы большие и команды более 10 человек, тогда все эстафеты лучше пр</w:t>
      </w:r>
      <w:r w:rsidRPr="00B97163">
        <w:rPr>
          <w:rFonts w:ascii="Times New Roman" w:hAnsi="Times New Roman" w:cs="Times New Roman"/>
          <w:sz w:val="28"/>
          <w:szCs w:val="28"/>
        </w:rPr>
        <w:t>о</w:t>
      </w:r>
      <w:r w:rsidRPr="00B97163">
        <w:rPr>
          <w:rFonts w:ascii="Times New Roman" w:hAnsi="Times New Roman" w:cs="Times New Roman"/>
          <w:sz w:val="28"/>
          <w:szCs w:val="28"/>
        </w:rPr>
        <w:t>водить встречными.)</w:t>
      </w:r>
    </w:p>
    <w:p w:rsidR="00B97163" w:rsidRPr="00B97163" w:rsidRDefault="00B97163" w:rsidP="000D6707">
      <w:pPr>
        <w:widowControl/>
        <w:numPr>
          <w:ilvl w:val="0"/>
          <w:numId w:val="128"/>
        </w:numPr>
        <w:autoSpaceDE/>
        <w:autoSpaceDN/>
        <w:adjustRightInd/>
        <w:ind w:left="426" w:hanging="426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97163">
        <w:rPr>
          <w:rFonts w:ascii="Times New Roman" w:hAnsi="Times New Roman" w:cs="Times New Roman"/>
          <w:i/>
          <w:iCs/>
          <w:sz w:val="28"/>
          <w:szCs w:val="28"/>
          <w:u w:val="single"/>
        </w:rPr>
        <w:t>Место и сроки проведения:</w:t>
      </w:r>
    </w:p>
    <w:p w:rsidR="00B97163" w:rsidRPr="00B97163" w:rsidRDefault="00B97163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7163">
        <w:rPr>
          <w:rFonts w:ascii="Times New Roman" w:hAnsi="Times New Roman" w:cs="Times New Roman"/>
          <w:iCs/>
          <w:sz w:val="28"/>
          <w:szCs w:val="28"/>
        </w:rPr>
        <w:t>Место – спортивный зал школы</w:t>
      </w:r>
    </w:p>
    <w:p w:rsidR="00B97163" w:rsidRPr="00B97163" w:rsidRDefault="00B97163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7163">
        <w:rPr>
          <w:rFonts w:ascii="Times New Roman" w:hAnsi="Times New Roman" w:cs="Times New Roman"/>
          <w:iCs/>
          <w:sz w:val="28"/>
          <w:szCs w:val="28"/>
        </w:rPr>
        <w:t>Сроки проведения - (устанавливаются администрацией и организаторами)</w:t>
      </w:r>
    </w:p>
    <w:p w:rsidR="00B97163" w:rsidRPr="00B97163" w:rsidRDefault="00B97163" w:rsidP="00B97163">
      <w:pPr>
        <w:widowControl/>
        <w:autoSpaceDE/>
        <w:autoSpaceDN/>
        <w:adjustRightInd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97163">
        <w:rPr>
          <w:rFonts w:ascii="Times New Roman" w:hAnsi="Times New Roman" w:cs="Times New Roman"/>
          <w:i/>
          <w:iCs/>
          <w:sz w:val="28"/>
          <w:szCs w:val="28"/>
          <w:u w:val="single"/>
        </w:rPr>
        <w:t>5. Подведение итогов</w:t>
      </w:r>
    </w:p>
    <w:p w:rsidR="00B97163" w:rsidRPr="00B97163" w:rsidRDefault="00B97163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Команда победитель в каждой возрастной группе определяется по наибольшей сумме набранных очков во всех видах соревнований. За I место в эстафете или конкурсе начисляется 3 очка, за II место – 2 очка, за III место – 1 очко. В случае равенства очков у двух или трёх команд, победа присуждается команде мла</w:t>
      </w:r>
      <w:r w:rsidRPr="00B97163">
        <w:rPr>
          <w:rFonts w:ascii="Times New Roman" w:hAnsi="Times New Roman" w:cs="Times New Roman"/>
          <w:sz w:val="28"/>
          <w:szCs w:val="28"/>
        </w:rPr>
        <w:t>д</w:t>
      </w:r>
      <w:r w:rsidRPr="00B97163">
        <w:rPr>
          <w:rFonts w:ascii="Times New Roman" w:hAnsi="Times New Roman" w:cs="Times New Roman"/>
          <w:sz w:val="28"/>
          <w:szCs w:val="28"/>
        </w:rPr>
        <w:t>шей по возрасту (другой вариант: команде, имеющей больше первых мест, во всех эстафетах и конкурсах).</w:t>
      </w:r>
    </w:p>
    <w:p w:rsidR="00B97163" w:rsidRPr="00B97163" w:rsidRDefault="00B97163" w:rsidP="00B97163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97163">
        <w:rPr>
          <w:rFonts w:ascii="Times New Roman" w:hAnsi="Times New Roman" w:cs="Times New Roman"/>
          <w:i/>
          <w:sz w:val="28"/>
          <w:szCs w:val="28"/>
          <w:u w:val="single"/>
        </w:rPr>
        <w:t>6. Программа соревнований</w:t>
      </w:r>
    </w:p>
    <w:p w:rsidR="00B97163" w:rsidRPr="00B97163" w:rsidRDefault="00B97163" w:rsidP="00B9716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Программа соревнований включает в себя различные конкурсы, эстаф</w:t>
      </w:r>
      <w:r w:rsidRPr="00B97163">
        <w:rPr>
          <w:rFonts w:ascii="Times New Roman" w:hAnsi="Times New Roman" w:cs="Times New Roman"/>
          <w:sz w:val="28"/>
          <w:szCs w:val="28"/>
        </w:rPr>
        <w:t>е</w:t>
      </w:r>
      <w:r w:rsidRPr="00B97163">
        <w:rPr>
          <w:rFonts w:ascii="Times New Roman" w:hAnsi="Times New Roman" w:cs="Times New Roman"/>
          <w:sz w:val="28"/>
          <w:szCs w:val="28"/>
        </w:rPr>
        <w:t>ты, подвижные игры, желательно, чтобы большая часть эстафет были разли</w:t>
      </w:r>
      <w:r w:rsidRPr="00B97163">
        <w:rPr>
          <w:rFonts w:ascii="Times New Roman" w:hAnsi="Times New Roman" w:cs="Times New Roman"/>
          <w:sz w:val="28"/>
          <w:szCs w:val="28"/>
        </w:rPr>
        <w:t>ч</w:t>
      </w:r>
      <w:r w:rsidRPr="00B97163">
        <w:rPr>
          <w:rFonts w:ascii="Times New Roman" w:hAnsi="Times New Roman" w:cs="Times New Roman"/>
          <w:sz w:val="28"/>
          <w:szCs w:val="28"/>
        </w:rPr>
        <w:t>ными в разных группах, но не более 13–18 заданий.</w:t>
      </w:r>
    </w:p>
    <w:p w:rsidR="00B97163" w:rsidRPr="00B97163" w:rsidRDefault="00B97163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Традиционными являются следующие задания и конкурсы:</w:t>
      </w:r>
    </w:p>
    <w:p w:rsidR="00B97163" w:rsidRPr="00B97163" w:rsidRDefault="00B97163" w:rsidP="000D6707">
      <w:pPr>
        <w:widowControl/>
        <w:numPr>
          <w:ilvl w:val="0"/>
          <w:numId w:val="117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b/>
          <w:bCs/>
          <w:sz w:val="28"/>
          <w:szCs w:val="28"/>
        </w:rPr>
        <w:t>представление команд</w:t>
      </w:r>
      <w:r w:rsidRPr="00B97163">
        <w:rPr>
          <w:rFonts w:ascii="Times New Roman" w:hAnsi="Times New Roman" w:cs="Times New Roman"/>
          <w:sz w:val="28"/>
          <w:szCs w:val="28"/>
        </w:rPr>
        <w:t xml:space="preserve"> капитанами (эмблема, девиз, форма, приветствие для жюри и соперников).</w:t>
      </w:r>
    </w:p>
    <w:p w:rsidR="00B97163" w:rsidRPr="00B97163" w:rsidRDefault="00B97163" w:rsidP="000D6707">
      <w:pPr>
        <w:widowControl/>
        <w:numPr>
          <w:ilvl w:val="0"/>
          <w:numId w:val="117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b/>
          <w:bCs/>
          <w:sz w:val="28"/>
          <w:szCs w:val="28"/>
        </w:rPr>
        <w:t xml:space="preserve">разминка </w:t>
      </w:r>
      <w:r w:rsidRPr="00B97163">
        <w:rPr>
          <w:rFonts w:ascii="Times New Roman" w:hAnsi="Times New Roman" w:cs="Times New Roman"/>
          <w:sz w:val="28"/>
          <w:szCs w:val="28"/>
        </w:rPr>
        <w:t>(участники отгадывают загадки, отвечают на вопросы из о</w:t>
      </w:r>
      <w:r w:rsidRPr="00B97163">
        <w:rPr>
          <w:rFonts w:ascii="Times New Roman" w:hAnsi="Times New Roman" w:cs="Times New Roman"/>
          <w:sz w:val="28"/>
          <w:szCs w:val="28"/>
        </w:rPr>
        <w:t>б</w:t>
      </w:r>
      <w:r w:rsidRPr="00B97163">
        <w:rPr>
          <w:rFonts w:ascii="Times New Roman" w:hAnsi="Times New Roman" w:cs="Times New Roman"/>
          <w:sz w:val="28"/>
          <w:szCs w:val="28"/>
        </w:rPr>
        <w:t>ласти «Физическая культура», «Спорт», «Здоровый образ жизни»).</w:t>
      </w:r>
    </w:p>
    <w:p w:rsidR="00B97163" w:rsidRPr="00B97163" w:rsidRDefault="00B97163" w:rsidP="000D6707">
      <w:pPr>
        <w:widowControl/>
        <w:numPr>
          <w:ilvl w:val="0"/>
          <w:numId w:val="117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b/>
          <w:bCs/>
          <w:sz w:val="28"/>
          <w:szCs w:val="28"/>
        </w:rPr>
        <w:t xml:space="preserve">конкурс капитанов </w:t>
      </w:r>
      <w:r w:rsidRPr="00B97163">
        <w:rPr>
          <w:rFonts w:ascii="Times New Roman" w:hAnsi="Times New Roman" w:cs="Times New Roman"/>
          <w:sz w:val="28"/>
          <w:szCs w:val="28"/>
        </w:rPr>
        <w:t>(капитаны соревнуются в различных физических у</w:t>
      </w:r>
      <w:r w:rsidRPr="00B97163">
        <w:rPr>
          <w:rFonts w:ascii="Times New Roman" w:hAnsi="Times New Roman" w:cs="Times New Roman"/>
          <w:sz w:val="28"/>
          <w:szCs w:val="28"/>
        </w:rPr>
        <w:t>п</w:t>
      </w:r>
      <w:r w:rsidRPr="00B97163">
        <w:rPr>
          <w:rFonts w:ascii="Times New Roman" w:hAnsi="Times New Roman" w:cs="Times New Roman"/>
          <w:sz w:val="28"/>
          <w:szCs w:val="28"/>
        </w:rPr>
        <w:t>ражнениях и отвечают на вопросы о спорте)</w:t>
      </w:r>
    </w:p>
    <w:p w:rsidR="00B97163" w:rsidRPr="00B97163" w:rsidRDefault="00B97163" w:rsidP="000D6707">
      <w:pPr>
        <w:widowControl/>
        <w:numPr>
          <w:ilvl w:val="0"/>
          <w:numId w:val="117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b/>
          <w:bCs/>
          <w:sz w:val="28"/>
          <w:szCs w:val="28"/>
        </w:rPr>
        <w:t xml:space="preserve">конкурсы «Самый сильный», «Самый меткий» </w:t>
      </w:r>
      <w:r w:rsidRPr="00B97163">
        <w:rPr>
          <w:rFonts w:ascii="Times New Roman" w:hAnsi="Times New Roman" w:cs="Times New Roman"/>
          <w:sz w:val="28"/>
          <w:szCs w:val="28"/>
        </w:rPr>
        <w:t>(обычно проводятся в середине соревнований, для того, чтобы участники могли отдохнуть п</w:t>
      </w:r>
      <w:r w:rsidRPr="00B97163">
        <w:rPr>
          <w:rFonts w:ascii="Times New Roman" w:hAnsi="Times New Roman" w:cs="Times New Roman"/>
          <w:sz w:val="28"/>
          <w:szCs w:val="28"/>
        </w:rPr>
        <w:t>о</w:t>
      </w:r>
      <w:r w:rsidRPr="00B97163">
        <w:rPr>
          <w:rFonts w:ascii="Times New Roman" w:hAnsi="Times New Roman" w:cs="Times New Roman"/>
          <w:sz w:val="28"/>
          <w:szCs w:val="28"/>
        </w:rPr>
        <w:t>сле беговых эстафет и поболеть за своих участников конкурсов)</w:t>
      </w:r>
    </w:p>
    <w:p w:rsidR="00B97163" w:rsidRPr="00B97163" w:rsidRDefault="00B97163" w:rsidP="000D6707">
      <w:pPr>
        <w:widowControl/>
        <w:numPr>
          <w:ilvl w:val="0"/>
          <w:numId w:val="117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b/>
          <w:bCs/>
          <w:sz w:val="28"/>
          <w:szCs w:val="28"/>
        </w:rPr>
        <w:t xml:space="preserve">конкурсы «Перетягивание команд», «Перетягивание болельщиков» </w:t>
      </w:r>
      <w:r w:rsidRPr="00B97163">
        <w:rPr>
          <w:rFonts w:ascii="Times New Roman" w:hAnsi="Times New Roman" w:cs="Times New Roman"/>
          <w:sz w:val="28"/>
          <w:szCs w:val="28"/>
        </w:rPr>
        <w:t>обычно завершают программу «Весёлых стартов»</w:t>
      </w:r>
    </w:p>
    <w:p w:rsidR="00B97163" w:rsidRPr="00B97163" w:rsidRDefault="00B97163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i/>
          <w:iCs/>
          <w:sz w:val="28"/>
          <w:szCs w:val="28"/>
        </w:rPr>
        <w:t>Примечание:</w:t>
      </w:r>
      <w:r w:rsidRPr="00B97163">
        <w:rPr>
          <w:rFonts w:ascii="Times New Roman" w:hAnsi="Times New Roman" w:cs="Times New Roman"/>
          <w:sz w:val="28"/>
          <w:szCs w:val="28"/>
        </w:rPr>
        <w:t xml:space="preserve"> Содержание заданий, конкурсов, эстафет будет описано ниже п</w:t>
      </w:r>
      <w:r w:rsidRPr="00B97163">
        <w:rPr>
          <w:rFonts w:ascii="Times New Roman" w:hAnsi="Times New Roman" w:cs="Times New Roman"/>
          <w:sz w:val="28"/>
          <w:szCs w:val="28"/>
        </w:rPr>
        <w:t>о</w:t>
      </w:r>
      <w:r w:rsidRPr="00B97163">
        <w:rPr>
          <w:rFonts w:ascii="Times New Roman" w:hAnsi="Times New Roman" w:cs="Times New Roman"/>
          <w:sz w:val="28"/>
          <w:szCs w:val="28"/>
        </w:rPr>
        <w:t>ложения о соревнованиях «Весёлые старты».</w:t>
      </w:r>
    </w:p>
    <w:p w:rsidR="00B97163" w:rsidRPr="00B97163" w:rsidRDefault="00B97163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B97163" w:rsidRPr="00B97163" w:rsidRDefault="00B97163" w:rsidP="00B97163">
      <w:pPr>
        <w:widowControl/>
        <w:autoSpaceDE/>
        <w:autoSpaceDN/>
        <w:adjustRightInd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97163">
        <w:rPr>
          <w:rFonts w:ascii="Times New Roman" w:hAnsi="Times New Roman" w:cs="Times New Roman"/>
          <w:i/>
          <w:iCs/>
          <w:sz w:val="28"/>
          <w:szCs w:val="28"/>
          <w:u w:val="single"/>
        </w:rPr>
        <w:t>7. Награждение</w:t>
      </w:r>
    </w:p>
    <w:p w:rsidR="00B97163" w:rsidRPr="00B97163" w:rsidRDefault="00B97163" w:rsidP="00B9716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Команды занявшие 1, 2, 3 места, награждаются грамотами. Все команды награждаются сладкими пирогами, и отправляются по классам на чаепитие (другой вариант награждения: тортами или конфетами).</w:t>
      </w:r>
    </w:p>
    <w:p w:rsidR="00B97163" w:rsidRPr="00B97163" w:rsidRDefault="00B97163" w:rsidP="00B9716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 xml:space="preserve">В ходе соревнований жюри заполняет сводную таблицу, нарисованную на ватмане и расположенную у линии старта на стене, после каждого задания или через 2-3, жюри информируют участников о количестве набранных очков. </w:t>
      </w:r>
    </w:p>
    <w:p w:rsidR="00B97163" w:rsidRPr="00B97163" w:rsidRDefault="00124AF0" w:rsidP="00B97163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hyperlink r:id="rId23" w:history="1">
        <w:r w:rsidR="00B97163" w:rsidRPr="00B97163">
          <w:rPr>
            <w:rStyle w:val="af5"/>
            <w:rFonts w:ascii="Times New Roman" w:hAnsi="Times New Roman" w:cs="Times New Roman"/>
            <w:sz w:val="28"/>
            <w:szCs w:val="28"/>
          </w:rPr>
          <w:t>http://festival.1september.ru/articles/627805/</w:t>
        </w:r>
      </w:hyperlink>
    </w:p>
    <w:p w:rsidR="00B97163" w:rsidRPr="00B97163" w:rsidRDefault="00B97163" w:rsidP="00B97163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97163" w:rsidRDefault="00B97163" w:rsidP="00B971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7163" w:rsidRDefault="00B97163" w:rsidP="00B971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7163" w:rsidRPr="00B97163" w:rsidRDefault="00B97163" w:rsidP="00B97163">
      <w:pPr>
        <w:jc w:val="right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5 </w:t>
      </w:r>
    </w:p>
    <w:p w:rsidR="00B97163" w:rsidRPr="00B97163" w:rsidRDefault="00B97163" w:rsidP="00B9716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163">
        <w:rPr>
          <w:rFonts w:ascii="Times New Roman" w:hAnsi="Times New Roman" w:cs="Times New Roman"/>
          <w:b/>
          <w:sz w:val="28"/>
          <w:szCs w:val="28"/>
        </w:rPr>
        <w:t>2-й день.</w:t>
      </w:r>
    </w:p>
    <w:p w:rsidR="00B97163" w:rsidRPr="00B97163" w:rsidRDefault="00B97163" w:rsidP="00B9716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163">
        <w:rPr>
          <w:rFonts w:ascii="Times New Roman" w:hAnsi="Times New Roman" w:cs="Times New Roman"/>
          <w:b/>
          <w:sz w:val="28"/>
          <w:szCs w:val="28"/>
        </w:rPr>
        <w:t>Проведение коммуникативного занятия – учимся общаться и вза</w:t>
      </w:r>
      <w:r w:rsidRPr="00B97163">
        <w:rPr>
          <w:rFonts w:ascii="Times New Roman" w:hAnsi="Times New Roman" w:cs="Times New Roman"/>
          <w:b/>
          <w:sz w:val="28"/>
          <w:szCs w:val="28"/>
        </w:rPr>
        <w:t>и</w:t>
      </w:r>
      <w:r w:rsidRPr="00B97163">
        <w:rPr>
          <w:rFonts w:ascii="Times New Roman" w:hAnsi="Times New Roman" w:cs="Times New Roman"/>
          <w:b/>
          <w:sz w:val="28"/>
          <w:szCs w:val="28"/>
        </w:rPr>
        <w:t>модействовать без стимулирующих средств. (часть1)</w:t>
      </w:r>
    </w:p>
    <w:p w:rsidR="00B97163" w:rsidRPr="00B97163" w:rsidRDefault="00B97163" w:rsidP="00B97163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Тренинг</w:t>
      </w:r>
      <w:r w:rsidRPr="00B97163">
        <w:rPr>
          <w:rFonts w:ascii="Times New Roman" w:hAnsi="Times New Roman" w:cs="Times New Roman"/>
          <w:b/>
          <w:sz w:val="28"/>
          <w:szCs w:val="28"/>
        </w:rPr>
        <w:t xml:space="preserve"> – «</w:t>
      </w:r>
      <w:r w:rsidRPr="00B97163">
        <w:rPr>
          <w:rFonts w:ascii="Times New Roman" w:hAnsi="Times New Roman" w:cs="Times New Roman"/>
          <w:sz w:val="28"/>
          <w:szCs w:val="28"/>
        </w:rPr>
        <w:t>Развитие навыков общения у старшеклассников»</w:t>
      </w:r>
    </w:p>
    <w:p w:rsidR="00B97163" w:rsidRPr="00B97163" w:rsidRDefault="00B97163" w:rsidP="00B9716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Обоснование.</w:t>
      </w:r>
    </w:p>
    <w:p w:rsidR="00B97163" w:rsidRPr="00B97163" w:rsidRDefault="00B97163" w:rsidP="00B9716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Признаком продуктивного и свободного общения является умение учен</w:t>
      </w:r>
      <w:r w:rsidRPr="00B97163">
        <w:rPr>
          <w:rFonts w:ascii="Times New Roman" w:hAnsi="Times New Roman" w:cs="Times New Roman"/>
          <w:sz w:val="28"/>
          <w:szCs w:val="28"/>
        </w:rPr>
        <w:t>и</w:t>
      </w:r>
      <w:r w:rsidRPr="00B97163">
        <w:rPr>
          <w:rFonts w:ascii="Times New Roman" w:hAnsi="Times New Roman" w:cs="Times New Roman"/>
          <w:sz w:val="28"/>
          <w:szCs w:val="28"/>
        </w:rPr>
        <w:t>ка прислушиваться  к мнению окружающих, способность к соблюдению правил элементарного общения, имение навыков продуктивного группового взаим</w:t>
      </w:r>
      <w:r w:rsidRPr="00B97163">
        <w:rPr>
          <w:rFonts w:ascii="Times New Roman" w:hAnsi="Times New Roman" w:cs="Times New Roman"/>
          <w:sz w:val="28"/>
          <w:szCs w:val="28"/>
        </w:rPr>
        <w:t>о</w:t>
      </w:r>
      <w:r w:rsidRPr="00B97163">
        <w:rPr>
          <w:rFonts w:ascii="Times New Roman" w:hAnsi="Times New Roman" w:cs="Times New Roman"/>
          <w:sz w:val="28"/>
          <w:szCs w:val="28"/>
        </w:rPr>
        <w:t>действия и  осознания собственных ресурсов в групповом общении для дост</w:t>
      </w:r>
      <w:r w:rsidRPr="00B97163">
        <w:rPr>
          <w:rFonts w:ascii="Times New Roman" w:hAnsi="Times New Roman" w:cs="Times New Roman"/>
          <w:sz w:val="28"/>
          <w:szCs w:val="28"/>
        </w:rPr>
        <w:t>и</w:t>
      </w:r>
      <w:r w:rsidRPr="00B97163">
        <w:rPr>
          <w:rFonts w:ascii="Times New Roman" w:hAnsi="Times New Roman" w:cs="Times New Roman"/>
          <w:sz w:val="28"/>
          <w:szCs w:val="28"/>
        </w:rPr>
        <w:t>жения своей цели. Приобретению этих полезных качеств поможет активное участие в групповом тренинге по развитию навыков общения.</w:t>
      </w:r>
    </w:p>
    <w:p w:rsidR="00B97163" w:rsidRPr="00B97163" w:rsidRDefault="00B97163" w:rsidP="00B9716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Тренинг проводит педагог – психолог образовательной организации</w:t>
      </w:r>
    </w:p>
    <w:p w:rsidR="00B97163" w:rsidRPr="00B97163" w:rsidRDefault="00B97163" w:rsidP="00B97163">
      <w:pPr>
        <w:widowControl/>
        <w:autoSpaceDE/>
        <w:autoSpaceDN/>
        <w:adjustRightInd/>
        <w:rPr>
          <w:rFonts w:ascii="Times New Roman" w:hAnsi="Times New Roman" w:cs="Times New Roman"/>
          <w:i/>
          <w:sz w:val="28"/>
          <w:szCs w:val="28"/>
        </w:rPr>
      </w:pPr>
      <w:r w:rsidRPr="00B97163">
        <w:rPr>
          <w:rFonts w:ascii="Times New Roman" w:hAnsi="Times New Roman" w:cs="Times New Roman"/>
          <w:i/>
          <w:sz w:val="28"/>
          <w:szCs w:val="28"/>
        </w:rPr>
        <w:t xml:space="preserve">Предназначен для обучающихся 8-11 класса </w:t>
      </w:r>
    </w:p>
    <w:p w:rsidR="00B97163" w:rsidRPr="00B97163" w:rsidRDefault="00B97163" w:rsidP="00B97163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i/>
          <w:sz w:val="28"/>
          <w:szCs w:val="28"/>
        </w:rPr>
        <w:t>Продолжительность каждого занятия тренинга – 60 минут</w:t>
      </w:r>
    </w:p>
    <w:p w:rsidR="00B97163" w:rsidRPr="00B97163" w:rsidRDefault="00B97163" w:rsidP="00B9716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i/>
          <w:sz w:val="28"/>
          <w:szCs w:val="28"/>
        </w:rPr>
        <w:t>Цель тренинга</w:t>
      </w:r>
      <w:r w:rsidRPr="00B97163">
        <w:rPr>
          <w:rFonts w:ascii="Times New Roman" w:hAnsi="Times New Roman" w:cs="Times New Roman"/>
          <w:sz w:val="28"/>
          <w:szCs w:val="28"/>
        </w:rPr>
        <w:t xml:space="preserve"> – развитие у обучающихся коммуникативных навыков, уверенности в себе.</w:t>
      </w:r>
    </w:p>
    <w:p w:rsidR="00B97163" w:rsidRPr="00B97163" w:rsidRDefault="00B97163" w:rsidP="00B9716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163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B97163" w:rsidRPr="00B97163" w:rsidRDefault="00B97163" w:rsidP="000D6707">
      <w:pPr>
        <w:widowControl/>
        <w:numPr>
          <w:ilvl w:val="0"/>
          <w:numId w:val="118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научить  обучающихся прислушиваться к мнению окружающих;</w:t>
      </w:r>
    </w:p>
    <w:p w:rsidR="00B97163" w:rsidRPr="00B97163" w:rsidRDefault="00B97163" w:rsidP="000D6707">
      <w:pPr>
        <w:widowControl/>
        <w:numPr>
          <w:ilvl w:val="0"/>
          <w:numId w:val="118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повысить способность к соблюдению правил элементарного общения;</w:t>
      </w:r>
    </w:p>
    <w:p w:rsidR="00B97163" w:rsidRPr="00B97163" w:rsidRDefault="00B97163" w:rsidP="000D6707">
      <w:pPr>
        <w:widowControl/>
        <w:numPr>
          <w:ilvl w:val="0"/>
          <w:numId w:val="118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 xml:space="preserve">выработать навыки продуктивного группового взаимодействия; </w:t>
      </w:r>
    </w:p>
    <w:p w:rsidR="00B97163" w:rsidRPr="00B97163" w:rsidRDefault="00B97163" w:rsidP="000D6707">
      <w:pPr>
        <w:widowControl/>
        <w:numPr>
          <w:ilvl w:val="0"/>
          <w:numId w:val="118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повысить у обучающихся уровень осознания собственных ресурсов и возможных препятствий в групповом общении;</w:t>
      </w:r>
    </w:p>
    <w:p w:rsidR="00B97163" w:rsidRPr="00B97163" w:rsidRDefault="00B97163" w:rsidP="000D6707">
      <w:pPr>
        <w:widowControl/>
        <w:numPr>
          <w:ilvl w:val="0"/>
          <w:numId w:val="118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повысить уверенность учеников в своём будущем.</w:t>
      </w:r>
    </w:p>
    <w:p w:rsidR="00B97163" w:rsidRPr="00B97163" w:rsidRDefault="00B97163" w:rsidP="00B97163">
      <w:pPr>
        <w:widowControl/>
        <w:autoSpaceDE/>
        <w:autoSpaceDN/>
        <w:adjustRightInd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B97163"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</w:p>
    <w:p w:rsidR="00B97163" w:rsidRPr="00B97163" w:rsidRDefault="00B97163" w:rsidP="000D6707">
      <w:pPr>
        <w:widowControl/>
        <w:numPr>
          <w:ilvl w:val="0"/>
          <w:numId w:val="92"/>
        </w:numPr>
        <w:tabs>
          <w:tab w:val="clear" w:pos="720"/>
          <w:tab w:val="num" w:pos="284"/>
        </w:tabs>
        <w:autoSpaceDE/>
        <w:autoSpaceDN/>
        <w:adjustRightInd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просторное помещение</w:t>
      </w:r>
    </w:p>
    <w:p w:rsidR="00B97163" w:rsidRPr="00B97163" w:rsidRDefault="00B97163" w:rsidP="000D6707">
      <w:pPr>
        <w:widowControl/>
        <w:numPr>
          <w:ilvl w:val="0"/>
          <w:numId w:val="92"/>
        </w:numPr>
        <w:tabs>
          <w:tab w:val="clear" w:pos="720"/>
          <w:tab w:val="num" w:pos="284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наличие стульев</w:t>
      </w:r>
    </w:p>
    <w:p w:rsidR="00B97163" w:rsidRPr="00B97163" w:rsidRDefault="00B97163" w:rsidP="000D6707">
      <w:pPr>
        <w:widowControl/>
        <w:numPr>
          <w:ilvl w:val="0"/>
          <w:numId w:val="92"/>
        </w:numPr>
        <w:tabs>
          <w:tab w:val="clear" w:pos="720"/>
          <w:tab w:val="num" w:pos="284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маркеры, карандаши</w:t>
      </w:r>
    </w:p>
    <w:p w:rsidR="00B97163" w:rsidRPr="00B97163" w:rsidRDefault="00B97163" w:rsidP="000D6707">
      <w:pPr>
        <w:widowControl/>
        <w:numPr>
          <w:ilvl w:val="0"/>
          <w:numId w:val="92"/>
        </w:numPr>
        <w:tabs>
          <w:tab w:val="clear" w:pos="720"/>
          <w:tab w:val="num" w:pos="284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листы бумаги</w:t>
      </w:r>
    </w:p>
    <w:p w:rsidR="00B97163" w:rsidRPr="00B97163" w:rsidRDefault="00B97163" w:rsidP="000D6707">
      <w:pPr>
        <w:widowControl/>
        <w:numPr>
          <w:ilvl w:val="0"/>
          <w:numId w:val="92"/>
        </w:numPr>
        <w:tabs>
          <w:tab w:val="clear" w:pos="720"/>
          <w:tab w:val="num" w:pos="284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бейджики</w:t>
      </w:r>
    </w:p>
    <w:p w:rsidR="00B97163" w:rsidRPr="00B97163" w:rsidRDefault="00B97163" w:rsidP="000D6707">
      <w:pPr>
        <w:widowControl/>
        <w:numPr>
          <w:ilvl w:val="0"/>
          <w:numId w:val="92"/>
        </w:numPr>
        <w:tabs>
          <w:tab w:val="clear" w:pos="720"/>
          <w:tab w:val="num" w:pos="284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мягкая игрушка, мячик</w:t>
      </w:r>
    </w:p>
    <w:p w:rsidR="00B97163" w:rsidRPr="00B97163" w:rsidRDefault="00B97163" w:rsidP="000D6707">
      <w:pPr>
        <w:widowControl/>
        <w:numPr>
          <w:ilvl w:val="0"/>
          <w:numId w:val="92"/>
        </w:numPr>
        <w:tabs>
          <w:tab w:val="clear" w:pos="720"/>
          <w:tab w:val="num" w:pos="284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ручки</w:t>
      </w:r>
    </w:p>
    <w:p w:rsidR="00B97163" w:rsidRPr="00B97163" w:rsidRDefault="00B97163" w:rsidP="00B97163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163">
        <w:rPr>
          <w:rFonts w:ascii="Times New Roman" w:hAnsi="Times New Roman" w:cs="Times New Roman"/>
          <w:b/>
          <w:sz w:val="28"/>
          <w:szCs w:val="28"/>
        </w:rPr>
        <w:t>План тренинга</w:t>
      </w:r>
    </w:p>
    <w:p w:rsidR="00B97163" w:rsidRPr="00B97163" w:rsidRDefault="00B97163" w:rsidP="00B9716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1. Попросить участников сесть в круг и повесить бейджики с именами.</w:t>
      </w:r>
    </w:p>
    <w:p w:rsidR="00B97163" w:rsidRPr="00B97163" w:rsidRDefault="00B97163" w:rsidP="00B9716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2. Знакомство с участниками  «С каким животным я сейчас себя ассоци</w:t>
      </w:r>
      <w:r w:rsidRPr="00B97163">
        <w:rPr>
          <w:rFonts w:ascii="Times New Roman" w:hAnsi="Times New Roman" w:cs="Times New Roman"/>
          <w:sz w:val="28"/>
          <w:szCs w:val="28"/>
        </w:rPr>
        <w:t>и</w:t>
      </w:r>
      <w:r w:rsidRPr="00B97163">
        <w:rPr>
          <w:rFonts w:ascii="Times New Roman" w:hAnsi="Times New Roman" w:cs="Times New Roman"/>
          <w:sz w:val="28"/>
          <w:szCs w:val="28"/>
        </w:rPr>
        <w:t>рую». Участникам даётся задание: Каждому из вас предлагается представить себя в виде какого – либо животного, необходимо назвать своё имя и с каким животным себя ассоциирует кто – либо из участников, описав, какое оно - ж</w:t>
      </w:r>
      <w:r w:rsidRPr="00B97163">
        <w:rPr>
          <w:rFonts w:ascii="Times New Roman" w:hAnsi="Times New Roman" w:cs="Times New Roman"/>
          <w:sz w:val="28"/>
          <w:szCs w:val="28"/>
        </w:rPr>
        <w:t>и</w:t>
      </w:r>
      <w:r w:rsidRPr="00B97163">
        <w:rPr>
          <w:rFonts w:ascii="Times New Roman" w:hAnsi="Times New Roman" w:cs="Times New Roman"/>
          <w:sz w:val="28"/>
          <w:szCs w:val="28"/>
        </w:rPr>
        <w:t xml:space="preserve">вотное» Упражнение проводится с помощью игрушки, передаваемой друг – другу. </w:t>
      </w:r>
    </w:p>
    <w:p w:rsidR="00B97163" w:rsidRPr="00B97163" w:rsidRDefault="00B97163" w:rsidP="00B9716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3. Знакомство участников с правилами поведения на тренинге.</w:t>
      </w:r>
    </w:p>
    <w:p w:rsidR="00B97163" w:rsidRPr="00B97163" w:rsidRDefault="00B97163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Ведущий предлагает участникам списки с правилами поведения на тренинге, каждый пункт обсуждается всей группой, после обсуждения всего списков уч</w:t>
      </w:r>
      <w:r w:rsidRPr="00B97163">
        <w:rPr>
          <w:rFonts w:ascii="Times New Roman" w:hAnsi="Times New Roman" w:cs="Times New Roman"/>
          <w:sz w:val="28"/>
          <w:szCs w:val="28"/>
        </w:rPr>
        <w:t>а</w:t>
      </w:r>
      <w:r w:rsidRPr="00B97163">
        <w:rPr>
          <w:rFonts w:ascii="Times New Roman" w:hAnsi="Times New Roman" w:cs="Times New Roman"/>
          <w:sz w:val="28"/>
          <w:szCs w:val="28"/>
        </w:rPr>
        <w:t>стники принимают правила и расписываются в списке правил поведения.</w:t>
      </w:r>
    </w:p>
    <w:p w:rsidR="00B97163" w:rsidRPr="00B97163" w:rsidRDefault="00B97163" w:rsidP="00B9716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lastRenderedPageBreak/>
        <w:t>4. Разогревающее упражнение «поменяйтесь местами все те, кто…»</w:t>
      </w:r>
    </w:p>
    <w:p w:rsidR="00B97163" w:rsidRPr="00B97163" w:rsidRDefault="00B97163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Ведущий предлагает поменяться местами тем участникам, которые имеют о</w:t>
      </w:r>
      <w:r w:rsidRPr="00B97163">
        <w:rPr>
          <w:rFonts w:ascii="Times New Roman" w:hAnsi="Times New Roman" w:cs="Times New Roman"/>
          <w:sz w:val="28"/>
          <w:szCs w:val="28"/>
        </w:rPr>
        <w:t>б</w:t>
      </w:r>
      <w:r w:rsidRPr="00B97163">
        <w:rPr>
          <w:rFonts w:ascii="Times New Roman" w:hAnsi="Times New Roman" w:cs="Times New Roman"/>
          <w:sz w:val="28"/>
          <w:szCs w:val="28"/>
        </w:rPr>
        <w:t>щие признаки (все те, кто в брюках, все у кого русые волосы, все, кто сегодня утром ел яичницу ит.д.), количество стульев на которых сидят дети – огранич</w:t>
      </w:r>
      <w:r w:rsidRPr="00B97163">
        <w:rPr>
          <w:rFonts w:ascii="Times New Roman" w:hAnsi="Times New Roman" w:cs="Times New Roman"/>
          <w:sz w:val="28"/>
          <w:szCs w:val="28"/>
        </w:rPr>
        <w:t>е</w:t>
      </w:r>
      <w:r w:rsidRPr="00B97163">
        <w:rPr>
          <w:rFonts w:ascii="Times New Roman" w:hAnsi="Times New Roman" w:cs="Times New Roman"/>
          <w:sz w:val="28"/>
          <w:szCs w:val="28"/>
        </w:rPr>
        <w:t>но (не хватает одного стула), тот участник, который остаётся без стула, прид</w:t>
      </w:r>
      <w:r w:rsidRPr="00B97163">
        <w:rPr>
          <w:rFonts w:ascii="Times New Roman" w:hAnsi="Times New Roman" w:cs="Times New Roman"/>
          <w:sz w:val="28"/>
          <w:szCs w:val="28"/>
        </w:rPr>
        <w:t>у</w:t>
      </w:r>
      <w:r w:rsidRPr="00B97163">
        <w:rPr>
          <w:rFonts w:ascii="Times New Roman" w:hAnsi="Times New Roman" w:cs="Times New Roman"/>
          <w:sz w:val="28"/>
          <w:szCs w:val="28"/>
        </w:rPr>
        <w:t>мывает, по какому признаку должны поменяться одноклассники.</w:t>
      </w:r>
    </w:p>
    <w:p w:rsidR="00B97163" w:rsidRPr="00B97163" w:rsidRDefault="00B97163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Обсуждение результатов упражнения – вопросы для обсуждения:</w:t>
      </w:r>
    </w:p>
    <w:p w:rsidR="00B97163" w:rsidRPr="00B97163" w:rsidRDefault="00B97163" w:rsidP="000D6707">
      <w:pPr>
        <w:widowControl/>
        <w:numPr>
          <w:ilvl w:val="0"/>
          <w:numId w:val="119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— Какие ощущения вы испытывали, когда менялись местами?</w:t>
      </w:r>
    </w:p>
    <w:p w:rsidR="00B97163" w:rsidRPr="00B97163" w:rsidRDefault="00B97163" w:rsidP="000D6707">
      <w:pPr>
        <w:widowControl/>
        <w:numPr>
          <w:ilvl w:val="0"/>
          <w:numId w:val="119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— Кем вам интереснее было быть в упражнении (тем, кто говорит «П</w:t>
      </w:r>
      <w:r w:rsidRPr="00B97163">
        <w:rPr>
          <w:rFonts w:ascii="Times New Roman" w:hAnsi="Times New Roman" w:cs="Times New Roman"/>
          <w:sz w:val="28"/>
          <w:szCs w:val="28"/>
        </w:rPr>
        <w:t>о</w:t>
      </w:r>
      <w:r w:rsidRPr="00B97163">
        <w:rPr>
          <w:rFonts w:ascii="Times New Roman" w:hAnsi="Times New Roman" w:cs="Times New Roman"/>
          <w:sz w:val="28"/>
          <w:szCs w:val="28"/>
        </w:rPr>
        <w:t>меняйтесь местами те, кто…» или тем, кто находился на стуле)?</w:t>
      </w:r>
    </w:p>
    <w:p w:rsidR="00B97163" w:rsidRPr="00B97163" w:rsidRDefault="00B97163" w:rsidP="000D6707">
      <w:pPr>
        <w:widowControl/>
        <w:numPr>
          <w:ilvl w:val="0"/>
          <w:numId w:val="119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— С какими явлениями и событиями можно соотнести это упражнение?</w:t>
      </w:r>
    </w:p>
    <w:p w:rsidR="00B97163" w:rsidRPr="00B97163" w:rsidRDefault="00B97163" w:rsidP="000D6707">
      <w:pPr>
        <w:widowControl/>
        <w:numPr>
          <w:ilvl w:val="0"/>
          <w:numId w:val="119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— Где и как полученные навыки можно применить в реальной жизни?</w:t>
      </w:r>
    </w:p>
    <w:p w:rsidR="00B97163" w:rsidRPr="00B97163" w:rsidRDefault="00B97163" w:rsidP="00B97163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bCs/>
          <w:sz w:val="28"/>
          <w:szCs w:val="28"/>
        </w:rPr>
        <w:t>5.</w:t>
      </w:r>
      <w:r w:rsidRPr="00B97163">
        <w:rPr>
          <w:rFonts w:ascii="Times New Roman" w:hAnsi="Times New Roman" w:cs="Times New Roman"/>
          <w:sz w:val="28"/>
          <w:szCs w:val="28"/>
        </w:rPr>
        <w:t>Игра "Graffiti" дает детям возможность выразить свои чувства и взгляды в психологически безопасной атмосфере. В то же время дети могут познак</w:t>
      </w:r>
      <w:r w:rsidRPr="00B97163">
        <w:rPr>
          <w:rFonts w:ascii="Times New Roman" w:hAnsi="Times New Roman" w:cs="Times New Roman"/>
          <w:sz w:val="28"/>
          <w:szCs w:val="28"/>
        </w:rPr>
        <w:t>о</w:t>
      </w:r>
      <w:r w:rsidRPr="00B97163">
        <w:rPr>
          <w:rFonts w:ascii="Times New Roman" w:hAnsi="Times New Roman" w:cs="Times New Roman"/>
          <w:sz w:val="28"/>
          <w:szCs w:val="28"/>
        </w:rPr>
        <w:t>миться со всем многообразий мнений, точек зрения и отношений в классе. Кроме того, эта игра способствует развитию в детях терпимости к окружа</w:t>
      </w:r>
      <w:r w:rsidRPr="00B97163">
        <w:rPr>
          <w:rFonts w:ascii="Times New Roman" w:hAnsi="Times New Roman" w:cs="Times New Roman"/>
          <w:sz w:val="28"/>
          <w:szCs w:val="28"/>
        </w:rPr>
        <w:t>ю</w:t>
      </w:r>
      <w:r w:rsidRPr="00B97163">
        <w:rPr>
          <w:rFonts w:ascii="Times New Roman" w:hAnsi="Times New Roman" w:cs="Times New Roman"/>
          <w:sz w:val="28"/>
          <w:szCs w:val="28"/>
        </w:rPr>
        <w:t xml:space="preserve">щим. Вы можете достаточно гибко менять структуру игры, используя ее для повторения учебных заданий или при подготовке к изучению новой темы. </w:t>
      </w:r>
    </w:p>
    <w:p w:rsidR="00B97163" w:rsidRPr="00B97163" w:rsidRDefault="00B97163" w:rsidP="00B9716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bCs/>
          <w:sz w:val="28"/>
          <w:szCs w:val="28"/>
        </w:rPr>
        <w:t xml:space="preserve"> Материалы:</w:t>
      </w:r>
      <w:r w:rsidRPr="00B97163">
        <w:rPr>
          <w:rFonts w:ascii="Times New Roman" w:hAnsi="Times New Roman" w:cs="Times New Roman"/>
          <w:sz w:val="28"/>
          <w:szCs w:val="28"/>
        </w:rPr>
        <w:t>Цветные фломастеры нужны каждому ребенку. Кроме того, подг</w:t>
      </w:r>
      <w:r w:rsidRPr="00B97163">
        <w:rPr>
          <w:rFonts w:ascii="Times New Roman" w:hAnsi="Times New Roman" w:cs="Times New Roman"/>
          <w:sz w:val="28"/>
          <w:szCs w:val="28"/>
        </w:rPr>
        <w:t>о</w:t>
      </w:r>
      <w:r w:rsidRPr="00B97163">
        <w:rPr>
          <w:rFonts w:ascii="Times New Roman" w:hAnsi="Times New Roman" w:cs="Times New Roman"/>
          <w:sz w:val="28"/>
          <w:szCs w:val="28"/>
        </w:rPr>
        <w:t xml:space="preserve">товьте, пожалуйста, шесть листов ватмана, надписав вверху каждого листа одну из фраз: </w:t>
      </w:r>
    </w:p>
    <w:p w:rsidR="00B97163" w:rsidRPr="00B97163" w:rsidRDefault="00B97163" w:rsidP="00B9716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 xml:space="preserve">— Что я люблю? </w:t>
      </w:r>
    </w:p>
    <w:p w:rsidR="00B97163" w:rsidRPr="00B97163" w:rsidRDefault="00B97163" w:rsidP="00B9716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 xml:space="preserve">— Что я хочу знать? </w:t>
      </w:r>
    </w:p>
    <w:p w:rsidR="00B97163" w:rsidRPr="00B97163" w:rsidRDefault="00B97163" w:rsidP="00B9716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 xml:space="preserve">— Чему я хочу научиться? </w:t>
      </w:r>
    </w:p>
    <w:p w:rsidR="00B97163" w:rsidRPr="00B97163" w:rsidRDefault="00B97163" w:rsidP="00B9716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 xml:space="preserve">— Прекрасные мгновения... </w:t>
      </w:r>
    </w:p>
    <w:p w:rsidR="00B97163" w:rsidRPr="00B97163" w:rsidRDefault="00B97163" w:rsidP="00B9716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 xml:space="preserve">— Что меня пугает? </w:t>
      </w:r>
    </w:p>
    <w:p w:rsidR="00B97163" w:rsidRPr="00B97163" w:rsidRDefault="00B97163" w:rsidP="00B9716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 xml:space="preserve">— Что для меня самое увлекательное? </w:t>
      </w:r>
    </w:p>
    <w:p w:rsidR="00B97163" w:rsidRPr="00B97163" w:rsidRDefault="00B97163" w:rsidP="00B9716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 xml:space="preserve">Инструкция: </w:t>
      </w:r>
      <w:r w:rsidRPr="00B97163">
        <w:rPr>
          <w:rFonts w:ascii="Times New Roman" w:hAnsi="Times New Roman" w:cs="Times New Roman"/>
          <w:iCs/>
          <w:sz w:val="28"/>
          <w:szCs w:val="28"/>
        </w:rPr>
        <w:t xml:space="preserve">Вы можете мне сказать, что обычно пишут на стенах? Какие настенные лозунги вы можете вспомнить? Как вы думаете, для чего пишут на стенах? </w:t>
      </w:r>
    </w:p>
    <w:p w:rsidR="00B97163" w:rsidRPr="00B97163" w:rsidRDefault="00B97163" w:rsidP="00B9716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iCs/>
          <w:sz w:val="28"/>
          <w:szCs w:val="28"/>
        </w:rPr>
        <w:t xml:space="preserve">Тот, кто рисует или пишет на стене, стремится тем самым выразить свое мнение. Я хотела бы, чтобы и вы выразили свое мнение, поэтому я предлагаю вам сыграть в игру под названием "Graffiti". </w:t>
      </w:r>
    </w:p>
    <w:p w:rsidR="00B97163" w:rsidRPr="00B97163" w:rsidRDefault="00B97163" w:rsidP="00B9716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iCs/>
          <w:sz w:val="28"/>
          <w:szCs w:val="28"/>
        </w:rPr>
        <w:t>Разбейтесь на группы по шесть человек. Пусть каждая такая группа соб</w:t>
      </w:r>
      <w:r w:rsidRPr="00B97163">
        <w:rPr>
          <w:rFonts w:ascii="Times New Roman" w:hAnsi="Times New Roman" w:cs="Times New Roman"/>
          <w:iCs/>
          <w:sz w:val="28"/>
          <w:szCs w:val="28"/>
        </w:rPr>
        <w:t>е</w:t>
      </w:r>
      <w:r w:rsidRPr="00B97163">
        <w:rPr>
          <w:rFonts w:ascii="Times New Roman" w:hAnsi="Times New Roman" w:cs="Times New Roman"/>
          <w:iCs/>
          <w:sz w:val="28"/>
          <w:szCs w:val="28"/>
        </w:rPr>
        <w:t xml:space="preserve">рется вокруг одного стола. Приготовьте фломастеры. На каждый стол я положу один лист ватмана, на котором написана какая-то фраза. У каждой группы есть пять минут, чтобы записать на этом листе свои мысли по поводу этой фразы или свои ответы на вопрос. Записывайте свои мысли кратко и хлестко, как обычно и пишут на стенах. Пишите на своем листе все одновременно до тех пор, пока </w:t>
      </w:r>
    </w:p>
    <w:p w:rsidR="00B97163" w:rsidRPr="00B97163" w:rsidRDefault="00B97163" w:rsidP="00B9716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iCs/>
          <w:sz w:val="28"/>
          <w:szCs w:val="28"/>
        </w:rPr>
        <w:t xml:space="preserve">я не скажу: "Стоп!". Тогда передайте свой лист другой группе, а сами возьмите лист, у одной из соседних групп... </w:t>
      </w:r>
      <w:r w:rsidRPr="00B97163">
        <w:rPr>
          <w:rFonts w:ascii="Times New Roman" w:hAnsi="Times New Roman" w:cs="Times New Roman"/>
          <w:sz w:val="28"/>
          <w:szCs w:val="28"/>
        </w:rPr>
        <w:t xml:space="preserve">(5 минут.) </w:t>
      </w:r>
    </w:p>
    <w:p w:rsidR="00B97163" w:rsidRPr="00B97163" w:rsidRDefault="00B97163" w:rsidP="00B9716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iCs/>
          <w:sz w:val="28"/>
          <w:szCs w:val="28"/>
        </w:rPr>
        <w:t>Сначала вы можете прочитать, что написали представители другой гру</w:t>
      </w:r>
      <w:r w:rsidRPr="00B97163">
        <w:rPr>
          <w:rFonts w:ascii="Times New Roman" w:hAnsi="Times New Roman" w:cs="Times New Roman"/>
          <w:iCs/>
          <w:sz w:val="28"/>
          <w:szCs w:val="28"/>
        </w:rPr>
        <w:t>п</w:t>
      </w:r>
      <w:r w:rsidRPr="00B97163">
        <w:rPr>
          <w:rFonts w:ascii="Times New Roman" w:hAnsi="Times New Roman" w:cs="Times New Roman"/>
          <w:iCs/>
          <w:sz w:val="28"/>
          <w:szCs w:val="28"/>
        </w:rPr>
        <w:t xml:space="preserve">пы, а затем напишите, что вы сами думаете или считаете по этому поводу. Опять же пишите все одновременно... </w:t>
      </w:r>
      <w:r w:rsidRPr="00B97163">
        <w:rPr>
          <w:rFonts w:ascii="Times New Roman" w:hAnsi="Times New Roman" w:cs="Times New Roman"/>
          <w:sz w:val="28"/>
          <w:szCs w:val="28"/>
        </w:rPr>
        <w:t xml:space="preserve">(6 минут.) </w:t>
      </w:r>
    </w:p>
    <w:p w:rsidR="00B97163" w:rsidRPr="00B97163" w:rsidRDefault="00B97163" w:rsidP="00B9716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lastRenderedPageBreak/>
        <w:t xml:space="preserve">Продолжайте эту процедуру до тех пор, пока каждая группа не выскажется по всем шести темам. Когда каждая группа получит свой лист обратно, дети могут произвести краткий анализ написанного. </w:t>
      </w:r>
    </w:p>
    <w:p w:rsidR="00B97163" w:rsidRPr="00B97163" w:rsidRDefault="00B97163" w:rsidP="00B9716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iCs/>
          <w:sz w:val="28"/>
          <w:szCs w:val="28"/>
        </w:rPr>
        <w:t>А теперь давайте прочитаем все надписи. Чем они похожи? В чем разл</w:t>
      </w:r>
      <w:r w:rsidRPr="00B97163">
        <w:rPr>
          <w:rFonts w:ascii="Times New Roman" w:hAnsi="Times New Roman" w:cs="Times New Roman"/>
          <w:iCs/>
          <w:sz w:val="28"/>
          <w:szCs w:val="28"/>
        </w:rPr>
        <w:t>и</w:t>
      </w:r>
      <w:r w:rsidRPr="00B97163">
        <w:rPr>
          <w:rFonts w:ascii="Times New Roman" w:hAnsi="Times New Roman" w:cs="Times New Roman"/>
          <w:iCs/>
          <w:sz w:val="28"/>
          <w:szCs w:val="28"/>
        </w:rPr>
        <w:t>чия? Обсудите друг с другом, что вам бросается в глаза при чтении этих надп</w:t>
      </w:r>
      <w:r w:rsidRPr="00B97163">
        <w:rPr>
          <w:rFonts w:ascii="Times New Roman" w:hAnsi="Times New Roman" w:cs="Times New Roman"/>
          <w:iCs/>
          <w:sz w:val="28"/>
          <w:szCs w:val="28"/>
        </w:rPr>
        <w:t>и</w:t>
      </w:r>
      <w:r w:rsidRPr="00B97163">
        <w:rPr>
          <w:rFonts w:ascii="Times New Roman" w:hAnsi="Times New Roman" w:cs="Times New Roman"/>
          <w:iCs/>
          <w:sz w:val="28"/>
          <w:szCs w:val="28"/>
        </w:rPr>
        <w:t xml:space="preserve">сей. </w:t>
      </w:r>
    </w:p>
    <w:p w:rsidR="00B97163" w:rsidRPr="00B97163" w:rsidRDefault="00B97163" w:rsidP="00B9716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 xml:space="preserve">Попросите затем каждую группу поделиться с классом своими выводами и замечаниями. </w:t>
      </w:r>
    </w:p>
    <w:p w:rsidR="00B97163" w:rsidRPr="00B97163" w:rsidRDefault="00B97163" w:rsidP="00B97163">
      <w:pPr>
        <w:pStyle w:val="Defaul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163">
        <w:rPr>
          <w:rFonts w:ascii="Times New Roman" w:hAnsi="Times New Roman" w:cs="Times New Roman"/>
          <w:bCs/>
          <w:i/>
          <w:sz w:val="28"/>
          <w:szCs w:val="28"/>
        </w:rPr>
        <w:t xml:space="preserve">Анализ упражнения: </w:t>
      </w:r>
    </w:p>
    <w:p w:rsidR="00B97163" w:rsidRPr="00B97163" w:rsidRDefault="00B97163" w:rsidP="00B9716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 xml:space="preserve">— Какая тема оказалась для тебя самой интересной? </w:t>
      </w:r>
    </w:p>
    <w:p w:rsidR="00B97163" w:rsidRPr="00B97163" w:rsidRDefault="00B97163" w:rsidP="00B9716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 xml:space="preserve">— На какую тему ответы самые разнообразные? </w:t>
      </w:r>
    </w:p>
    <w:p w:rsidR="00B97163" w:rsidRPr="00B97163" w:rsidRDefault="00B97163" w:rsidP="00B9716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 xml:space="preserve">— Как складывалось сотрудничество в твоей группе? </w:t>
      </w:r>
    </w:p>
    <w:p w:rsidR="00B97163" w:rsidRPr="00B97163" w:rsidRDefault="00B97163" w:rsidP="00B9716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 xml:space="preserve">— Написал ли ты что-то такое, что имеет для тебя действительно большое значение? </w:t>
      </w:r>
    </w:p>
    <w:p w:rsidR="00B97163" w:rsidRPr="00B97163" w:rsidRDefault="00B97163" w:rsidP="00B9716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 xml:space="preserve">— Какая надпись тебе понравилась больше всего? </w:t>
      </w:r>
    </w:p>
    <w:p w:rsidR="00B97163" w:rsidRPr="00B97163" w:rsidRDefault="00B97163" w:rsidP="00B9716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 xml:space="preserve">— Какую надпись ты не понял? </w:t>
      </w:r>
    </w:p>
    <w:p w:rsidR="00B97163" w:rsidRPr="00B97163" w:rsidRDefault="00B97163" w:rsidP="00B9716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 xml:space="preserve">— Что тебе больше понравилось — писать надписи или читать их? </w:t>
      </w:r>
    </w:p>
    <w:p w:rsidR="00B97163" w:rsidRPr="00B97163" w:rsidRDefault="00B97163" w:rsidP="00B9716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— Может быть, теперь тебе легче понять, почему многие подростки и м</w:t>
      </w:r>
      <w:r w:rsidRPr="00B97163">
        <w:rPr>
          <w:rFonts w:ascii="Times New Roman" w:hAnsi="Times New Roman" w:cs="Times New Roman"/>
          <w:sz w:val="28"/>
          <w:szCs w:val="28"/>
        </w:rPr>
        <w:t>о</w:t>
      </w:r>
      <w:r w:rsidRPr="00B97163">
        <w:rPr>
          <w:rFonts w:ascii="Times New Roman" w:hAnsi="Times New Roman" w:cs="Times New Roman"/>
          <w:sz w:val="28"/>
          <w:szCs w:val="28"/>
        </w:rPr>
        <w:t xml:space="preserve">лодежь "разукрашивают" дома и стены своими "посланиями"? </w:t>
      </w:r>
    </w:p>
    <w:p w:rsidR="00B97163" w:rsidRPr="00B97163" w:rsidRDefault="00B97163" w:rsidP="00B97163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(К Фопель)</w:t>
      </w:r>
    </w:p>
    <w:p w:rsidR="00B97163" w:rsidRPr="00B97163" w:rsidRDefault="00B97163" w:rsidP="00B97163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97163" w:rsidRPr="00B97163" w:rsidRDefault="00B97163" w:rsidP="00B97163">
      <w:pPr>
        <w:widowControl/>
        <w:autoSpaceDE/>
        <w:autoSpaceDN/>
        <w:adjustRightInd/>
        <w:ind w:left="6372"/>
        <w:jc w:val="right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Приложение 6</w:t>
      </w:r>
    </w:p>
    <w:p w:rsidR="00B97163" w:rsidRPr="00B97163" w:rsidRDefault="00B97163" w:rsidP="00B9716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163">
        <w:rPr>
          <w:rFonts w:ascii="Times New Roman" w:hAnsi="Times New Roman" w:cs="Times New Roman"/>
          <w:b/>
          <w:sz w:val="28"/>
          <w:szCs w:val="28"/>
        </w:rPr>
        <w:t>3-й день</w:t>
      </w:r>
    </w:p>
    <w:p w:rsidR="00B97163" w:rsidRPr="00B97163" w:rsidRDefault="00B97163" w:rsidP="00B9716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163">
        <w:rPr>
          <w:rFonts w:ascii="Times New Roman" w:hAnsi="Times New Roman" w:cs="Times New Roman"/>
          <w:b/>
          <w:sz w:val="28"/>
          <w:szCs w:val="28"/>
        </w:rPr>
        <w:t>Проведение коммуникативного занятия – учимся общаться и вза</w:t>
      </w:r>
      <w:r w:rsidRPr="00B97163">
        <w:rPr>
          <w:rFonts w:ascii="Times New Roman" w:hAnsi="Times New Roman" w:cs="Times New Roman"/>
          <w:b/>
          <w:sz w:val="28"/>
          <w:szCs w:val="28"/>
        </w:rPr>
        <w:t>и</w:t>
      </w:r>
      <w:r w:rsidRPr="00B97163">
        <w:rPr>
          <w:rFonts w:ascii="Times New Roman" w:hAnsi="Times New Roman" w:cs="Times New Roman"/>
          <w:b/>
          <w:sz w:val="28"/>
          <w:szCs w:val="28"/>
        </w:rPr>
        <w:t>модействовать без стимулирующих средств (часть 2)</w:t>
      </w:r>
    </w:p>
    <w:p w:rsidR="00B97163" w:rsidRPr="00B97163" w:rsidRDefault="00B97163" w:rsidP="00B9716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План тренинга</w:t>
      </w:r>
    </w:p>
    <w:p w:rsidR="00B97163" w:rsidRPr="00B97163" w:rsidRDefault="00B97163" w:rsidP="000D6707">
      <w:pPr>
        <w:widowControl/>
        <w:numPr>
          <w:ilvl w:val="0"/>
          <w:numId w:val="120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Попросить участников сесть в круг и повесить бейджики с именами.</w:t>
      </w:r>
    </w:p>
    <w:p w:rsidR="00B97163" w:rsidRPr="00B97163" w:rsidRDefault="00B97163" w:rsidP="000D6707">
      <w:pPr>
        <w:widowControl/>
        <w:numPr>
          <w:ilvl w:val="0"/>
          <w:numId w:val="120"/>
        </w:numPr>
        <w:tabs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Приветственное слово участников «С каким фруктом я сейчас себя асс</w:t>
      </w:r>
      <w:r w:rsidRPr="00B97163">
        <w:rPr>
          <w:rFonts w:ascii="Times New Roman" w:hAnsi="Times New Roman" w:cs="Times New Roman"/>
          <w:sz w:val="28"/>
          <w:szCs w:val="28"/>
        </w:rPr>
        <w:t>о</w:t>
      </w:r>
      <w:r w:rsidRPr="00B97163">
        <w:rPr>
          <w:rFonts w:ascii="Times New Roman" w:hAnsi="Times New Roman" w:cs="Times New Roman"/>
          <w:sz w:val="28"/>
          <w:szCs w:val="28"/>
        </w:rPr>
        <w:t>циирую». Участникам даётся задание: Каждому из вас предлагается пре</w:t>
      </w:r>
      <w:r w:rsidRPr="00B97163">
        <w:rPr>
          <w:rFonts w:ascii="Times New Roman" w:hAnsi="Times New Roman" w:cs="Times New Roman"/>
          <w:sz w:val="28"/>
          <w:szCs w:val="28"/>
        </w:rPr>
        <w:t>д</w:t>
      </w:r>
      <w:r w:rsidRPr="00B97163">
        <w:rPr>
          <w:rFonts w:ascii="Times New Roman" w:hAnsi="Times New Roman" w:cs="Times New Roman"/>
          <w:sz w:val="28"/>
          <w:szCs w:val="28"/>
        </w:rPr>
        <w:t>ставить себя в виде какого – либо фрукта, необходимо назвать своё имя и с каким фруктом себя ассоциирует кто – либо из участников, описав, к</w:t>
      </w:r>
      <w:r w:rsidRPr="00B97163">
        <w:rPr>
          <w:rFonts w:ascii="Times New Roman" w:hAnsi="Times New Roman" w:cs="Times New Roman"/>
          <w:sz w:val="28"/>
          <w:szCs w:val="28"/>
        </w:rPr>
        <w:t>а</w:t>
      </w:r>
      <w:r w:rsidRPr="00B97163">
        <w:rPr>
          <w:rFonts w:ascii="Times New Roman" w:hAnsi="Times New Roman" w:cs="Times New Roman"/>
          <w:sz w:val="28"/>
          <w:szCs w:val="28"/>
        </w:rPr>
        <w:t>кой он – «фрукт»» Упражнение проводится с помощью игрушки, перед</w:t>
      </w:r>
      <w:r w:rsidRPr="00B97163">
        <w:rPr>
          <w:rFonts w:ascii="Times New Roman" w:hAnsi="Times New Roman" w:cs="Times New Roman"/>
          <w:sz w:val="28"/>
          <w:szCs w:val="28"/>
        </w:rPr>
        <w:t>а</w:t>
      </w:r>
      <w:r w:rsidRPr="00B97163">
        <w:rPr>
          <w:rFonts w:ascii="Times New Roman" w:hAnsi="Times New Roman" w:cs="Times New Roman"/>
          <w:sz w:val="28"/>
          <w:szCs w:val="28"/>
        </w:rPr>
        <w:t>ваемой друг – другу.</w:t>
      </w:r>
    </w:p>
    <w:p w:rsidR="00B97163" w:rsidRPr="00B97163" w:rsidRDefault="00B97163" w:rsidP="000D6707">
      <w:pPr>
        <w:widowControl/>
        <w:numPr>
          <w:ilvl w:val="0"/>
          <w:numId w:val="120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Повторение участниками правил поведения на тренинге.</w:t>
      </w:r>
    </w:p>
    <w:p w:rsidR="00B97163" w:rsidRPr="00B97163" w:rsidRDefault="00B97163" w:rsidP="000D6707">
      <w:pPr>
        <w:widowControl/>
        <w:numPr>
          <w:ilvl w:val="0"/>
          <w:numId w:val="120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Разогревающее упражнение «Карандаши»</w:t>
      </w:r>
    </w:p>
    <w:p w:rsidR="00B97163" w:rsidRPr="00B97163" w:rsidRDefault="00B97163" w:rsidP="00B9716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Цель: </w:t>
      </w:r>
      <w:r w:rsidRPr="00B97163">
        <w:rPr>
          <w:rFonts w:ascii="Times New Roman" w:hAnsi="Times New Roman" w:cs="Times New Roman"/>
          <w:sz w:val="28"/>
          <w:szCs w:val="28"/>
        </w:rPr>
        <w:t>обучение навыкам взаимодействия, умению работать в парах и в группе.</w:t>
      </w:r>
    </w:p>
    <w:p w:rsidR="00B97163" w:rsidRPr="00B97163" w:rsidRDefault="00B97163" w:rsidP="00B9716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Время проведения: </w:t>
      </w:r>
      <w:r w:rsidRPr="00B97163">
        <w:rPr>
          <w:rFonts w:ascii="Times New Roman" w:hAnsi="Times New Roman" w:cs="Times New Roman"/>
          <w:sz w:val="28"/>
          <w:szCs w:val="28"/>
        </w:rPr>
        <w:t>10 минут.</w:t>
      </w:r>
    </w:p>
    <w:p w:rsidR="00B97163" w:rsidRPr="00B97163" w:rsidRDefault="00B97163" w:rsidP="00B9716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Материалы:</w:t>
      </w:r>
      <w:r w:rsidRPr="00B97163">
        <w:rPr>
          <w:rFonts w:ascii="Times New Roman" w:hAnsi="Times New Roman" w:cs="Times New Roman"/>
          <w:sz w:val="28"/>
          <w:szCs w:val="28"/>
        </w:rPr>
        <w:t xml:space="preserve"> карандаши, по одному на пару.</w:t>
      </w:r>
    </w:p>
    <w:p w:rsidR="00B97163" w:rsidRPr="00B97163" w:rsidRDefault="00B97163" w:rsidP="00B9716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Инструкция. </w:t>
      </w:r>
      <w:r w:rsidRPr="00B97163">
        <w:rPr>
          <w:rFonts w:ascii="Times New Roman" w:hAnsi="Times New Roman" w:cs="Times New Roman"/>
          <w:sz w:val="28"/>
          <w:szCs w:val="28"/>
        </w:rPr>
        <w:t>Суть упражнения состоит в удержании закрытых колпачк</w:t>
      </w:r>
      <w:r w:rsidRPr="00B97163">
        <w:rPr>
          <w:rFonts w:ascii="Times New Roman" w:hAnsi="Times New Roman" w:cs="Times New Roman"/>
          <w:sz w:val="28"/>
          <w:szCs w:val="28"/>
        </w:rPr>
        <w:t>а</w:t>
      </w:r>
      <w:r w:rsidRPr="00B97163">
        <w:rPr>
          <w:rFonts w:ascii="Times New Roman" w:hAnsi="Times New Roman" w:cs="Times New Roman"/>
          <w:sz w:val="28"/>
          <w:szCs w:val="28"/>
        </w:rPr>
        <w:t xml:space="preserve">ми карандаша или ручки, зажатых между пальцами стоящих рядом участников. </w:t>
      </w:r>
    </w:p>
    <w:p w:rsidR="00B97163" w:rsidRPr="00B97163" w:rsidRDefault="00B97163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Сначала выполняется подготовительное задание: разбиться на пары. Партнеры в паре располагаются друг напротив друга на расстоянии вытянутой руки и п</w:t>
      </w:r>
      <w:r w:rsidRPr="00B97163">
        <w:rPr>
          <w:rFonts w:ascii="Times New Roman" w:hAnsi="Times New Roman" w:cs="Times New Roman"/>
          <w:sz w:val="28"/>
          <w:szCs w:val="28"/>
        </w:rPr>
        <w:t>ы</w:t>
      </w:r>
      <w:r w:rsidRPr="00B97163">
        <w:rPr>
          <w:rFonts w:ascii="Times New Roman" w:hAnsi="Times New Roman" w:cs="Times New Roman"/>
          <w:sz w:val="28"/>
          <w:szCs w:val="28"/>
        </w:rPr>
        <w:t xml:space="preserve">таются удержать карандаш, прижав его концы подушечками указательных </w:t>
      </w:r>
      <w:r w:rsidRPr="00B97163">
        <w:rPr>
          <w:rFonts w:ascii="Times New Roman" w:hAnsi="Times New Roman" w:cs="Times New Roman"/>
          <w:sz w:val="28"/>
          <w:szCs w:val="28"/>
        </w:rPr>
        <w:lastRenderedPageBreak/>
        <w:t xml:space="preserve">пальцев. Дается задание: не выпуская карандаш, двигать руками вверх-вниз, взад-вперед. </w:t>
      </w:r>
    </w:p>
    <w:p w:rsidR="00B97163" w:rsidRPr="00B97163" w:rsidRDefault="00B97163" w:rsidP="00B9716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После выполнения подготовительного задания группа встает в свободный круг (расстояние между соседями — вытянутые руки), карандаши зажимаются между подушечками указательных пальцев соседей. Группа, не отпуская к</w:t>
      </w:r>
      <w:r w:rsidRPr="00B97163">
        <w:rPr>
          <w:rFonts w:ascii="Times New Roman" w:hAnsi="Times New Roman" w:cs="Times New Roman"/>
          <w:sz w:val="28"/>
          <w:szCs w:val="28"/>
        </w:rPr>
        <w:t>а</w:t>
      </w:r>
      <w:r w:rsidRPr="00B97163">
        <w:rPr>
          <w:rFonts w:ascii="Times New Roman" w:hAnsi="Times New Roman" w:cs="Times New Roman"/>
          <w:sz w:val="28"/>
          <w:szCs w:val="28"/>
        </w:rPr>
        <w:t>рандашей, синхронно выполняет задания:</w:t>
      </w:r>
    </w:p>
    <w:p w:rsidR="00B97163" w:rsidRPr="00B97163" w:rsidRDefault="00B97163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— Поднять руки, опустить их и вернуть в исходное положение.</w:t>
      </w:r>
    </w:p>
    <w:p w:rsidR="00B97163" w:rsidRPr="00B97163" w:rsidRDefault="00B97163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— Вытянуть руки вперед, отвести назад.</w:t>
      </w:r>
    </w:p>
    <w:p w:rsidR="00B97163" w:rsidRPr="00B97163" w:rsidRDefault="00B97163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— Сделать шаг вперед, два шага назад, шаг вперед, шаг назад.</w:t>
      </w:r>
    </w:p>
    <w:p w:rsidR="00B97163" w:rsidRPr="00B97163" w:rsidRDefault="00B97163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— Наклониться вперед, назад, выпрямиться.</w:t>
      </w:r>
    </w:p>
    <w:p w:rsidR="00B97163" w:rsidRPr="00B97163" w:rsidRDefault="00B97163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— Присесть, встать.</w:t>
      </w:r>
    </w:p>
    <w:p w:rsidR="00B97163" w:rsidRPr="00B97163" w:rsidRDefault="00B97163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— Шагнуть вперед, поднять руки.</w:t>
      </w:r>
    </w:p>
    <w:p w:rsidR="00B97163" w:rsidRPr="00B97163" w:rsidRDefault="00B97163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— Держать карандаш безымянными пальцами.</w:t>
      </w:r>
    </w:p>
    <w:p w:rsidR="00B97163" w:rsidRPr="00B97163" w:rsidRDefault="00B97163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— Держать карандаш мизинцами.</w:t>
      </w:r>
    </w:p>
    <w:p w:rsidR="00B97163" w:rsidRPr="00B97163" w:rsidRDefault="00B97163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— Выполнить упражнение с закрытыми глазами.</w:t>
      </w:r>
    </w:p>
    <w:p w:rsidR="00B97163" w:rsidRPr="00B97163" w:rsidRDefault="00B97163" w:rsidP="00B9716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Обсуждение</w:t>
      </w:r>
    </w:p>
    <w:p w:rsidR="00B97163" w:rsidRPr="00B97163" w:rsidRDefault="00B97163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 xml:space="preserve">— Какие действия должен выполнять каждый из участников, чтобы карандаши не выпадали? </w:t>
      </w:r>
    </w:p>
    <w:p w:rsidR="00B97163" w:rsidRPr="00B97163" w:rsidRDefault="00B97163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— На что ориентироваться при выполнении этих действий?</w:t>
      </w:r>
    </w:p>
    <w:p w:rsidR="00B97163" w:rsidRPr="00B97163" w:rsidRDefault="00B97163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— Как установить необходимое взаимопонимание?</w:t>
      </w:r>
    </w:p>
    <w:p w:rsidR="00B97163" w:rsidRPr="00B97163" w:rsidRDefault="00B97163" w:rsidP="00B9716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5. упражнение «Необитаемый остров».</w:t>
      </w:r>
    </w:p>
    <w:p w:rsidR="00B97163" w:rsidRPr="00B97163" w:rsidRDefault="00B97163" w:rsidP="00B9716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7163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B97163">
        <w:rPr>
          <w:rFonts w:ascii="Times New Roman" w:hAnsi="Times New Roman" w:cs="Times New Roman"/>
          <w:iCs/>
          <w:sz w:val="28"/>
          <w:szCs w:val="28"/>
        </w:rPr>
        <w:t xml:space="preserve"> Представьте, что мы плывём на корабле по Тихому океану. Прямо по курсу – остров. Все уже предвкушают, какие приключения ждут нас на берегу. Неожиданно прибрежные рифы прорывают обшивку корабля, и он начинает стремительно тонуть у нас есть только 10 минут, чтобы собрать м</w:t>
      </w:r>
      <w:r w:rsidRPr="00B97163">
        <w:rPr>
          <w:rFonts w:ascii="Times New Roman" w:hAnsi="Times New Roman" w:cs="Times New Roman"/>
          <w:iCs/>
          <w:sz w:val="28"/>
          <w:szCs w:val="28"/>
        </w:rPr>
        <w:t>и</w:t>
      </w:r>
      <w:r w:rsidRPr="00B97163">
        <w:rPr>
          <w:rFonts w:ascii="Times New Roman" w:hAnsi="Times New Roman" w:cs="Times New Roman"/>
          <w:iCs/>
          <w:sz w:val="28"/>
          <w:szCs w:val="28"/>
        </w:rPr>
        <w:t>нимум необходимых вещей и на плоту добраться до острова у каждого из вас есть список из 20 предметов. Любой из них пригодился бы на острове. Но вы можете выбрать из них только 10 – больше плот не выдержит.</w:t>
      </w:r>
    </w:p>
    <w:p w:rsidR="00B97163" w:rsidRPr="00B97163" w:rsidRDefault="00B97163" w:rsidP="00B97163">
      <w:pPr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iCs/>
          <w:sz w:val="28"/>
          <w:szCs w:val="28"/>
        </w:rPr>
        <w:tab/>
      </w:r>
      <w:r w:rsidRPr="00B97163">
        <w:rPr>
          <w:rFonts w:ascii="Times New Roman" w:hAnsi="Times New Roman" w:cs="Times New Roman"/>
          <w:sz w:val="28"/>
          <w:szCs w:val="28"/>
        </w:rPr>
        <w:t xml:space="preserve"> Пояснения для ведущего. </w:t>
      </w:r>
    </w:p>
    <w:p w:rsidR="00B97163" w:rsidRPr="00B97163" w:rsidRDefault="00B97163" w:rsidP="00B971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Самыми необходимыми предметами являются те, которые служат для привлечения внимания и помогают выжить до прибытия помощи. Средства н</w:t>
      </w:r>
      <w:r w:rsidRPr="00B97163">
        <w:rPr>
          <w:rFonts w:ascii="Times New Roman" w:hAnsi="Times New Roman" w:cs="Times New Roman"/>
          <w:sz w:val="28"/>
          <w:szCs w:val="28"/>
        </w:rPr>
        <w:t>а</w:t>
      </w:r>
      <w:r w:rsidRPr="00B97163">
        <w:rPr>
          <w:rFonts w:ascii="Times New Roman" w:hAnsi="Times New Roman" w:cs="Times New Roman"/>
          <w:sz w:val="28"/>
          <w:szCs w:val="28"/>
        </w:rPr>
        <w:t>вигации в этих условиях имеют второстепенное значение, так как знание места кораблекрушения не сможет улучшить положения потерпевших. Следовател</w:t>
      </w:r>
      <w:r w:rsidRPr="00B97163">
        <w:rPr>
          <w:rFonts w:ascii="Times New Roman" w:hAnsi="Times New Roman" w:cs="Times New Roman"/>
          <w:sz w:val="28"/>
          <w:szCs w:val="28"/>
        </w:rPr>
        <w:t>ь</w:t>
      </w:r>
      <w:r w:rsidRPr="00B97163">
        <w:rPr>
          <w:rFonts w:ascii="Times New Roman" w:hAnsi="Times New Roman" w:cs="Times New Roman"/>
          <w:sz w:val="28"/>
          <w:szCs w:val="28"/>
        </w:rPr>
        <w:t>но самыми важными являются зеркало для бритья (для сигнализации возду</w:t>
      </w:r>
      <w:r w:rsidRPr="00B97163">
        <w:rPr>
          <w:rFonts w:ascii="Times New Roman" w:hAnsi="Times New Roman" w:cs="Times New Roman"/>
          <w:sz w:val="28"/>
          <w:szCs w:val="28"/>
        </w:rPr>
        <w:t>ш</w:t>
      </w:r>
      <w:r w:rsidRPr="00B97163">
        <w:rPr>
          <w:rFonts w:ascii="Times New Roman" w:hAnsi="Times New Roman" w:cs="Times New Roman"/>
          <w:sz w:val="28"/>
          <w:szCs w:val="28"/>
        </w:rPr>
        <w:t>ным и морским спасателям) и канистра с горючей смесью, а так же бинокль.</w:t>
      </w:r>
    </w:p>
    <w:p w:rsidR="00B97163" w:rsidRPr="00B97163" w:rsidRDefault="00B97163" w:rsidP="00B971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Вторым по значимости являются канистра с водой, шоколад и фляга с ромом (для дезинфекции и профилактики возможных болезней).</w:t>
      </w:r>
    </w:p>
    <w:p w:rsidR="00B97163" w:rsidRPr="00B97163" w:rsidRDefault="00B97163" w:rsidP="00B971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Третьими по значению можно считать те средства с помощью которых в ближайшем будущем можно добыть пищу – гарпун, ружьё и патроны, рыб</w:t>
      </w:r>
      <w:r w:rsidRPr="00B97163">
        <w:rPr>
          <w:rFonts w:ascii="Times New Roman" w:hAnsi="Times New Roman" w:cs="Times New Roman"/>
          <w:sz w:val="28"/>
          <w:szCs w:val="28"/>
        </w:rPr>
        <w:t>о</w:t>
      </w:r>
      <w:r w:rsidRPr="00B97163">
        <w:rPr>
          <w:rFonts w:ascii="Times New Roman" w:hAnsi="Times New Roman" w:cs="Times New Roman"/>
          <w:sz w:val="28"/>
          <w:szCs w:val="28"/>
        </w:rPr>
        <w:t xml:space="preserve">ловная снасть, а так же подручные средства, которые могут способствовать выживанию (спальный мешок, брезент, топорик, канат). </w:t>
      </w:r>
    </w:p>
    <w:p w:rsidR="00B97163" w:rsidRPr="00B97163" w:rsidRDefault="00B97163" w:rsidP="00B971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Противомоскитная сетка не пригодится, так как в тихом океане нет мо</w:t>
      </w:r>
      <w:r w:rsidRPr="00B97163">
        <w:rPr>
          <w:rFonts w:ascii="Times New Roman" w:hAnsi="Times New Roman" w:cs="Times New Roman"/>
          <w:sz w:val="28"/>
          <w:szCs w:val="28"/>
        </w:rPr>
        <w:t>с</w:t>
      </w:r>
      <w:r w:rsidRPr="00B97163">
        <w:rPr>
          <w:rFonts w:ascii="Times New Roman" w:hAnsi="Times New Roman" w:cs="Times New Roman"/>
          <w:sz w:val="28"/>
          <w:szCs w:val="28"/>
        </w:rPr>
        <w:t>китов. Транзисторный приёмник без передатчика практически бесполезен.</w:t>
      </w:r>
    </w:p>
    <w:p w:rsidR="00B97163" w:rsidRPr="00B97163" w:rsidRDefault="00B97163" w:rsidP="00B971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Приведённая классификация является приблизительной и допускает и</w:t>
      </w:r>
      <w:r w:rsidRPr="00B97163">
        <w:rPr>
          <w:rFonts w:ascii="Times New Roman" w:hAnsi="Times New Roman" w:cs="Times New Roman"/>
          <w:sz w:val="28"/>
          <w:szCs w:val="28"/>
        </w:rPr>
        <w:t>з</w:t>
      </w:r>
      <w:r w:rsidRPr="00B97163">
        <w:rPr>
          <w:rFonts w:ascii="Times New Roman" w:hAnsi="Times New Roman" w:cs="Times New Roman"/>
          <w:sz w:val="28"/>
          <w:szCs w:val="28"/>
        </w:rPr>
        <w:t>менения при условии достаточной аргументации.</w:t>
      </w:r>
    </w:p>
    <w:p w:rsidR="00B97163" w:rsidRPr="00B97163" w:rsidRDefault="00B97163" w:rsidP="00B971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lastRenderedPageBreak/>
        <w:t>Ведущий: Сначала каждый из вас сделает самостоятельный выбор. Затем группа должна принять коллективное решение. Если вы хотите сделать обсу</w:t>
      </w:r>
      <w:r w:rsidRPr="00B97163">
        <w:rPr>
          <w:rFonts w:ascii="Times New Roman" w:hAnsi="Times New Roman" w:cs="Times New Roman"/>
          <w:sz w:val="28"/>
          <w:szCs w:val="28"/>
        </w:rPr>
        <w:t>ж</w:t>
      </w:r>
      <w:r w:rsidRPr="00B97163">
        <w:rPr>
          <w:rFonts w:ascii="Times New Roman" w:hAnsi="Times New Roman" w:cs="Times New Roman"/>
          <w:sz w:val="28"/>
          <w:szCs w:val="28"/>
        </w:rPr>
        <w:t>дение более конструктивным, придерживайтесь следующих правил.</w:t>
      </w:r>
    </w:p>
    <w:p w:rsidR="00B97163" w:rsidRPr="00B97163" w:rsidRDefault="00B97163" w:rsidP="000D6707">
      <w:pPr>
        <w:numPr>
          <w:ilvl w:val="0"/>
          <w:numId w:val="1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избегайте защиты своих индивидуальных суждений: подходите к зад</w:t>
      </w:r>
      <w:r w:rsidRPr="00B97163">
        <w:rPr>
          <w:rFonts w:ascii="Times New Roman" w:hAnsi="Times New Roman" w:cs="Times New Roman"/>
          <w:sz w:val="28"/>
          <w:szCs w:val="28"/>
        </w:rPr>
        <w:t>а</w:t>
      </w:r>
      <w:r w:rsidRPr="00B97163">
        <w:rPr>
          <w:rFonts w:ascii="Times New Roman" w:hAnsi="Times New Roman" w:cs="Times New Roman"/>
          <w:sz w:val="28"/>
          <w:szCs w:val="28"/>
        </w:rPr>
        <w:t>че логически;</w:t>
      </w:r>
    </w:p>
    <w:p w:rsidR="00B97163" w:rsidRPr="00B97163" w:rsidRDefault="00B97163" w:rsidP="000D6707">
      <w:pPr>
        <w:numPr>
          <w:ilvl w:val="0"/>
          <w:numId w:val="1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не надо менять  своё мнение только ради достижения согласия; по</w:t>
      </w:r>
      <w:r w:rsidRPr="00B97163">
        <w:rPr>
          <w:rFonts w:ascii="Times New Roman" w:hAnsi="Times New Roman" w:cs="Times New Roman"/>
          <w:sz w:val="28"/>
          <w:szCs w:val="28"/>
        </w:rPr>
        <w:t>д</w:t>
      </w:r>
      <w:r w:rsidRPr="00B97163">
        <w:rPr>
          <w:rFonts w:ascii="Times New Roman" w:hAnsi="Times New Roman" w:cs="Times New Roman"/>
          <w:sz w:val="28"/>
          <w:szCs w:val="28"/>
        </w:rPr>
        <w:t>держивайте только решения, с которыми можете согласиться хоть от части;</w:t>
      </w:r>
    </w:p>
    <w:p w:rsidR="00B97163" w:rsidRPr="00B97163" w:rsidRDefault="00B97163" w:rsidP="000D6707">
      <w:pPr>
        <w:numPr>
          <w:ilvl w:val="0"/>
          <w:numId w:val="1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избегайте таких методов сглаживания конфликтов, как голосование;</w:t>
      </w:r>
    </w:p>
    <w:p w:rsidR="00B97163" w:rsidRPr="00B97163" w:rsidRDefault="00B97163" w:rsidP="000D6707">
      <w:pPr>
        <w:numPr>
          <w:ilvl w:val="0"/>
          <w:numId w:val="1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рассматривайте множество мнений не как помеху, а как помощь.</w:t>
      </w:r>
    </w:p>
    <w:p w:rsidR="00B97163" w:rsidRPr="00B97163" w:rsidRDefault="00B97163" w:rsidP="00B9716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7163">
        <w:rPr>
          <w:rFonts w:ascii="Times New Roman" w:hAnsi="Times New Roman" w:cs="Times New Roman"/>
          <w:iCs/>
          <w:sz w:val="28"/>
          <w:szCs w:val="28"/>
        </w:rPr>
        <w:t>После того как группа выполнила задание,  полученные данные сравн</w:t>
      </w:r>
      <w:r w:rsidRPr="00B97163">
        <w:rPr>
          <w:rFonts w:ascii="Times New Roman" w:hAnsi="Times New Roman" w:cs="Times New Roman"/>
          <w:iCs/>
          <w:sz w:val="28"/>
          <w:szCs w:val="28"/>
        </w:rPr>
        <w:t>и</w:t>
      </w:r>
      <w:r w:rsidRPr="00B97163">
        <w:rPr>
          <w:rFonts w:ascii="Times New Roman" w:hAnsi="Times New Roman" w:cs="Times New Roman"/>
          <w:iCs/>
          <w:sz w:val="28"/>
          <w:szCs w:val="28"/>
        </w:rPr>
        <w:t>ваются с правильными ответами. В ходе обсуждения обратите внимание на следующие моменты: какие особенности поведения участников мешали или помогали в принятии правильного решения; кто проявлял наибольшую акти</w:t>
      </w:r>
      <w:r w:rsidRPr="00B97163">
        <w:rPr>
          <w:rFonts w:ascii="Times New Roman" w:hAnsi="Times New Roman" w:cs="Times New Roman"/>
          <w:iCs/>
          <w:sz w:val="28"/>
          <w:szCs w:val="28"/>
        </w:rPr>
        <w:t>в</w:t>
      </w:r>
      <w:r w:rsidRPr="00B97163">
        <w:rPr>
          <w:rFonts w:ascii="Times New Roman" w:hAnsi="Times New Roman" w:cs="Times New Roman"/>
          <w:iCs/>
          <w:sz w:val="28"/>
          <w:szCs w:val="28"/>
        </w:rPr>
        <w:t>ность; кто оставался в роли наблюдателя; кто оказывал наибольшее влияние на принятие решения и почему; какая атмосфера сложилась в группе; полностью ли были использованы интеллектуальные возможности группы и почему; какие действия предпринимали участники обсуждения для внедрения своих предл</w:t>
      </w:r>
      <w:r w:rsidRPr="00B97163">
        <w:rPr>
          <w:rFonts w:ascii="Times New Roman" w:hAnsi="Times New Roman" w:cs="Times New Roman"/>
          <w:iCs/>
          <w:sz w:val="28"/>
          <w:szCs w:val="28"/>
        </w:rPr>
        <w:t>о</w:t>
      </w:r>
      <w:r w:rsidRPr="00B97163">
        <w:rPr>
          <w:rFonts w:ascii="Times New Roman" w:hAnsi="Times New Roman" w:cs="Times New Roman"/>
          <w:iCs/>
          <w:sz w:val="28"/>
          <w:szCs w:val="28"/>
        </w:rPr>
        <w:t xml:space="preserve">жений. </w:t>
      </w:r>
    </w:p>
    <w:p w:rsidR="00B97163" w:rsidRPr="00B97163" w:rsidRDefault="00B97163" w:rsidP="00B9716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7163">
        <w:rPr>
          <w:rFonts w:ascii="Times New Roman" w:hAnsi="Times New Roman" w:cs="Times New Roman"/>
          <w:iCs/>
          <w:sz w:val="28"/>
          <w:szCs w:val="28"/>
        </w:rPr>
        <w:t>Дать возможность детям самим оценить эффективность своего поведения.</w:t>
      </w:r>
    </w:p>
    <w:p w:rsidR="00B97163" w:rsidRPr="00B97163" w:rsidRDefault="00B97163" w:rsidP="00B97163">
      <w:pPr>
        <w:widowControl/>
        <w:autoSpaceDE/>
        <w:autoSpaceDN/>
        <w:adjustRightInd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97163">
        <w:rPr>
          <w:rFonts w:ascii="Times New Roman" w:hAnsi="Times New Roman" w:cs="Times New Roman"/>
          <w:bCs/>
          <w:i/>
          <w:iCs/>
          <w:sz w:val="28"/>
          <w:szCs w:val="28"/>
        </w:rPr>
        <w:t>Список вещей.</w:t>
      </w:r>
    </w:p>
    <w:p w:rsidR="00B97163" w:rsidRPr="00B97163" w:rsidRDefault="00B97163" w:rsidP="00B97163">
      <w:pPr>
        <w:widowControl/>
        <w:autoSpaceDE/>
        <w:autoSpaceDN/>
        <w:adjustRightInd/>
        <w:rPr>
          <w:rFonts w:ascii="Times New Roman" w:hAnsi="Times New Roman" w:cs="Times New Roman"/>
          <w:iCs/>
          <w:sz w:val="28"/>
          <w:szCs w:val="28"/>
        </w:rPr>
      </w:pPr>
      <w:r w:rsidRPr="00B97163">
        <w:rPr>
          <w:rFonts w:ascii="Times New Roman" w:hAnsi="Times New Roman" w:cs="Times New Roman"/>
          <w:iCs/>
          <w:sz w:val="28"/>
          <w:szCs w:val="28"/>
        </w:rPr>
        <w:t>1. Две коробки шоколада.</w:t>
      </w:r>
    </w:p>
    <w:p w:rsidR="00B97163" w:rsidRPr="00B97163" w:rsidRDefault="00B97163" w:rsidP="00B97163">
      <w:pPr>
        <w:widowControl/>
        <w:autoSpaceDE/>
        <w:autoSpaceDN/>
        <w:adjustRightInd/>
        <w:rPr>
          <w:rFonts w:ascii="Times New Roman" w:hAnsi="Times New Roman" w:cs="Times New Roman"/>
          <w:iCs/>
          <w:sz w:val="28"/>
          <w:szCs w:val="28"/>
        </w:rPr>
      </w:pPr>
      <w:r w:rsidRPr="00B97163">
        <w:rPr>
          <w:rFonts w:ascii="Times New Roman" w:hAnsi="Times New Roman" w:cs="Times New Roman"/>
          <w:iCs/>
          <w:sz w:val="28"/>
          <w:szCs w:val="28"/>
        </w:rPr>
        <w:t>2. Фляга с ромом.</w:t>
      </w:r>
    </w:p>
    <w:p w:rsidR="00B97163" w:rsidRPr="00B97163" w:rsidRDefault="00B97163" w:rsidP="00B97163">
      <w:pPr>
        <w:widowControl/>
        <w:autoSpaceDE/>
        <w:autoSpaceDN/>
        <w:adjustRightInd/>
        <w:rPr>
          <w:rFonts w:ascii="Times New Roman" w:hAnsi="Times New Roman" w:cs="Times New Roman"/>
          <w:iCs/>
          <w:sz w:val="28"/>
          <w:szCs w:val="28"/>
        </w:rPr>
      </w:pPr>
      <w:r w:rsidRPr="00B97163">
        <w:rPr>
          <w:rFonts w:ascii="Times New Roman" w:hAnsi="Times New Roman" w:cs="Times New Roman"/>
          <w:iCs/>
          <w:sz w:val="28"/>
          <w:szCs w:val="28"/>
        </w:rPr>
        <w:t>3. Канистра с горючим.</w:t>
      </w:r>
    </w:p>
    <w:p w:rsidR="00B97163" w:rsidRPr="00B97163" w:rsidRDefault="00B97163" w:rsidP="00B97163">
      <w:pPr>
        <w:widowControl/>
        <w:autoSpaceDE/>
        <w:autoSpaceDN/>
        <w:adjustRightInd/>
        <w:rPr>
          <w:rFonts w:ascii="Times New Roman" w:hAnsi="Times New Roman" w:cs="Times New Roman"/>
          <w:iCs/>
          <w:sz w:val="28"/>
          <w:szCs w:val="28"/>
        </w:rPr>
      </w:pPr>
      <w:r w:rsidRPr="00B97163">
        <w:rPr>
          <w:rFonts w:ascii="Times New Roman" w:hAnsi="Times New Roman" w:cs="Times New Roman"/>
          <w:iCs/>
          <w:sz w:val="28"/>
          <w:szCs w:val="28"/>
        </w:rPr>
        <w:t>4. Карта тихого океана.</w:t>
      </w:r>
    </w:p>
    <w:p w:rsidR="00B97163" w:rsidRPr="00B97163" w:rsidRDefault="00B97163" w:rsidP="00B97163">
      <w:pPr>
        <w:widowControl/>
        <w:autoSpaceDE/>
        <w:autoSpaceDN/>
        <w:adjustRightInd/>
        <w:rPr>
          <w:rFonts w:ascii="Times New Roman" w:hAnsi="Times New Roman" w:cs="Times New Roman"/>
          <w:iCs/>
          <w:sz w:val="28"/>
          <w:szCs w:val="28"/>
        </w:rPr>
      </w:pPr>
      <w:r w:rsidRPr="00B97163">
        <w:rPr>
          <w:rFonts w:ascii="Times New Roman" w:hAnsi="Times New Roman" w:cs="Times New Roman"/>
          <w:iCs/>
          <w:sz w:val="28"/>
          <w:szCs w:val="28"/>
        </w:rPr>
        <w:t>5. Канат.</w:t>
      </w:r>
    </w:p>
    <w:p w:rsidR="00B97163" w:rsidRPr="00B97163" w:rsidRDefault="00B97163" w:rsidP="00B97163">
      <w:pPr>
        <w:widowControl/>
        <w:autoSpaceDE/>
        <w:autoSpaceDN/>
        <w:adjustRightInd/>
        <w:rPr>
          <w:rFonts w:ascii="Times New Roman" w:hAnsi="Times New Roman" w:cs="Times New Roman"/>
          <w:iCs/>
          <w:sz w:val="28"/>
          <w:szCs w:val="28"/>
        </w:rPr>
      </w:pPr>
      <w:r w:rsidRPr="00B97163">
        <w:rPr>
          <w:rFonts w:ascii="Times New Roman" w:hAnsi="Times New Roman" w:cs="Times New Roman"/>
          <w:iCs/>
          <w:sz w:val="28"/>
          <w:szCs w:val="28"/>
        </w:rPr>
        <w:t>6. Транзистор.</w:t>
      </w:r>
    </w:p>
    <w:p w:rsidR="00B97163" w:rsidRPr="00B97163" w:rsidRDefault="00B97163" w:rsidP="00B97163">
      <w:pPr>
        <w:widowControl/>
        <w:autoSpaceDE/>
        <w:autoSpaceDN/>
        <w:adjustRightInd/>
        <w:rPr>
          <w:rFonts w:ascii="Times New Roman" w:hAnsi="Times New Roman" w:cs="Times New Roman"/>
          <w:iCs/>
          <w:sz w:val="28"/>
          <w:szCs w:val="28"/>
        </w:rPr>
      </w:pPr>
      <w:r w:rsidRPr="00B97163">
        <w:rPr>
          <w:rFonts w:ascii="Times New Roman" w:hAnsi="Times New Roman" w:cs="Times New Roman"/>
          <w:iCs/>
          <w:sz w:val="28"/>
          <w:szCs w:val="28"/>
        </w:rPr>
        <w:t>7. Противомоскитная сетка.</w:t>
      </w:r>
    </w:p>
    <w:p w:rsidR="00B97163" w:rsidRPr="00B97163" w:rsidRDefault="00B97163" w:rsidP="00B97163">
      <w:pPr>
        <w:widowControl/>
        <w:autoSpaceDE/>
        <w:autoSpaceDN/>
        <w:adjustRightInd/>
        <w:rPr>
          <w:rFonts w:ascii="Times New Roman" w:hAnsi="Times New Roman" w:cs="Times New Roman"/>
          <w:iCs/>
          <w:sz w:val="28"/>
          <w:szCs w:val="28"/>
        </w:rPr>
      </w:pPr>
      <w:r w:rsidRPr="00B97163">
        <w:rPr>
          <w:rFonts w:ascii="Times New Roman" w:hAnsi="Times New Roman" w:cs="Times New Roman"/>
          <w:iCs/>
          <w:sz w:val="28"/>
          <w:szCs w:val="28"/>
        </w:rPr>
        <w:t>8. Брезент.</w:t>
      </w:r>
    </w:p>
    <w:p w:rsidR="00B97163" w:rsidRPr="00B97163" w:rsidRDefault="00B97163" w:rsidP="00B97163">
      <w:pPr>
        <w:widowControl/>
        <w:autoSpaceDE/>
        <w:autoSpaceDN/>
        <w:adjustRightInd/>
        <w:rPr>
          <w:rFonts w:ascii="Times New Roman" w:hAnsi="Times New Roman" w:cs="Times New Roman"/>
          <w:iCs/>
          <w:sz w:val="28"/>
          <w:szCs w:val="28"/>
        </w:rPr>
      </w:pPr>
      <w:r w:rsidRPr="00B97163">
        <w:rPr>
          <w:rFonts w:ascii="Times New Roman" w:hAnsi="Times New Roman" w:cs="Times New Roman"/>
          <w:iCs/>
          <w:sz w:val="28"/>
          <w:szCs w:val="28"/>
        </w:rPr>
        <w:t xml:space="preserve">9. Рыболовная снасть. </w:t>
      </w:r>
    </w:p>
    <w:p w:rsidR="00B97163" w:rsidRPr="00B97163" w:rsidRDefault="00B97163" w:rsidP="00B97163">
      <w:pPr>
        <w:widowControl/>
        <w:autoSpaceDE/>
        <w:autoSpaceDN/>
        <w:adjustRightInd/>
        <w:rPr>
          <w:rFonts w:ascii="Times New Roman" w:hAnsi="Times New Roman" w:cs="Times New Roman"/>
          <w:iCs/>
          <w:sz w:val="28"/>
          <w:szCs w:val="28"/>
        </w:rPr>
      </w:pPr>
      <w:r w:rsidRPr="00B97163">
        <w:rPr>
          <w:rFonts w:ascii="Times New Roman" w:hAnsi="Times New Roman" w:cs="Times New Roman"/>
          <w:iCs/>
          <w:sz w:val="28"/>
          <w:szCs w:val="28"/>
        </w:rPr>
        <w:t>10. Топорик.</w:t>
      </w:r>
    </w:p>
    <w:p w:rsidR="00B97163" w:rsidRPr="00B97163" w:rsidRDefault="00B97163" w:rsidP="00B97163">
      <w:pPr>
        <w:widowControl/>
        <w:autoSpaceDE/>
        <w:autoSpaceDN/>
        <w:adjustRightInd/>
        <w:rPr>
          <w:rFonts w:ascii="Times New Roman" w:hAnsi="Times New Roman" w:cs="Times New Roman"/>
          <w:iCs/>
          <w:sz w:val="28"/>
          <w:szCs w:val="28"/>
        </w:rPr>
      </w:pPr>
      <w:r w:rsidRPr="00B97163">
        <w:rPr>
          <w:rFonts w:ascii="Times New Roman" w:hAnsi="Times New Roman" w:cs="Times New Roman"/>
          <w:iCs/>
          <w:sz w:val="28"/>
          <w:szCs w:val="28"/>
        </w:rPr>
        <w:t xml:space="preserve">11. Канистра с водой. </w:t>
      </w:r>
    </w:p>
    <w:p w:rsidR="00B97163" w:rsidRPr="00B97163" w:rsidRDefault="00B97163" w:rsidP="00B97163">
      <w:pPr>
        <w:widowControl/>
        <w:autoSpaceDE/>
        <w:autoSpaceDN/>
        <w:adjustRightInd/>
        <w:rPr>
          <w:rFonts w:ascii="Times New Roman" w:hAnsi="Times New Roman" w:cs="Times New Roman"/>
          <w:iCs/>
          <w:sz w:val="28"/>
          <w:szCs w:val="28"/>
        </w:rPr>
      </w:pPr>
      <w:r w:rsidRPr="00B97163">
        <w:rPr>
          <w:rFonts w:ascii="Times New Roman" w:hAnsi="Times New Roman" w:cs="Times New Roman"/>
          <w:iCs/>
          <w:sz w:val="28"/>
          <w:szCs w:val="28"/>
        </w:rPr>
        <w:t>12. Спички.</w:t>
      </w:r>
    </w:p>
    <w:p w:rsidR="00B97163" w:rsidRPr="00B97163" w:rsidRDefault="00B97163" w:rsidP="00B97163">
      <w:pPr>
        <w:widowControl/>
        <w:autoSpaceDE/>
        <w:autoSpaceDN/>
        <w:adjustRightInd/>
        <w:rPr>
          <w:rFonts w:ascii="Times New Roman" w:hAnsi="Times New Roman" w:cs="Times New Roman"/>
          <w:iCs/>
          <w:sz w:val="28"/>
          <w:szCs w:val="28"/>
        </w:rPr>
      </w:pPr>
      <w:r w:rsidRPr="00B97163">
        <w:rPr>
          <w:rFonts w:ascii="Times New Roman" w:hAnsi="Times New Roman" w:cs="Times New Roman"/>
          <w:iCs/>
          <w:sz w:val="28"/>
          <w:szCs w:val="28"/>
        </w:rPr>
        <w:t>13. Ружьё и патроны.</w:t>
      </w:r>
    </w:p>
    <w:p w:rsidR="00B97163" w:rsidRPr="00B97163" w:rsidRDefault="00B97163" w:rsidP="00B97163">
      <w:pPr>
        <w:widowControl/>
        <w:autoSpaceDE/>
        <w:autoSpaceDN/>
        <w:adjustRightInd/>
        <w:rPr>
          <w:rFonts w:ascii="Times New Roman" w:hAnsi="Times New Roman" w:cs="Times New Roman"/>
          <w:iCs/>
          <w:sz w:val="28"/>
          <w:szCs w:val="28"/>
        </w:rPr>
      </w:pPr>
      <w:r w:rsidRPr="00B97163">
        <w:rPr>
          <w:rFonts w:ascii="Times New Roman" w:hAnsi="Times New Roman" w:cs="Times New Roman"/>
          <w:iCs/>
          <w:sz w:val="28"/>
          <w:szCs w:val="28"/>
        </w:rPr>
        <w:t>14. Репеллент (от акул).</w:t>
      </w:r>
    </w:p>
    <w:p w:rsidR="00B97163" w:rsidRPr="00B97163" w:rsidRDefault="00B97163" w:rsidP="00B97163">
      <w:pPr>
        <w:widowControl/>
        <w:autoSpaceDE/>
        <w:autoSpaceDN/>
        <w:adjustRightInd/>
        <w:rPr>
          <w:rFonts w:ascii="Times New Roman" w:hAnsi="Times New Roman" w:cs="Times New Roman"/>
          <w:iCs/>
          <w:sz w:val="28"/>
          <w:szCs w:val="28"/>
        </w:rPr>
      </w:pPr>
      <w:r w:rsidRPr="00B97163">
        <w:rPr>
          <w:rFonts w:ascii="Times New Roman" w:hAnsi="Times New Roman" w:cs="Times New Roman"/>
          <w:iCs/>
          <w:sz w:val="28"/>
          <w:szCs w:val="28"/>
        </w:rPr>
        <w:t>15. Зеркало для бритья.</w:t>
      </w:r>
    </w:p>
    <w:p w:rsidR="00B97163" w:rsidRPr="00B97163" w:rsidRDefault="00B97163" w:rsidP="00B97163">
      <w:pPr>
        <w:widowControl/>
        <w:autoSpaceDE/>
        <w:autoSpaceDN/>
        <w:adjustRightInd/>
        <w:rPr>
          <w:rFonts w:ascii="Times New Roman" w:hAnsi="Times New Roman" w:cs="Times New Roman"/>
          <w:iCs/>
          <w:sz w:val="28"/>
          <w:szCs w:val="28"/>
        </w:rPr>
      </w:pPr>
      <w:r w:rsidRPr="00B97163">
        <w:rPr>
          <w:rFonts w:ascii="Times New Roman" w:hAnsi="Times New Roman" w:cs="Times New Roman"/>
          <w:iCs/>
          <w:sz w:val="28"/>
          <w:szCs w:val="28"/>
        </w:rPr>
        <w:t>16. Спасательный круг.</w:t>
      </w:r>
    </w:p>
    <w:p w:rsidR="00B97163" w:rsidRPr="00B97163" w:rsidRDefault="00B97163" w:rsidP="00B97163">
      <w:pPr>
        <w:widowControl/>
        <w:autoSpaceDE/>
        <w:autoSpaceDN/>
        <w:adjustRightInd/>
        <w:rPr>
          <w:rFonts w:ascii="Times New Roman" w:hAnsi="Times New Roman" w:cs="Times New Roman"/>
          <w:iCs/>
          <w:sz w:val="28"/>
          <w:szCs w:val="28"/>
        </w:rPr>
      </w:pPr>
      <w:r w:rsidRPr="00B97163">
        <w:rPr>
          <w:rFonts w:ascii="Times New Roman" w:hAnsi="Times New Roman" w:cs="Times New Roman"/>
          <w:iCs/>
          <w:sz w:val="28"/>
          <w:szCs w:val="28"/>
        </w:rPr>
        <w:t>17. Бинокль.</w:t>
      </w:r>
    </w:p>
    <w:p w:rsidR="00B97163" w:rsidRPr="00B97163" w:rsidRDefault="00B97163" w:rsidP="00B97163">
      <w:pPr>
        <w:widowControl/>
        <w:autoSpaceDE/>
        <w:autoSpaceDN/>
        <w:adjustRightInd/>
        <w:rPr>
          <w:rFonts w:ascii="Times New Roman" w:hAnsi="Times New Roman" w:cs="Times New Roman"/>
          <w:iCs/>
          <w:sz w:val="28"/>
          <w:szCs w:val="28"/>
        </w:rPr>
      </w:pPr>
      <w:r w:rsidRPr="00B97163">
        <w:rPr>
          <w:rFonts w:ascii="Times New Roman" w:hAnsi="Times New Roman" w:cs="Times New Roman"/>
          <w:iCs/>
          <w:sz w:val="28"/>
          <w:szCs w:val="28"/>
        </w:rPr>
        <w:t>18. Спальный мешок.</w:t>
      </w:r>
    </w:p>
    <w:p w:rsidR="00B97163" w:rsidRPr="00B97163" w:rsidRDefault="00B97163" w:rsidP="00B97163">
      <w:pPr>
        <w:widowControl/>
        <w:autoSpaceDE/>
        <w:autoSpaceDN/>
        <w:adjustRightInd/>
        <w:rPr>
          <w:rFonts w:ascii="Times New Roman" w:hAnsi="Times New Roman" w:cs="Times New Roman"/>
          <w:iCs/>
          <w:sz w:val="28"/>
          <w:szCs w:val="28"/>
        </w:rPr>
      </w:pPr>
      <w:r w:rsidRPr="00B97163">
        <w:rPr>
          <w:rFonts w:ascii="Times New Roman" w:hAnsi="Times New Roman" w:cs="Times New Roman"/>
          <w:iCs/>
          <w:sz w:val="28"/>
          <w:szCs w:val="28"/>
        </w:rPr>
        <w:t>19. Секстант.</w:t>
      </w:r>
    </w:p>
    <w:p w:rsidR="00B97163" w:rsidRPr="00B97163" w:rsidRDefault="00B97163" w:rsidP="00B97163">
      <w:pPr>
        <w:widowControl/>
        <w:autoSpaceDE/>
        <w:autoSpaceDN/>
        <w:adjustRightInd/>
        <w:rPr>
          <w:rFonts w:ascii="Times New Roman" w:hAnsi="Times New Roman" w:cs="Times New Roman"/>
          <w:iCs/>
          <w:sz w:val="28"/>
          <w:szCs w:val="28"/>
        </w:rPr>
      </w:pPr>
      <w:r w:rsidRPr="00B97163">
        <w:rPr>
          <w:rFonts w:ascii="Times New Roman" w:hAnsi="Times New Roman" w:cs="Times New Roman"/>
          <w:iCs/>
          <w:sz w:val="28"/>
          <w:szCs w:val="28"/>
        </w:rPr>
        <w:t>20. Гарпун.</w:t>
      </w:r>
    </w:p>
    <w:p w:rsidR="00B97163" w:rsidRPr="00B97163" w:rsidRDefault="00B97163" w:rsidP="00B97163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—Что было интересно тебе при участии в игре?</w:t>
      </w:r>
    </w:p>
    <w:p w:rsidR="00B97163" w:rsidRPr="00B97163" w:rsidRDefault="00B97163" w:rsidP="00B97163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—Какую роль играл ты в упражнении?</w:t>
      </w:r>
    </w:p>
    <w:p w:rsidR="00B97163" w:rsidRPr="00B97163" w:rsidRDefault="00B97163" w:rsidP="00B97163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—Как и где применимы навыки, полученные в игре в реальной жизни?</w:t>
      </w:r>
    </w:p>
    <w:p w:rsidR="00B97163" w:rsidRPr="00B97163" w:rsidRDefault="00B97163" w:rsidP="00B9716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6. Тест умеете ли Вы слушать.</w:t>
      </w:r>
    </w:p>
    <w:p w:rsidR="00B97163" w:rsidRPr="00B97163" w:rsidRDefault="00B97163" w:rsidP="00B9716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lastRenderedPageBreak/>
        <w:t>Известно ли вам, что многие из нас не умеют слушать (и слышать!) то, что говорят нам другие? Даже когда мы не перебиваем собеседника и смотрим на него, многое из того, что он говорит, пролетает мимо наших ушей. И в о</w:t>
      </w:r>
      <w:r w:rsidRPr="00B97163">
        <w:rPr>
          <w:rFonts w:ascii="Times New Roman" w:hAnsi="Times New Roman" w:cs="Times New Roman"/>
          <w:sz w:val="28"/>
          <w:szCs w:val="28"/>
        </w:rPr>
        <w:t>с</w:t>
      </w:r>
      <w:r w:rsidRPr="00B97163">
        <w:rPr>
          <w:rFonts w:ascii="Times New Roman" w:hAnsi="Times New Roman" w:cs="Times New Roman"/>
          <w:sz w:val="28"/>
          <w:szCs w:val="28"/>
        </w:rPr>
        <w:t>новном потому, что наши мысли в этот момент витают очень далеко от соб</w:t>
      </w:r>
      <w:r w:rsidRPr="00B97163">
        <w:rPr>
          <w:rFonts w:ascii="Times New Roman" w:hAnsi="Times New Roman" w:cs="Times New Roman"/>
          <w:sz w:val="28"/>
          <w:szCs w:val="28"/>
        </w:rPr>
        <w:t>е</w:t>
      </w:r>
      <w:r w:rsidRPr="00B97163">
        <w:rPr>
          <w:rFonts w:ascii="Times New Roman" w:hAnsi="Times New Roman" w:cs="Times New Roman"/>
          <w:sz w:val="28"/>
          <w:szCs w:val="28"/>
        </w:rPr>
        <w:t>седника. Это ведет к неприятностям, а подчас к катастрофическим последств</w:t>
      </w:r>
      <w:r w:rsidRPr="00B97163">
        <w:rPr>
          <w:rFonts w:ascii="Times New Roman" w:hAnsi="Times New Roman" w:cs="Times New Roman"/>
          <w:sz w:val="28"/>
          <w:szCs w:val="28"/>
        </w:rPr>
        <w:t>и</w:t>
      </w:r>
      <w:r w:rsidRPr="00B97163">
        <w:rPr>
          <w:rFonts w:ascii="Times New Roman" w:hAnsi="Times New Roman" w:cs="Times New Roman"/>
          <w:sz w:val="28"/>
          <w:szCs w:val="28"/>
        </w:rPr>
        <w:t>ям. Разрушаются приятельские отношения и даже семьи, у руководителей со</w:t>
      </w:r>
      <w:r w:rsidRPr="00B97163">
        <w:rPr>
          <w:rFonts w:ascii="Times New Roman" w:hAnsi="Times New Roman" w:cs="Times New Roman"/>
          <w:sz w:val="28"/>
          <w:szCs w:val="28"/>
        </w:rPr>
        <w:t>з</w:t>
      </w:r>
      <w:r w:rsidRPr="00B97163">
        <w:rPr>
          <w:rFonts w:ascii="Times New Roman" w:hAnsi="Times New Roman" w:cs="Times New Roman"/>
          <w:sz w:val="28"/>
          <w:szCs w:val="28"/>
        </w:rPr>
        <w:t>дается превратное мнение о подчиненных, у подчиненных — о начальнике.</w:t>
      </w:r>
    </w:p>
    <w:p w:rsidR="00B97163" w:rsidRPr="00B97163" w:rsidRDefault="00B97163" w:rsidP="00B9716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Когда выясняются причины такого положения, то оказывается, что мы отучились (или никогда не умели) внимательно слушать, понимать проблемы других, обсуждать их трудности. Разве вам это не знакомо? Вы начинаете ра</w:t>
      </w:r>
      <w:r w:rsidRPr="00B97163">
        <w:rPr>
          <w:rFonts w:ascii="Times New Roman" w:hAnsi="Times New Roman" w:cs="Times New Roman"/>
          <w:sz w:val="28"/>
          <w:szCs w:val="28"/>
        </w:rPr>
        <w:t>с</w:t>
      </w:r>
      <w:r w:rsidRPr="00B97163">
        <w:rPr>
          <w:rFonts w:ascii="Times New Roman" w:hAnsi="Times New Roman" w:cs="Times New Roman"/>
          <w:sz w:val="28"/>
          <w:szCs w:val="28"/>
        </w:rPr>
        <w:t>сказывать о волнующем вас вопросе, а собеседник прерывает вас на полуслове, и далее следует многословный пересказ аналогичного (а то и весьма далекого) случая, происшедшего с ним самим. Или вы видите в глазах человека, которому решили поведать о своей беде, такую скуку и безразличие, что всякое желание продолжать искренний разговор тут же пропадает.</w:t>
      </w:r>
    </w:p>
    <w:p w:rsidR="00B97163" w:rsidRPr="00B97163" w:rsidRDefault="00B97163" w:rsidP="00B9716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Умение внимать словам других имеет первостепенное значение в челов</w:t>
      </w:r>
      <w:r w:rsidRPr="00B97163">
        <w:rPr>
          <w:rFonts w:ascii="Times New Roman" w:hAnsi="Times New Roman" w:cs="Times New Roman"/>
          <w:sz w:val="28"/>
          <w:szCs w:val="28"/>
        </w:rPr>
        <w:t>е</w:t>
      </w:r>
      <w:r w:rsidRPr="00B97163">
        <w:rPr>
          <w:rFonts w:ascii="Times New Roman" w:hAnsi="Times New Roman" w:cs="Times New Roman"/>
          <w:sz w:val="28"/>
          <w:szCs w:val="28"/>
        </w:rPr>
        <w:t>ческом общежитии. Статистики подсчитали: из всего времени, необходимого нам для общения с другими на работе и дома, 9% у нас уходит на письмо, 16% — на чтение, 30% — на разговор, 45% — на то, чтобы выслушать других (то</w:t>
      </w:r>
      <w:r w:rsidRPr="00B97163">
        <w:rPr>
          <w:rFonts w:ascii="Times New Roman" w:hAnsi="Times New Roman" w:cs="Times New Roman"/>
          <w:sz w:val="28"/>
          <w:szCs w:val="28"/>
        </w:rPr>
        <w:t>ч</w:t>
      </w:r>
      <w:r w:rsidRPr="00B97163">
        <w:rPr>
          <w:rFonts w:ascii="Times New Roman" w:hAnsi="Times New Roman" w:cs="Times New Roman"/>
          <w:sz w:val="28"/>
          <w:szCs w:val="28"/>
        </w:rPr>
        <w:t>нее, на то, что мы должны были бы выслушать).</w:t>
      </w:r>
    </w:p>
    <w:p w:rsidR="00B97163" w:rsidRPr="00B97163" w:rsidRDefault="00B97163" w:rsidP="00B971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Специалистами-психологами было создано немало тестов для определения сп</w:t>
      </w:r>
      <w:r w:rsidRPr="00B97163">
        <w:rPr>
          <w:rFonts w:ascii="Times New Roman" w:hAnsi="Times New Roman" w:cs="Times New Roman"/>
          <w:sz w:val="28"/>
          <w:szCs w:val="28"/>
        </w:rPr>
        <w:t>о</w:t>
      </w:r>
      <w:r w:rsidRPr="00B97163">
        <w:rPr>
          <w:rFonts w:ascii="Times New Roman" w:hAnsi="Times New Roman" w:cs="Times New Roman"/>
          <w:sz w:val="28"/>
          <w:szCs w:val="28"/>
        </w:rPr>
        <w:t>собности слушать. При этом такая способность оценивалась по 100-балльной шкале от 0 до 100 баллов. Оценка давалась не абстрактно, а с учетом разговора с вполне конкретными лицами, начальником, подчиненным, супругой (супр</w:t>
      </w:r>
      <w:r w:rsidRPr="00B97163">
        <w:rPr>
          <w:rFonts w:ascii="Times New Roman" w:hAnsi="Times New Roman" w:cs="Times New Roman"/>
          <w:sz w:val="28"/>
          <w:szCs w:val="28"/>
        </w:rPr>
        <w:t>у</w:t>
      </w:r>
      <w:r w:rsidRPr="00B97163">
        <w:rPr>
          <w:rFonts w:ascii="Times New Roman" w:hAnsi="Times New Roman" w:cs="Times New Roman"/>
          <w:sz w:val="28"/>
          <w:szCs w:val="28"/>
        </w:rPr>
        <w:t>гом), хорошим другом, коллегой, случайно встреченным человеком.</w:t>
      </w:r>
    </w:p>
    <w:p w:rsidR="00B97163" w:rsidRPr="00B97163" w:rsidRDefault="00B97163" w:rsidP="00B9716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bCs/>
          <w:sz w:val="28"/>
          <w:szCs w:val="28"/>
        </w:rPr>
        <w:t>Каковы же были выводы?</w:t>
      </w:r>
    </w:p>
    <w:p w:rsidR="00B97163" w:rsidRPr="00B97163" w:rsidRDefault="00B97163" w:rsidP="00B9716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Большинство людей считает, что лучший собеседник — близкий друг (подруга). Это, видимо, объясняется тем, что сама дружба родилась на основе способности слушать друг друга, относиться с искренним интересом и участ</w:t>
      </w:r>
      <w:r w:rsidRPr="00B97163">
        <w:rPr>
          <w:rFonts w:ascii="Times New Roman" w:hAnsi="Times New Roman" w:cs="Times New Roman"/>
          <w:sz w:val="28"/>
          <w:szCs w:val="28"/>
        </w:rPr>
        <w:t>и</w:t>
      </w:r>
      <w:r w:rsidRPr="00B97163">
        <w:rPr>
          <w:rFonts w:ascii="Times New Roman" w:hAnsi="Times New Roman" w:cs="Times New Roman"/>
          <w:sz w:val="28"/>
          <w:szCs w:val="28"/>
        </w:rPr>
        <w:t>ем к проблемам товарища. Многие склонны считать, что к числу лучших сл</w:t>
      </w:r>
      <w:r w:rsidRPr="00B97163">
        <w:rPr>
          <w:rFonts w:ascii="Times New Roman" w:hAnsi="Times New Roman" w:cs="Times New Roman"/>
          <w:sz w:val="28"/>
          <w:szCs w:val="28"/>
        </w:rPr>
        <w:t>у</w:t>
      </w:r>
      <w:r w:rsidRPr="00B97163">
        <w:rPr>
          <w:rFonts w:ascii="Times New Roman" w:hAnsi="Times New Roman" w:cs="Times New Roman"/>
          <w:sz w:val="28"/>
          <w:szCs w:val="28"/>
        </w:rPr>
        <w:t>шателей относится и большинство подчиненных в разговоре с вышестоящим лицом. Это можно объяснить и тем, что здесь не последнее место занимает ж</w:t>
      </w:r>
      <w:r w:rsidRPr="00B97163">
        <w:rPr>
          <w:rFonts w:ascii="Times New Roman" w:hAnsi="Times New Roman" w:cs="Times New Roman"/>
          <w:sz w:val="28"/>
          <w:szCs w:val="28"/>
        </w:rPr>
        <w:t>е</w:t>
      </w:r>
      <w:r w:rsidRPr="00B97163">
        <w:rPr>
          <w:rFonts w:ascii="Times New Roman" w:hAnsi="Times New Roman" w:cs="Times New Roman"/>
          <w:sz w:val="28"/>
          <w:szCs w:val="28"/>
        </w:rPr>
        <w:t>лание понять начальника сразу, чтобы не выглядеть в его глазах тупицей.</w:t>
      </w:r>
    </w:p>
    <w:p w:rsidR="00B97163" w:rsidRPr="00B97163" w:rsidRDefault="00B97163" w:rsidP="00B9716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Объединяя, классифицируя и анализируя результаты тестов, их организ</w:t>
      </w:r>
      <w:r w:rsidRPr="00B97163">
        <w:rPr>
          <w:rFonts w:ascii="Times New Roman" w:hAnsi="Times New Roman" w:cs="Times New Roman"/>
          <w:sz w:val="28"/>
          <w:szCs w:val="28"/>
        </w:rPr>
        <w:t>а</w:t>
      </w:r>
      <w:r w:rsidRPr="00B97163">
        <w:rPr>
          <w:rFonts w:ascii="Times New Roman" w:hAnsi="Times New Roman" w:cs="Times New Roman"/>
          <w:sz w:val="28"/>
          <w:szCs w:val="28"/>
        </w:rPr>
        <w:t>торы пришли к выводу, что средний слушатель оценивается в 55 баллов. Кст</w:t>
      </w:r>
      <w:r w:rsidRPr="00B97163">
        <w:rPr>
          <w:rFonts w:ascii="Times New Roman" w:hAnsi="Times New Roman" w:cs="Times New Roman"/>
          <w:sz w:val="28"/>
          <w:szCs w:val="28"/>
        </w:rPr>
        <w:t>а</w:t>
      </w:r>
      <w:r w:rsidRPr="00B97163">
        <w:rPr>
          <w:rFonts w:ascii="Times New Roman" w:hAnsi="Times New Roman" w:cs="Times New Roman"/>
          <w:sz w:val="28"/>
          <w:szCs w:val="28"/>
        </w:rPr>
        <w:t>ти, отмечено, что в семейной жизни этот средний балл всегда ниже и с годами становится все ниже и ниже. Причем часто многие мужья приобретают пр</w:t>
      </w:r>
      <w:r w:rsidRPr="00B97163">
        <w:rPr>
          <w:rFonts w:ascii="Times New Roman" w:hAnsi="Times New Roman" w:cs="Times New Roman"/>
          <w:sz w:val="28"/>
          <w:szCs w:val="28"/>
        </w:rPr>
        <w:t>и</w:t>
      </w:r>
      <w:r w:rsidRPr="00B97163">
        <w:rPr>
          <w:rFonts w:ascii="Times New Roman" w:hAnsi="Times New Roman" w:cs="Times New Roman"/>
          <w:sz w:val="28"/>
          <w:szCs w:val="28"/>
        </w:rPr>
        <w:t>вычку слушать жену, не слыша ее. Нельзя сказать, чтобы в этом не было вины и женщин — их чрезмерное увлечение нотациями и многократным повторением одной и той же информации создают у партнера что-то вроде защитного имм</w:t>
      </w:r>
      <w:r w:rsidRPr="00B97163">
        <w:rPr>
          <w:rFonts w:ascii="Times New Roman" w:hAnsi="Times New Roman" w:cs="Times New Roman"/>
          <w:sz w:val="28"/>
          <w:szCs w:val="28"/>
        </w:rPr>
        <w:t>у</w:t>
      </w:r>
      <w:r w:rsidRPr="00B97163">
        <w:rPr>
          <w:rFonts w:ascii="Times New Roman" w:hAnsi="Times New Roman" w:cs="Times New Roman"/>
          <w:sz w:val="28"/>
          <w:szCs w:val="28"/>
        </w:rPr>
        <w:t>нитета.</w:t>
      </w:r>
    </w:p>
    <w:p w:rsidR="00B97163" w:rsidRPr="00B97163" w:rsidRDefault="00B97163" w:rsidP="00B9716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Чтобы определить ваше умение слушать, предлагается тест, составле</w:t>
      </w:r>
      <w:r w:rsidRPr="00B97163">
        <w:rPr>
          <w:rFonts w:ascii="Times New Roman" w:hAnsi="Times New Roman" w:cs="Times New Roman"/>
          <w:sz w:val="28"/>
          <w:szCs w:val="28"/>
        </w:rPr>
        <w:t>н</w:t>
      </w:r>
      <w:r w:rsidRPr="00B97163">
        <w:rPr>
          <w:rFonts w:ascii="Times New Roman" w:hAnsi="Times New Roman" w:cs="Times New Roman"/>
          <w:sz w:val="28"/>
          <w:szCs w:val="28"/>
        </w:rPr>
        <w:t xml:space="preserve">ный на основе аналогичных тестов, публиковавшихся в зарубежной печати. На 10 вопросов следует дать ответы, которые оцениваются так: </w:t>
      </w:r>
      <w:r w:rsidRPr="00B97163">
        <w:rPr>
          <w:rFonts w:ascii="Times New Roman" w:hAnsi="Times New Roman" w:cs="Times New Roman"/>
          <w:bCs/>
          <w:sz w:val="28"/>
          <w:szCs w:val="28"/>
        </w:rPr>
        <w:t>почти всегда</w:t>
      </w:r>
      <w:r w:rsidRPr="00B97163">
        <w:rPr>
          <w:rFonts w:ascii="Times New Roman" w:hAnsi="Times New Roman" w:cs="Times New Roman"/>
          <w:sz w:val="28"/>
          <w:szCs w:val="28"/>
        </w:rPr>
        <w:t xml:space="preserve"> — 2 </w:t>
      </w:r>
      <w:r w:rsidRPr="00B97163">
        <w:rPr>
          <w:rFonts w:ascii="Times New Roman" w:hAnsi="Times New Roman" w:cs="Times New Roman"/>
          <w:sz w:val="28"/>
          <w:szCs w:val="28"/>
        </w:rPr>
        <w:lastRenderedPageBreak/>
        <w:t xml:space="preserve">балла; </w:t>
      </w:r>
      <w:r w:rsidRPr="00B97163">
        <w:rPr>
          <w:rFonts w:ascii="Times New Roman" w:hAnsi="Times New Roman" w:cs="Times New Roman"/>
          <w:bCs/>
          <w:sz w:val="28"/>
          <w:szCs w:val="28"/>
        </w:rPr>
        <w:t xml:space="preserve">в большинстве случаев </w:t>
      </w:r>
      <w:r w:rsidRPr="00B97163">
        <w:rPr>
          <w:rFonts w:ascii="Times New Roman" w:hAnsi="Times New Roman" w:cs="Times New Roman"/>
          <w:sz w:val="28"/>
          <w:szCs w:val="28"/>
        </w:rPr>
        <w:t xml:space="preserve">— 4 балла; </w:t>
      </w:r>
      <w:r w:rsidRPr="00B97163">
        <w:rPr>
          <w:rFonts w:ascii="Times New Roman" w:hAnsi="Times New Roman" w:cs="Times New Roman"/>
          <w:bCs/>
          <w:sz w:val="28"/>
          <w:szCs w:val="28"/>
        </w:rPr>
        <w:t>иногда</w:t>
      </w:r>
      <w:r w:rsidRPr="00B97163">
        <w:rPr>
          <w:rFonts w:ascii="Times New Roman" w:hAnsi="Times New Roman" w:cs="Times New Roman"/>
          <w:sz w:val="28"/>
          <w:szCs w:val="28"/>
        </w:rPr>
        <w:t xml:space="preserve"> — 6 баллов; </w:t>
      </w:r>
      <w:r w:rsidRPr="00B97163">
        <w:rPr>
          <w:rFonts w:ascii="Times New Roman" w:hAnsi="Times New Roman" w:cs="Times New Roman"/>
          <w:bCs/>
          <w:sz w:val="28"/>
          <w:szCs w:val="28"/>
        </w:rPr>
        <w:t>редко</w:t>
      </w:r>
      <w:r w:rsidRPr="00B97163">
        <w:rPr>
          <w:rFonts w:ascii="Times New Roman" w:hAnsi="Times New Roman" w:cs="Times New Roman"/>
          <w:sz w:val="28"/>
          <w:szCs w:val="28"/>
        </w:rPr>
        <w:t xml:space="preserve"> — 8 ба</w:t>
      </w:r>
      <w:r w:rsidRPr="00B97163">
        <w:rPr>
          <w:rFonts w:ascii="Times New Roman" w:hAnsi="Times New Roman" w:cs="Times New Roman"/>
          <w:sz w:val="28"/>
          <w:szCs w:val="28"/>
        </w:rPr>
        <w:t>л</w:t>
      </w:r>
      <w:r w:rsidRPr="00B97163">
        <w:rPr>
          <w:rFonts w:ascii="Times New Roman" w:hAnsi="Times New Roman" w:cs="Times New Roman"/>
          <w:sz w:val="28"/>
          <w:szCs w:val="28"/>
        </w:rPr>
        <w:t xml:space="preserve">лов; </w:t>
      </w:r>
      <w:r w:rsidRPr="00B97163">
        <w:rPr>
          <w:rFonts w:ascii="Times New Roman" w:hAnsi="Times New Roman" w:cs="Times New Roman"/>
          <w:bCs/>
          <w:sz w:val="28"/>
          <w:szCs w:val="28"/>
        </w:rPr>
        <w:t>почти никогда</w:t>
      </w:r>
      <w:r w:rsidRPr="00B97163">
        <w:rPr>
          <w:rFonts w:ascii="Times New Roman" w:hAnsi="Times New Roman" w:cs="Times New Roman"/>
          <w:sz w:val="28"/>
          <w:szCs w:val="28"/>
        </w:rPr>
        <w:t xml:space="preserve"> — 10 баллов.</w:t>
      </w:r>
    </w:p>
    <w:p w:rsidR="00B97163" w:rsidRPr="00B97163" w:rsidRDefault="00B97163" w:rsidP="000D6707">
      <w:pPr>
        <w:widowControl/>
        <w:numPr>
          <w:ilvl w:val="0"/>
          <w:numId w:val="93"/>
        </w:numPr>
        <w:tabs>
          <w:tab w:val="clear" w:pos="720"/>
          <w:tab w:val="num" w:pos="28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Стараетесь ли вы свернуть беседу в тех случаях, когда ее тема (а то и соб</w:t>
      </w:r>
      <w:r w:rsidRPr="00B97163">
        <w:rPr>
          <w:rFonts w:ascii="Times New Roman" w:hAnsi="Times New Roman" w:cs="Times New Roman"/>
          <w:sz w:val="28"/>
          <w:szCs w:val="28"/>
        </w:rPr>
        <w:t>е</w:t>
      </w:r>
      <w:r w:rsidRPr="00B97163">
        <w:rPr>
          <w:rFonts w:ascii="Times New Roman" w:hAnsi="Times New Roman" w:cs="Times New Roman"/>
          <w:sz w:val="28"/>
          <w:szCs w:val="28"/>
        </w:rPr>
        <w:t>седник) неинтересны вам?</w:t>
      </w:r>
    </w:p>
    <w:p w:rsidR="00B97163" w:rsidRPr="00B97163" w:rsidRDefault="00B97163" w:rsidP="000D6707">
      <w:pPr>
        <w:widowControl/>
        <w:numPr>
          <w:ilvl w:val="0"/>
          <w:numId w:val="93"/>
        </w:numPr>
        <w:tabs>
          <w:tab w:val="clear" w:pos="720"/>
          <w:tab w:val="num" w:pos="28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Раздражают ли вас манеры вашего собеседника?</w:t>
      </w:r>
    </w:p>
    <w:p w:rsidR="00B97163" w:rsidRPr="00B97163" w:rsidRDefault="00B97163" w:rsidP="000D6707">
      <w:pPr>
        <w:widowControl/>
        <w:numPr>
          <w:ilvl w:val="0"/>
          <w:numId w:val="93"/>
        </w:numPr>
        <w:tabs>
          <w:tab w:val="clear" w:pos="720"/>
          <w:tab w:val="num" w:pos="28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Может ли неудачное выражение собеседника спровоцировать вас на резкость или грубость?</w:t>
      </w:r>
    </w:p>
    <w:p w:rsidR="00B97163" w:rsidRPr="00B97163" w:rsidRDefault="00B97163" w:rsidP="000D6707">
      <w:pPr>
        <w:widowControl/>
        <w:numPr>
          <w:ilvl w:val="0"/>
          <w:numId w:val="93"/>
        </w:numPr>
        <w:tabs>
          <w:tab w:val="clear" w:pos="720"/>
          <w:tab w:val="num" w:pos="28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Избегаете ли вы вступать в беседу с неизвестным или малознакомым вам ч</w:t>
      </w:r>
      <w:r w:rsidRPr="00B97163">
        <w:rPr>
          <w:rFonts w:ascii="Times New Roman" w:hAnsi="Times New Roman" w:cs="Times New Roman"/>
          <w:sz w:val="28"/>
          <w:szCs w:val="28"/>
        </w:rPr>
        <w:t>е</w:t>
      </w:r>
      <w:r w:rsidRPr="00B97163">
        <w:rPr>
          <w:rFonts w:ascii="Times New Roman" w:hAnsi="Times New Roman" w:cs="Times New Roman"/>
          <w:sz w:val="28"/>
          <w:szCs w:val="28"/>
        </w:rPr>
        <w:t>ловеком?</w:t>
      </w:r>
    </w:p>
    <w:p w:rsidR="00B97163" w:rsidRPr="00B97163" w:rsidRDefault="00B97163" w:rsidP="000D6707">
      <w:pPr>
        <w:widowControl/>
        <w:numPr>
          <w:ilvl w:val="0"/>
          <w:numId w:val="93"/>
        </w:numPr>
        <w:tabs>
          <w:tab w:val="clear" w:pos="720"/>
          <w:tab w:val="num" w:pos="28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Имеете ли вы привычку перебивать собеседника?</w:t>
      </w:r>
    </w:p>
    <w:p w:rsidR="00B97163" w:rsidRPr="00B97163" w:rsidRDefault="00B97163" w:rsidP="000D6707">
      <w:pPr>
        <w:widowControl/>
        <w:numPr>
          <w:ilvl w:val="0"/>
          <w:numId w:val="93"/>
        </w:numPr>
        <w:tabs>
          <w:tab w:val="clear" w:pos="720"/>
          <w:tab w:val="num" w:pos="28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Делаете ли вид, что внимательно слушаете, а сами думаете совсем о другом?</w:t>
      </w:r>
    </w:p>
    <w:p w:rsidR="00B97163" w:rsidRPr="00B97163" w:rsidRDefault="00B97163" w:rsidP="000D6707">
      <w:pPr>
        <w:widowControl/>
        <w:numPr>
          <w:ilvl w:val="0"/>
          <w:numId w:val="93"/>
        </w:numPr>
        <w:tabs>
          <w:tab w:val="clear" w:pos="720"/>
          <w:tab w:val="num" w:pos="28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Меняется ли ваш тон, голос, выражение лица в зависимости от того, кто ваш собеседник?</w:t>
      </w:r>
    </w:p>
    <w:p w:rsidR="00B97163" w:rsidRPr="00B97163" w:rsidRDefault="00B97163" w:rsidP="000D6707">
      <w:pPr>
        <w:widowControl/>
        <w:numPr>
          <w:ilvl w:val="0"/>
          <w:numId w:val="93"/>
        </w:numPr>
        <w:tabs>
          <w:tab w:val="clear" w:pos="720"/>
          <w:tab w:val="num" w:pos="28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Меняете ли тему разговора, если собеседник коснулся неприятной для вас темы?</w:t>
      </w:r>
    </w:p>
    <w:p w:rsidR="00B97163" w:rsidRPr="00B97163" w:rsidRDefault="00B97163" w:rsidP="000D6707">
      <w:pPr>
        <w:widowControl/>
        <w:numPr>
          <w:ilvl w:val="0"/>
          <w:numId w:val="93"/>
        </w:numPr>
        <w:tabs>
          <w:tab w:val="clear" w:pos="720"/>
          <w:tab w:val="num" w:pos="28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Поправляете ли собеседника, если в его речи встречаются неправильно пр</w:t>
      </w:r>
      <w:r w:rsidRPr="00B97163">
        <w:rPr>
          <w:rFonts w:ascii="Times New Roman" w:hAnsi="Times New Roman" w:cs="Times New Roman"/>
          <w:sz w:val="28"/>
          <w:szCs w:val="28"/>
        </w:rPr>
        <w:t>о</w:t>
      </w:r>
      <w:r w:rsidRPr="00B97163">
        <w:rPr>
          <w:rFonts w:ascii="Times New Roman" w:hAnsi="Times New Roman" w:cs="Times New Roman"/>
          <w:sz w:val="28"/>
          <w:szCs w:val="28"/>
        </w:rPr>
        <w:t>изнесенные слова, названия, вульгаризмы?</w:t>
      </w:r>
    </w:p>
    <w:p w:rsidR="00B97163" w:rsidRPr="00B97163" w:rsidRDefault="00B97163" w:rsidP="000D6707">
      <w:pPr>
        <w:widowControl/>
        <w:numPr>
          <w:ilvl w:val="0"/>
          <w:numId w:val="93"/>
        </w:numPr>
        <w:tabs>
          <w:tab w:val="clear" w:pos="720"/>
          <w:tab w:val="num" w:pos="28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Бывает ли у вас снисходительный менторский тон, с оттенком пренебр</w:t>
      </w:r>
      <w:r w:rsidRPr="00B97163">
        <w:rPr>
          <w:rFonts w:ascii="Times New Roman" w:hAnsi="Times New Roman" w:cs="Times New Roman"/>
          <w:sz w:val="28"/>
          <w:szCs w:val="28"/>
        </w:rPr>
        <w:t>е</w:t>
      </w:r>
      <w:r w:rsidRPr="00B97163">
        <w:rPr>
          <w:rFonts w:ascii="Times New Roman" w:hAnsi="Times New Roman" w:cs="Times New Roman"/>
          <w:sz w:val="28"/>
          <w:szCs w:val="28"/>
        </w:rPr>
        <w:t>жения и иронии по отношению к собеседнику?</w:t>
      </w:r>
    </w:p>
    <w:p w:rsidR="00B97163" w:rsidRPr="00B97163" w:rsidRDefault="00B97163" w:rsidP="00B9716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Излишне напоминать, что точный ответ вы получите при желании отв</w:t>
      </w:r>
      <w:r w:rsidRPr="00B97163">
        <w:rPr>
          <w:rFonts w:ascii="Times New Roman" w:hAnsi="Times New Roman" w:cs="Times New Roman"/>
          <w:sz w:val="28"/>
          <w:szCs w:val="28"/>
        </w:rPr>
        <w:t>е</w:t>
      </w:r>
      <w:r w:rsidRPr="00B97163">
        <w:rPr>
          <w:rFonts w:ascii="Times New Roman" w:hAnsi="Times New Roman" w:cs="Times New Roman"/>
          <w:sz w:val="28"/>
          <w:szCs w:val="28"/>
        </w:rPr>
        <w:t>тить с максимальной искренностью на все вопросы. Если в итоге вы набрали более 62 баллов, то вы слушатель выше среднего уровня. Иными словами — чем больше у вас баллов, тем в большей степени у вас развито умение слушать.</w:t>
      </w:r>
    </w:p>
    <w:p w:rsidR="00B97163" w:rsidRPr="00B97163" w:rsidRDefault="00B97163" w:rsidP="00B97163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http://www.psibib.ru/sebe/tests/test37.php</w:t>
      </w:r>
    </w:p>
    <w:p w:rsidR="00B97163" w:rsidRPr="00B97163" w:rsidRDefault="00B97163" w:rsidP="000D6707">
      <w:pPr>
        <w:widowControl/>
        <w:numPr>
          <w:ilvl w:val="0"/>
          <w:numId w:val="129"/>
        </w:numPr>
        <w:autoSpaceDE/>
        <w:autoSpaceDN/>
        <w:adjustRightInd/>
        <w:ind w:left="567" w:firstLine="0"/>
        <w:rPr>
          <w:rFonts w:ascii="Times New Roman" w:hAnsi="Times New Roman" w:cs="Times New Roman"/>
          <w:i/>
          <w:sz w:val="28"/>
          <w:szCs w:val="28"/>
        </w:rPr>
      </w:pPr>
      <w:r w:rsidRPr="00B97163">
        <w:rPr>
          <w:rFonts w:ascii="Times New Roman" w:hAnsi="Times New Roman" w:cs="Times New Roman"/>
          <w:i/>
          <w:sz w:val="28"/>
          <w:szCs w:val="28"/>
        </w:rPr>
        <w:t>Подведение итогов двух занятий.</w:t>
      </w:r>
    </w:p>
    <w:p w:rsidR="00B97163" w:rsidRPr="00B97163" w:rsidRDefault="00B97163" w:rsidP="00B97163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Обсуждение результатов всего занятия.</w:t>
      </w:r>
    </w:p>
    <w:p w:rsidR="00B97163" w:rsidRPr="00B97163" w:rsidRDefault="00B97163" w:rsidP="00B97163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Вопросы ведущего обучающимся:</w:t>
      </w:r>
    </w:p>
    <w:p w:rsidR="00B97163" w:rsidRPr="00B97163" w:rsidRDefault="00B97163" w:rsidP="00B97163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— Что было особенно интересным на этих занятиях?</w:t>
      </w:r>
    </w:p>
    <w:p w:rsidR="00B97163" w:rsidRPr="00B97163" w:rsidRDefault="00B97163" w:rsidP="00B97163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— Какие новые ощущения вы получили на этих занятиях?</w:t>
      </w:r>
    </w:p>
    <w:p w:rsidR="00B97163" w:rsidRPr="00B97163" w:rsidRDefault="00B97163" w:rsidP="00B97163">
      <w:pPr>
        <w:widowControl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B97163">
        <w:rPr>
          <w:rFonts w:ascii="Times New Roman" w:hAnsi="Times New Roman" w:cs="Times New Roman"/>
          <w:sz w:val="28"/>
          <w:szCs w:val="28"/>
        </w:rPr>
        <w:t>—</w:t>
      </w:r>
      <w:r w:rsidRPr="00B97163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Что вы поняли для себя на этих занятиях?</w:t>
      </w:r>
    </w:p>
    <w:p w:rsidR="00B97163" w:rsidRPr="00B97163" w:rsidRDefault="00B97163" w:rsidP="00B97163">
      <w:pPr>
        <w:widowControl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B97163">
        <w:rPr>
          <w:rFonts w:ascii="Times New Roman" w:hAnsi="Times New Roman" w:cs="Times New Roman"/>
          <w:sz w:val="28"/>
          <w:szCs w:val="28"/>
        </w:rPr>
        <w:t>—</w:t>
      </w:r>
      <w:r w:rsidRPr="00B97163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Где возникавшие на занятии ситуации вы наблюдали в социуме?</w:t>
      </w:r>
    </w:p>
    <w:p w:rsidR="00B97163" w:rsidRPr="00B97163" w:rsidRDefault="00B97163" w:rsidP="00B97163">
      <w:pPr>
        <w:rPr>
          <w:rFonts w:ascii="Times New Roman" w:hAnsi="Times New Roman" w:cs="Times New Roman"/>
          <w:b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—</w:t>
      </w:r>
      <w:r w:rsidRPr="00B97163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Какие действия предполагаете для себя принимать после занятия?</w:t>
      </w:r>
    </w:p>
    <w:p w:rsidR="00B97163" w:rsidRPr="00B97163" w:rsidRDefault="00B97163" w:rsidP="00B9716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7163" w:rsidRPr="00B97163" w:rsidRDefault="00B97163" w:rsidP="00B97163">
      <w:pPr>
        <w:jc w:val="right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Приложение 7</w:t>
      </w:r>
    </w:p>
    <w:p w:rsidR="00B97163" w:rsidRPr="00B97163" w:rsidRDefault="00B97163" w:rsidP="00B97163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163">
        <w:rPr>
          <w:rFonts w:ascii="Times New Roman" w:hAnsi="Times New Roman" w:cs="Times New Roman"/>
          <w:b/>
          <w:sz w:val="28"/>
          <w:szCs w:val="28"/>
        </w:rPr>
        <w:t>4 день.</w:t>
      </w:r>
    </w:p>
    <w:p w:rsidR="00B97163" w:rsidRPr="00B97163" w:rsidRDefault="00B97163" w:rsidP="00B97163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163">
        <w:rPr>
          <w:rFonts w:ascii="Times New Roman" w:hAnsi="Times New Roman" w:cs="Times New Roman"/>
          <w:b/>
          <w:sz w:val="28"/>
          <w:szCs w:val="28"/>
        </w:rPr>
        <w:t>Проведение выставки по конкурсу мотиваторов и демотиваторов</w:t>
      </w:r>
    </w:p>
    <w:p w:rsidR="00B97163" w:rsidRPr="00B97163" w:rsidRDefault="00B97163" w:rsidP="00B97163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163">
        <w:rPr>
          <w:rFonts w:ascii="Times New Roman" w:hAnsi="Times New Roman" w:cs="Times New Roman"/>
          <w:b/>
          <w:sz w:val="28"/>
          <w:szCs w:val="28"/>
        </w:rPr>
        <w:t xml:space="preserve"> «Мотивируй открыто!».</w:t>
      </w:r>
    </w:p>
    <w:p w:rsidR="00B97163" w:rsidRPr="00B97163" w:rsidRDefault="00B97163" w:rsidP="000D6707">
      <w:pPr>
        <w:numPr>
          <w:ilvl w:val="0"/>
          <w:numId w:val="94"/>
        </w:numPr>
        <w:tabs>
          <w:tab w:val="left" w:pos="426"/>
        </w:tabs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B97163">
        <w:rPr>
          <w:rFonts w:ascii="Times New Roman" w:hAnsi="Times New Roman" w:cs="Times New Roman"/>
          <w:bCs/>
          <w:sz w:val="28"/>
          <w:szCs w:val="28"/>
        </w:rPr>
        <w:t>На выставку принимаются отпечатанные работы формата А4 – горизо</w:t>
      </w:r>
      <w:r w:rsidRPr="00B97163">
        <w:rPr>
          <w:rFonts w:ascii="Times New Roman" w:hAnsi="Times New Roman" w:cs="Times New Roman"/>
          <w:bCs/>
          <w:sz w:val="28"/>
          <w:szCs w:val="28"/>
        </w:rPr>
        <w:t>н</w:t>
      </w:r>
      <w:r w:rsidRPr="00B97163">
        <w:rPr>
          <w:rFonts w:ascii="Times New Roman" w:hAnsi="Times New Roman" w:cs="Times New Roman"/>
          <w:bCs/>
          <w:sz w:val="28"/>
          <w:szCs w:val="28"/>
        </w:rPr>
        <w:t>тальные или вертикальные.</w:t>
      </w:r>
    </w:p>
    <w:p w:rsidR="00B97163" w:rsidRPr="00B97163" w:rsidRDefault="00B97163" w:rsidP="000D6707">
      <w:pPr>
        <w:numPr>
          <w:ilvl w:val="0"/>
          <w:numId w:val="94"/>
        </w:numPr>
        <w:tabs>
          <w:tab w:val="left" w:pos="426"/>
        </w:tabs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B97163">
        <w:rPr>
          <w:rFonts w:ascii="Times New Roman" w:hAnsi="Times New Roman" w:cs="Times New Roman"/>
          <w:bCs/>
          <w:sz w:val="28"/>
          <w:szCs w:val="28"/>
        </w:rPr>
        <w:t>Работы размещаются в холле первого этажа на стенах.</w:t>
      </w:r>
    </w:p>
    <w:p w:rsidR="00B97163" w:rsidRPr="00B97163" w:rsidRDefault="00B97163" w:rsidP="000D6707">
      <w:pPr>
        <w:numPr>
          <w:ilvl w:val="0"/>
          <w:numId w:val="94"/>
        </w:numPr>
        <w:tabs>
          <w:tab w:val="left" w:pos="426"/>
        </w:tabs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B97163">
        <w:rPr>
          <w:rFonts w:ascii="Times New Roman" w:hAnsi="Times New Roman" w:cs="Times New Roman"/>
          <w:bCs/>
          <w:sz w:val="28"/>
          <w:szCs w:val="28"/>
        </w:rPr>
        <w:t>На выставке выставляются работы внутришкольного этапа конкурса</w:t>
      </w:r>
      <w:r w:rsidRPr="00B97163">
        <w:rPr>
          <w:rFonts w:ascii="Times New Roman" w:hAnsi="Times New Roman" w:cs="Times New Roman"/>
          <w:sz w:val="28"/>
          <w:szCs w:val="28"/>
        </w:rPr>
        <w:t>мотив</w:t>
      </w:r>
      <w:r w:rsidRPr="00B97163">
        <w:rPr>
          <w:rFonts w:ascii="Times New Roman" w:hAnsi="Times New Roman" w:cs="Times New Roman"/>
          <w:sz w:val="28"/>
          <w:szCs w:val="28"/>
        </w:rPr>
        <w:t>а</w:t>
      </w:r>
      <w:r w:rsidRPr="00B97163">
        <w:rPr>
          <w:rFonts w:ascii="Times New Roman" w:hAnsi="Times New Roman" w:cs="Times New Roman"/>
          <w:sz w:val="28"/>
          <w:szCs w:val="28"/>
        </w:rPr>
        <w:t>торов и демотиваторов «Мотивируй открыто!»</w:t>
      </w:r>
      <w:r w:rsidRPr="00B97163">
        <w:rPr>
          <w:rFonts w:ascii="Times New Roman" w:hAnsi="Times New Roman" w:cs="Times New Roman"/>
          <w:bCs/>
          <w:sz w:val="28"/>
          <w:szCs w:val="28"/>
        </w:rPr>
        <w:t>.</w:t>
      </w:r>
    </w:p>
    <w:p w:rsidR="00B97163" w:rsidRPr="00B97163" w:rsidRDefault="00B97163" w:rsidP="00B97163">
      <w:pPr>
        <w:tabs>
          <w:tab w:val="left" w:pos="426"/>
        </w:tabs>
        <w:ind w:firstLine="680"/>
        <w:rPr>
          <w:rFonts w:ascii="Times New Roman" w:hAnsi="Times New Roman" w:cs="Times New Roman"/>
          <w:bCs/>
          <w:sz w:val="28"/>
          <w:szCs w:val="28"/>
        </w:rPr>
      </w:pPr>
      <w:r w:rsidRPr="00B97163">
        <w:rPr>
          <w:rFonts w:ascii="Times New Roman" w:hAnsi="Times New Roman" w:cs="Times New Roman"/>
          <w:bCs/>
          <w:sz w:val="28"/>
          <w:szCs w:val="28"/>
        </w:rPr>
        <w:t>Для проведения конкурса необходимо адаптировать городское положение с целью качественного проведения мероприятия в школе (можно вносить свои условия в положении конкурса).</w:t>
      </w:r>
    </w:p>
    <w:p w:rsidR="00B97163" w:rsidRPr="00B97163" w:rsidRDefault="00B97163" w:rsidP="00B97163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1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Положение о конкурсе мотиваторов и демотиваторов </w:t>
      </w:r>
    </w:p>
    <w:p w:rsidR="00B97163" w:rsidRPr="00B97163" w:rsidRDefault="00B97163" w:rsidP="00B97163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163">
        <w:rPr>
          <w:rFonts w:ascii="Times New Roman" w:hAnsi="Times New Roman" w:cs="Times New Roman"/>
          <w:b/>
          <w:sz w:val="28"/>
          <w:szCs w:val="28"/>
        </w:rPr>
        <w:t>«Мотивируй открыто!»</w:t>
      </w:r>
    </w:p>
    <w:p w:rsidR="00B97163" w:rsidRPr="00B97163" w:rsidRDefault="00B97163" w:rsidP="00B97163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16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97163" w:rsidRPr="00B97163" w:rsidRDefault="00B97163" w:rsidP="000D6707">
      <w:pPr>
        <w:widowControl/>
        <w:numPr>
          <w:ilvl w:val="0"/>
          <w:numId w:val="1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Настоящее Положение определяет цели и задачи городского конкурса мот</w:t>
      </w:r>
      <w:r w:rsidRPr="00B97163">
        <w:rPr>
          <w:rFonts w:ascii="Times New Roman" w:hAnsi="Times New Roman" w:cs="Times New Roman"/>
          <w:sz w:val="28"/>
          <w:szCs w:val="28"/>
        </w:rPr>
        <w:t>и</w:t>
      </w:r>
      <w:r w:rsidRPr="00B97163">
        <w:rPr>
          <w:rFonts w:ascii="Times New Roman" w:hAnsi="Times New Roman" w:cs="Times New Roman"/>
          <w:sz w:val="28"/>
          <w:szCs w:val="28"/>
        </w:rPr>
        <w:t>ваторов и демотиваторов «Мотивируй открыто» (далее – Конкурс), порядок его организации, проведения, подведения итогов.</w:t>
      </w:r>
    </w:p>
    <w:p w:rsidR="00B97163" w:rsidRPr="00B97163" w:rsidRDefault="00B97163" w:rsidP="000D6707">
      <w:pPr>
        <w:widowControl/>
        <w:numPr>
          <w:ilvl w:val="0"/>
          <w:numId w:val="1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Мероприятия конкурса направлены на реализацию Федерального закона «Об образовании в Российской Федерации», Федерального государственн</w:t>
      </w:r>
      <w:r w:rsidRPr="00B97163">
        <w:rPr>
          <w:rFonts w:ascii="Times New Roman" w:hAnsi="Times New Roman" w:cs="Times New Roman"/>
          <w:sz w:val="28"/>
          <w:szCs w:val="28"/>
        </w:rPr>
        <w:t>о</w:t>
      </w:r>
      <w:r w:rsidRPr="00B97163">
        <w:rPr>
          <w:rFonts w:ascii="Times New Roman" w:hAnsi="Times New Roman" w:cs="Times New Roman"/>
          <w:sz w:val="28"/>
          <w:szCs w:val="28"/>
        </w:rPr>
        <w:t>го образовательного стандарта</w:t>
      </w:r>
    </w:p>
    <w:p w:rsidR="00B97163" w:rsidRPr="00B97163" w:rsidRDefault="00B97163" w:rsidP="000D6707">
      <w:pPr>
        <w:widowControl/>
        <w:numPr>
          <w:ilvl w:val="0"/>
          <w:numId w:val="1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Предметом Конкурса являются мотиваторы и демотиваторы (в электронном виде), разработанные обучающимися индивидуально и пропагандирующие ценностное отношение к здоровью, семье, дружбе, спорту, художественному и эстетическому творчеству. Мотиваторы – работы, представляющие собой позитивную картинку в голубой рамке и слоган. Демотиваторы – работы, представляющие собой негативную картинку в чёрной рамке и слоган.</w:t>
      </w:r>
    </w:p>
    <w:p w:rsidR="00B97163" w:rsidRPr="00B97163" w:rsidRDefault="00B97163" w:rsidP="00B97163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163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B97163" w:rsidRPr="00B97163" w:rsidRDefault="00B97163" w:rsidP="00B9716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Цель Конкурса: привлечение внимания участников образовательного процесса к позитивным ценностям: семье, спорту, культуре поведения, здор</w:t>
      </w:r>
      <w:r w:rsidRPr="00B97163">
        <w:rPr>
          <w:rFonts w:ascii="Times New Roman" w:hAnsi="Times New Roman" w:cs="Times New Roman"/>
          <w:sz w:val="28"/>
          <w:szCs w:val="28"/>
        </w:rPr>
        <w:t>о</w:t>
      </w:r>
      <w:r w:rsidRPr="00B97163">
        <w:rPr>
          <w:rFonts w:ascii="Times New Roman" w:hAnsi="Times New Roman" w:cs="Times New Roman"/>
          <w:sz w:val="28"/>
          <w:szCs w:val="28"/>
        </w:rPr>
        <w:t>вому образу жизни.</w:t>
      </w:r>
    </w:p>
    <w:p w:rsidR="00B97163" w:rsidRPr="00B97163" w:rsidRDefault="00B97163" w:rsidP="00B9716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B97163" w:rsidRPr="00B97163" w:rsidRDefault="00B97163" w:rsidP="000D6707">
      <w:pPr>
        <w:widowControl/>
        <w:numPr>
          <w:ilvl w:val="0"/>
          <w:numId w:val="12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Сформировать стремление участников образовательного процесса к здор</w:t>
      </w:r>
      <w:r w:rsidRPr="00B97163">
        <w:rPr>
          <w:rFonts w:ascii="Times New Roman" w:hAnsi="Times New Roman" w:cs="Times New Roman"/>
          <w:sz w:val="28"/>
          <w:szCs w:val="28"/>
        </w:rPr>
        <w:t>о</w:t>
      </w:r>
      <w:r w:rsidRPr="00B97163">
        <w:rPr>
          <w:rFonts w:ascii="Times New Roman" w:hAnsi="Times New Roman" w:cs="Times New Roman"/>
          <w:sz w:val="28"/>
          <w:szCs w:val="28"/>
        </w:rPr>
        <w:t>вому образу жизни.</w:t>
      </w:r>
    </w:p>
    <w:p w:rsidR="00B97163" w:rsidRPr="00B97163" w:rsidRDefault="00B97163" w:rsidP="000D6707">
      <w:pPr>
        <w:widowControl/>
        <w:numPr>
          <w:ilvl w:val="0"/>
          <w:numId w:val="12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Выработать отрицательное отношение участников образовательного проце</w:t>
      </w:r>
      <w:r w:rsidRPr="00B97163">
        <w:rPr>
          <w:rFonts w:ascii="Times New Roman" w:hAnsi="Times New Roman" w:cs="Times New Roman"/>
          <w:sz w:val="28"/>
          <w:szCs w:val="28"/>
        </w:rPr>
        <w:t>с</w:t>
      </w:r>
      <w:r w:rsidRPr="00B97163">
        <w:rPr>
          <w:rFonts w:ascii="Times New Roman" w:hAnsi="Times New Roman" w:cs="Times New Roman"/>
          <w:sz w:val="28"/>
          <w:szCs w:val="28"/>
        </w:rPr>
        <w:t>са к вредным привычкам.</w:t>
      </w:r>
    </w:p>
    <w:p w:rsidR="00B97163" w:rsidRPr="00B97163" w:rsidRDefault="00B97163" w:rsidP="000D6707">
      <w:pPr>
        <w:widowControl/>
        <w:numPr>
          <w:ilvl w:val="0"/>
          <w:numId w:val="12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Поднять престиж семейных ценностей, ценности здоровья для подростков.</w:t>
      </w:r>
    </w:p>
    <w:p w:rsidR="00B97163" w:rsidRPr="00B97163" w:rsidRDefault="00B97163" w:rsidP="000D6707">
      <w:pPr>
        <w:widowControl/>
        <w:numPr>
          <w:ilvl w:val="0"/>
          <w:numId w:val="12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Развить мотивацию старшеклассников к достижению успеха и умение аде</w:t>
      </w:r>
      <w:r w:rsidRPr="00B97163">
        <w:rPr>
          <w:rFonts w:ascii="Times New Roman" w:hAnsi="Times New Roman" w:cs="Times New Roman"/>
          <w:sz w:val="28"/>
          <w:szCs w:val="28"/>
        </w:rPr>
        <w:t>к</w:t>
      </w:r>
      <w:r w:rsidRPr="00B97163">
        <w:rPr>
          <w:rFonts w:ascii="Times New Roman" w:hAnsi="Times New Roman" w:cs="Times New Roman"/>
          <w:sz w:val="28"/>
          <w:szCs w:val="28"/>
        </w:rPr>
        <w:t>ватно принимать неудачи.</w:t>
      </w:r>
    </w:p>
    <w:p w:rsidR="00B97163" w:rsidRPr="00B97163" w:rsidRDefault="00B97163" w:rsidP="00B97163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163">
        <w:rPr>
          <w:rFonts w:ascii="Times New Roman" w:hAnsi="Times New Roman" w:cs="Times New Roman"/>
          <w:b/>
          <w:sz w:val="28"/>
          <w:szCs w:val="28"/>
        </w:rPr>
        <w:t>3. Организаторы конкурса</w:t>
      </w:r>
    </w:p>
    <w:p w:rsidR="00B97163" w:rsidRPr="00B97163" w:rsidRDefault="00B97163" w:rsidP="00B9716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Организатор Конкурса – администрация ГБОУ СОШ № ….</w:t>
      </w:r>
    </w:p>
    <w:p w:rsidR="00B97163" w:rsidRPr="00B97163" w:rsidRDefault="00B97163" w:rsidP="00B97163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163">
        <w:rPr>
          <w:rFonts w:ascii="Times New Roman" w:hAnsi="Times New Roman" w:cs="Times New Roman"/>
          <w:b/>
          <w:sz w:val="28"/>
          <w:szCs w:val="28"/>
        </w:rPr>
        <w:t>4. Участники конкурса</w:t>
      </w:r>
    </w:p>
    <w:p w:rsidR="00B97163" w:rsidRPr="00B97163" w:rsidRDefault="00B97163" w:rsidP="00B9716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4.1 К участию в Конкурсе допускаются обучающиеся и педагогические работники (далее – Участники), представившие работы на Конкурс.</w:t>
      </w:r>
    </w:p>
    <w:p w:rsidR="00B97163" w:rsidRPr="00B97163" w:rsidRDefault="00B97163" w:rsidP="00B9716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4.2 Участники Конкурса - обучающиеся 8-11 классов: один обучающийся представляет одну работу.</w:t>
      </w:r>
    </w:p>
    <w:p w:rsidR="00B97163" w:rsidRPr="00B97163" w:rsidRDefault="00B97163" w:rsidP="00B97163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163">
        <w:rPr>
          <w:rFonts w:ascii="Times New Roman" w:hAnsi="Times New Roman" w:cs="Times New Roman"/>
          <w:b/>
          <w:sz w:val="28"/>
          <w:szCs w:val="28"/>
        </w:rPr>
        <w:t>5. Организационный комитет и жюри</w:t>
      </w:r>
    </w:p>
    <w:p w:rsidR="00B97163" w:rsidRPr="00B97163" w:rsidRDefault="00B97163" w:rsidP="00B9716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5.1 Для организации и проведения Конкурса, работы экспертного совета и жюри создается организационный комитет Конкурса.</w:t>
      </w:r>
    </w:p>
    <w:p w:rsidR="00B97163" w:rsidRPr="00B97163" w:rsidRDefault="00B97163" w:rsidP="00B9716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5.2 Организационный комитет Конкурса осуществляет:</w:t>
      </w:r>
    </w:p>
    <w:p w:rsidR="00B97163" w:rsidRPr="00B97163" w:rsidRDefault="00B97163" w:rsidP="000D6707">
      <w:pPr>
        <w:widowControl/>
        <w:numPr>
          <w:ilvl w:val="0"/>
          <w:numId w:val="124"/>
        </w:numPr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согласование критериев оценки конкурсных работ;</w:t>
      </w:r>
    </w:p>
    <w:p w:rsidR="00B97163" w:rsidRPr="00B97163" w:rsidRDefault="00B97163" w:rsidP="000D6707">
      <w:pPr>
        <w:widowControl/>
        <w:numPr>
          <w:ilvl w:val="0"/>
          <w:numId w:val="124"/>
        </w:numPr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организационно-методическое сопровождение конкурса;</w:t>
      </w:r>
    </w:p>
    <w:p w:rsidR="00B97163" w:rsidRPr="00B97163" w:rsidRDefault="00B97163" w:rsidP="000D6707">
      <w:pPr>
        <w:widowControl/>
        <w:numPr>
          <w:ilvl w:val="0"/>
          <w:numId w:val="124"/>
        </w:numPr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согласование предложений о поощрении авторов, представивших лучшие работы.</w:t>
      </w:r>
    </w:p>
    <w:p w:rsidR="00B97163" w:rsidRPr="00B97163" w:rsidRDefault="00B97163" w:rsidP="00B9716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5.3 Состав оргкомитета:</w:t>
      </w:r>
    </w:p>
    <w:p w:rsidR="00B97163" w:rsidRPr="00B97163" w:rsidRDefault="00B97163" w:rsidP="00B9716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lastRenderedPageBreak/>
        <w:t>5.4 Жюри Конкурса осуществляет изучение и оценку конкурсных мат</w:t>
      </w:r>
      <w:r w:rsidRPr="00B97163">
        <w:rPr>
          <w:rFonts w:ascii="Times New Roman" w:hAnsi="Times New Roman" w:cs="Times New Roman"/>
          <w:sz w:val="28"/>
          <w:szCs w:val="28"/>
        </w:rPr>
        <w:t>е</w:t>
      </w:r>
      <w:r w:rsidRPr="00B97163">
        <w:rPr>
          <w:rFonts w:ascii="Times New Roman" w:hAnsi="Times New Roman" w:cs="Times New Roman"/>
          <w:sz w:val="28"/>
          <w:szCs w:val="28"/>
        </w:rPr>
        <w:t>риалов, определяет победителя и призеров Конкурса. Состав жюри определяе</w:t>
      </w:r>
      <w:r w:rsidRPr="00B97163">
        <w:rPr>
          <w:rFonts w:ascii="Times New Roman" w:hAnsi="Times New Roman" w:cs="Times New Roman"/>
          <w:sz w:val="28"/>
          <w:szCs w:val="28"/>
        </w:rPr>
        <w:t>т</w:t>
      </w:r>
      <w:r w:rsidRPr="00B97163">
        <w:rPr>
          <w:rFonts w:ascii="Times New Roman" w:hAnsi="Times New Roman" w:cs="Times New Roman"/>
          <w:sz w:val="28"/>
          <w:szCs w:val="28"/>
        </w:rPr>
        <w:t>ся оргкомитетом.</w:t>
      </w:r>
    </w:p>
    <w:p w:rsidR="00B97163" w:rsidRPr="00B97163" w:rsidRDefault="00B97163" w:rsidP="00B9716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5.5 В состав жюри входят:</w:t>
      </w:r>
    </w:p>
    <w:p w:rsidR="00B97163" w:rsidRPr="00B97163" w:rsidRDefault="00B97163" w:rsidP="000D6707">
      <w:pPr>
        <w:widowControl/>
        <w:numPr>
          <w:ilvl w:val="0"/>
          <w:numId w:val="12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работники системы образования, специализирующиеся на вопросах зд</w:t>
      </w:r>
      <w:r w:rsidRPr="00B97163">
        <w:rPr>
          <w:rFonts w:ascii="Times New Roman" w:hAnsi="Times New Roman" w:cs="Times New Roman"/>
          <w:sz w:val="28"/>
          <w:szCs w:val="28"/>
        </w:rPr>
        <w:t>о</w:t>
      </w:r>
      <w:r w:rsidRPr="00B97163">
        <w:rPr>
          <w:rFonts w:ascii="Times New Roman" w:hAnsi="Times New Roman" w:cs="Times New Roman"/>
          <w:sz w:val="28"/>
          <w:szCs w:val="28"/>
        </w:rPr>
        <w:t>ровьесбережения в образовании;</w:t>
      </w:r>
    </w:p>
    <w:p w:rsidR="00B97163" w:rsidRPr="00B97163" w:rsidRDefault="00B97163" w:rsidP="000D6707">
      <w:pPr>
        <w:widowControl/>
        <w:numPr>
          <w:ilvl w:val="0"/>
          <w:numId w:val="12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специалисты в области профилактики зависимостей;</w:t>
      </w:r>
    </w:p>
    <w:p w:rsidR="00B97163" w:rsidRPr="00B97163" w:rsidRDefault="00B97163" w:rsidP="000D6707">
      <w:pPr>
        <w:widowControl/>
        <w:numPr>
          <w:ilvl w:val="0"/>
          <w:numId w:val="12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специалисты в области рекламы и СМИ;</w:t>
      </w:r>
    </w:p>
    <w:p w:rsidR="00B97163" w:rsidRPr="00B97163" w:rsidRDefault="00B97163" w:rsidP="000D6707">
      <w:pPr>
        <w:widowControl/>
        <w:numPr>
          <w:ilvl w:val="0"/>
          <w:numId w:val="12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родители и педагоги образовательной организации.</w:t>
      </w:r>
    </w:p>
    <w:p w:rsidR="00B97163" w:rsidRPr="00B97163" w:rsidRDefault="00B97163" w:rsidP="00B97163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163">
        <w:rPr>
          <w:rFonts w:ascii="Times New Roman" w:hAnsi="Times New Roman" w:cs="Times New Roman"/>
          <w:b/>
          <w:sz w:val="28"/>
          <w:szCs w:val="28"/>
        </w:rPr>
        <w:t>6. Сроки и порядок проведения конкурса</w:t>
      </w:r>
    </w:p>
    <w:p w:rsidR="00B97163" w:rsidRPr="00B97163" w:rsidRDefault="00B97163" w:rsidP="00B9716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Устанавливаются образовательной организацией</w:t>
      </w:r>
    </w:p>
    <w:p w:rsidR="00B97163" w:rsidRPr="00B97163" w:rsidRDefault="00B97163" w:rsidP="00B97163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163">
        <w:rPr>
          <w:rFonts w:ascii="Times New Roman" w:hAnsi="Times New Roman" w:cs="Times New Roman"/>
          <w:b/>
          <w:sz w:val="28"/>
          <w:szCs w:val="28"/>
        </w:rPr>
        <w:t>7. Требования к конкурсной работе</w:t>
      </w:r>
    </w:p>
    <w:p w:rsidR="00B97163" w:rsidRPr="00B97163" w:rsidRDefault="00B97163" w:rsidP="00B9716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7.1. Работа оформляется на электронном носителе в виде картинки с те</w:t>
      </w:r>
      <w:r w:rsidRPr="00B97163">
        <w:rPr>
          <w:rFonts w:ascii="Times New Roman" w:hAnsi="Times New Roman" w:cs="Times New Roman"/>
          <w:sz w:val="28"/>
          <w:szCs w:val="28"/>
        </w:rPr>
        <w:t>к</w:t>
      </w:r>
      <w:r w:rsidRPr="00B97163">
        <w:rPr>
          <w:rFonts w:ascii="Times New Roman" w:hAnsi="Times New Roman" w:cs="Times New Roman"/>
          <w:sz w:val="28"/>
          <w:szCs w:val="28"/>
        </w:rPr>
        <w:t>стом в формате Рисунок JPEG (.jpg) минимальным размером 1024 Х 768. 159 kb</w:t>
      </w:r>
    </w:p>
    <w:p w:rsidR="00B97163" w:rsidRPr="00B97163" w:rsidRDefault="00B97163" w:rsidP="00B9716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Работы должны быть оригинальны и уникальны. Осуществляется прове</w:t>
      </w:r>
      <w:r w:rsidRPr="00B97163">
        <w:rPr>
          <w:rFonts w:ascii="Times New Roman" w:hAnsi="Times New Roman" w:cs="Times New Roman"/>
          <w:sz w:val="28"/>
          <w:szCs w:val="28"/>
        </w:rPr>
        <w:t>р</w:t>
      </w:r>
      <w:r w:rsidRPr="00B97163">
        <w:rPr>
          <w:rFonts w:ascii="Times New Roman" w:hAnsi="Times New Roman" w:cs="Times New Roman"/>
          <w:sz w:val="28"/>
          <w:szCs w:val="28"/>
        </w:rPr>
        <w:t>ка на плагиат!</w:t>
      </w:r>
    </w:p>
    <w:p w:rsidR="00B97163" w:rsidRPr="00B97163" w:rsidRDefault="00B97163" w:rsidP="00B9716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7.2 Рекомендуется выполнить мотиватор или демотиватор в программе Power-point и сохранить документ в виде JPEG рисунка.</w:t>
      </w:r>
    </w:p>
    <w:p w:rsidR="00B97163" w:rsidRPr="00B97163" w:rsidRDefault="00B97163" w:rsidP="00B9716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7163" w:rsidRPr="00B97163" w:rsidRDefault="00B97163" w:rsidP="00B9716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163">
        <w:rPr>
          <w:rFonts w:ascii="Times New Roman" w:hAnsi="Times New Roman" w:cs="Times New Roman"/>
          <w:b/>
          <w:sz w:val="28"/>
          <w:szCs w:val="28"/>
        </w:rPr>
        <w:t>8. Номинации и критерии оценки конкурсной работы</w:t>
      </w:r>
    </w:p>
    <w:p w:rsidR="00B97163" w:rsidRPr="00B97163" w:rsidRDefault="00B97163" w:rsidP="00B9716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8.1 В Конкурсе мотиваторов и демотиваторов предусмотрены следующие номинации:</w:t>
      </w:r>
    </w:p>
    <w:p w:rsidR="00B97163" w:rsidRPr="00B97163" w:rsidRDefault="00B97163" w:rsidP="000D6707">
      <w:pPr>
        <w:widowControl/>
        <w:numPr>
          <w:ilvl w:val="0"/>
          <w:numId w:val="126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«Здоровье и его ценность в жизни человека»;</w:t>
      </w:r>
    </w:p>
    <w:p w:rsidR="00B97163" w:rsidRPr="00B97163" w:rsidRDefault="00B97163" w:rsidP="000D6707">
      <w:pPr>
        <w:widowControl/>
        <w:numPr>
          <w:ilvl w:val="0"/>
          <w:numId w:val="126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«Мы за чистые лёгкие»;</w:t>
      </w:r>
    </w:p>
    <w:p w:rsidR="00B97163" w:rsidRPr="00B97163" w:rsidRDefault="00B97163" w:rsidP="000D6707">
      <w:pPr>
        <w:widowControl/>
        <w:numPr>
          <w:ilvl w:val="0"/>
          <w:numId w:val="126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«Поиск интересов и важных ценностей»;</w:t>
      </w:r>
    </w:p>
    <w:p w:rsidR="00B97163" w:rsidRPr="00B97163" w:rsidRDefault="00B97163" w:rsidP="000D6707">
      <w:pPr>
        <w:widowControl/>
        <w:numPr>
          <w:ilvl w:val="0"/>
          <w:numId w:val="126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«Весёлый позитив!» (позитивные мотиваторы, демонстрирующие радость от наслаждения природой, увлечениями, искусством, кул</w:t>
      </w:r>
      <w:r w:rsidRPr="00B97163">
        <w:rPr>
          <w:rFonts w:ascii="Times New Roman" w:hAnsi="Times New Roman" w:cs="Times New Roman"/>
          <w:sz w:val="28"/>
          <w:szCs w:val="28"/>
        </w:rPr>
        <w:t>ь</w:t>
      </w:r>
      <w:r w:rsidRPr="00B97163">
        <w:rPr>
          <w:rFonts w:ascii="Times New Roman" w:hAnsi="Times New Roman" w:cs="Times New Roman"/>
          <w:sz w:val="28"/>
          <w:szCs w:val="28"/>
        </w:rPr>
        <w:t>турой и т.д.).</w:t>
      </w:r>
    </w:p>
    <w:p w:rsidR="00B97163" w:rsidRPr="00B97163" w:rsidRDefault="00B97163" w:rsidP="00B9716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8.2 Критерии оценки:</w:t>
      </w:r>
    </w:p>
    <w:p w:rsidR="00B97163" w:rsidRPr="00B97163" w:rsidRDefault="00B97163" w:rsidP="000D6707">
      <w:pPr>
        <w:widowControl/>
        <w:numPr>
          <w:ilvl w:val="0"/>
          <w:numId w:val="127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соответствие работы выбранной теме;</w:t>
      </w:r>
    </w:p>
    <w:p w:rsidR="00B97163" w:rsidRPr="00B97163" w:rsidRDefault="00B97163" w:rsidP="000D6707">
      <w:pPr>
        <w:widowControl/>
        <w:numPr>
          <w:ilvl w:val="0"/>
          <w:numId w:val="127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глубина раскрытия темы;</w:t>
      </w:r>
    </w:p>
    <w:p w:rsidR="00B97163" w:rsidRPr="00B97163" w:rsidRDefault="00B97163" w:rsidP="000D6707">
      <w:pPr>
        <w:widowControl/>
        <w:numPr>
          <w:ilvl w:val="0"/>
          <w:numId w:val="127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наличие таких приоритетов эффективной профилактики, как поз</w:t>
      </w:r>
      <w:r w:rsidRPr="00B97163">
        <w:rPr>
          <w:rFonts w:ascii="Times New Roman" w:hAnsi="Times New Roman" w:cs="Times New Roman"/>
          <w:sz w:val="28"/>
          <w:szCs w:val="28"/>
        </w:rPr>
        <w:t>и</w:t>
      </w:r>
      <w:r w:rsidRPr="00B97163">
        <w:rPr>
          <w:rFonts w:ascii="Times New Roman" w:hAnsi="Times New Roman" w:cs="Times New Roman"/>
          <w:sz w:val="28"/>
          <w:szCs w:val="28"/>
        </w:rPr>
        <w:t>тивные установки, избегание запугивания, запретов, право на и</w:t>
      </w:r>
      <w:r w:rsidRPr="00B97163">
        <w:rPr>
          <w:rFonts w:ascii="Times New Roman" w:hAnsi="Times New Roman" w:cs="Times New Roman"/>
          <w:sz w:val="28"/>
          <w:szCs w:val="28"/>
        </w:rPr>
        <w:t>н</w:t>
      </w:r>
      <w:r w:rsidRPr="00B97163">
        <w:rPr>
          <w:rFonts w:ascii="Times New Roman" w:hAnsi="Times New Roman" w:cs="Times New Roman"/>
          <w:sz w:val="28"/>
          <w:szCs w:val="28"/>
        </w:rPr>
        <w:t>формационную безопасность;</w:t>
      </w:r>
    </w:p>
    <w:p w:rsidR="00B97163" w:rsidRPr="00B97163" w:rsidRDefault="00B97163" w:rsidP="000D6707">
      <w:pPr>
        <w:widowControl/>
        <w:numPr>
          <w:ilvl w:val="0"/>
          <w:numId w:val="127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соответствие характера информации возрасту и психологическим особенностям целевой аудитории;</w:t>
      </w:r>
    </w:p>
    <w:p w:rsidR="00B97163" w:rsidRPr="00B97163" w:rsidRDefault="00B97163" w:rsidP="000D6707">
      <w:pPr>
        <w:widowControl/>
        <w:numPr>
          <w:ilvl w:val="0"/>
          <w:numId w:val="127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оригинальность замысла;</w:t>
      </w:r>
    </w:p>
    <w:p w:rsidR="00B97163" w:rsidRPr="00B97163" w:rsidRDefault="00B97163" w:rsidP="000D6707">
      <w:pPr>
        <w:widowControl/>
        <w:numPr>
          <w:ilvl w:val="0"/>
          <w:numId w:val="127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эстетически приемлемое художественно-композиционное решение;</w:t>
      </w:r>
    </w:p>
    <w:p w:rsidR="00B97163" w:rsidRPr="00B97163" w:rsidRDefault="00B97163" w:rsidP="000D6707">
      <w:pPr>
        <w:widowControl/>
        <w:numPr>
          <w:ilvl w:val="0"/>
          <w:numId w:val="127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оригинальность и выразительность слогана.</w:t>
      </w:r>
    </w:p>
    <w:p w:rsidR="00B97163" w:rsidRPr="00B97163" w:rsidRDefault="00B97163" w:rsidP="00B97163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9</w:t>
      </w:r>
      <w:r w:rsidRPr="00B97163">
        <w:rPr>
          <w:rFonts w:ascii="Times New Roman" w:hAnsi="Times New Roman" w:cs="Times New Roman"/>
          <w:b/>
          <w:sz w:val="28"/>
          <w:szCs w:val="28"/>
        </w:rPr>
        <w:t>.   Награждение и подведение итогов конкурса</w:t>
      </w:r>
    </w:p>
    <w:p w:rsidR="00B97163" w:rsidRPr="00B97163" w:rsidRDefault="00B97163" w:rsidP="00B9716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9.1 Победители Конкурса будут награждены дипломами.</w:t>
      </w:r>
    </w:p>
    <w:p w:rsidR="00B97163" w:rsidRPr="00B97163" w:rsidRDefault="00B97163" w:rsidP="00B9716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9.2 Каждый участник Kонкурса получит сертификат.</w:t>
      </w:r>
    </w:p>
    <w:p w:rsidR="00B97163" w:rsidRPr="00B97163" w:rsidRDefault="00B97163" w:rsidP="00B9716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9.3 Результаты Конкурса будут размещены на сайте школы.</w:t>
      </w:r>
    </w:p>
    <w:p w:rsidR="00B97163" w:rsidRPr="00B97163" w:rsidRDefault="00B97163" w:rsidP="00B9716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6502" w:rsidRPr="00094022" w:rsidRDefault="002E6502" w:rsidP="00094022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E6502" w:rsidRPr="00094022" w:rsidRDefault="002E6502" w:rsidP="00094022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E6502" w:rsidRPr="00094022" w:rsidRDefault="002E6502" w:rsidP="00094022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E6502" w:rsidRDefault="002E6502" w:rsidP="002E6502">
      <w:pPr>
        <w:pStyle w:val="a4"/>
        <w:shd w:val="clear" w:color="auto" w:fill="FFFFFF"/>
        <w:jc w:val="both"/>
        <w:rPr>
          <w:sz w:val="26"/>
          <w:szCs w:val="26"/>
        </w:rPr>
      </w:pPr>
    </w:p>
    <w:p w:rsidR="002E6502" w:rsidRDefault="002E6502" w:rsidP="00BC5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502" w:rsidRDefault="002E6502" w:rsidP="00BC5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502" w:rsidRDefault="002E6502" w:rsidP="00BC5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502" w:rsidRDefault="002E6502" w:rsidP="00BC5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502" w:rsidRDefault="002E6502" w:rsidP="00BC5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502" w:rsidRDefault="002E6502" w:rsidP="00BC5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502" w:rsidRDefault="002E6502" w:rsidP="00BC5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502" w:rsidRDefault="002E6502" w:rsidP="00BC5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502" w:rsidRDefault="002E6502" w:rsidP="00BC5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502" w:rsidRDefault="002E6502" w:rsidP="00BC5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502" w:rsidRDefault="002E6502" w:rsidP="00BC5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502" w:rsidRDefault="002E6502" w:rsidP="00BC5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502" w:rsidRPr="00680A73" w:rsidRDefault="002E6502" w:rsidP="00BC5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BBC" w:rsidRPr="00BC5087" w:rsidRDefault="00BC5087" w:rsidP="00BC50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5087">
        <w:rPr>
          <w:rFonts w:ascii="Times New Roman" w:hAnsi="Times New Roman" w:cs="Times New Roman"/>
          <w:sz w:val="32"/>
          <w:szCs w:val="32"/>
        </w:rPr>
        <w:t>Модель психолого-педагогического сопровождения  процесса пе</w:t>
      </w:r>
      <w:r w:rsidRPr="00BC5087">
        <w:rPr>
          <w:rFonts w:ascii="Times New Roman" w:hAnsi="Times New Roman" w:cs="Times New Roman"/>
          <w:sz w:val="32"/>
          <w:szCs w:val="32"/>
        </w:rPr>
        <w:t>р</w:t>
      </w:r>
      <w:r w:rsidRPr="00BC5087">
        <w:rPr>
          <w:rFonts w:ascii="Times New Roman" w:hAnsi="Times New Roman" w:cs="Times New Roman"/>
          <w:sz w:val="32"/>
          <w:szCs w:val="32"/>
        </w:rPr>
        <w:t>вичной профилактики социально-негативных проявлений</w:t>
      </w:r>
    </w:p>
    <w:p w:rsidR="006F0BBC" w:rsidRDefault="006F0BBC" w:rsidP="00FF0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BBC" w:rsidRDefault="006F0BBC" w:rsidP="00FF0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BBC" w:rsidRDefault="006F0BBC" w:rsidP="00FF0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BBC" w:rsidRDefault="006F0BBC" w:rsidP="00FF0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BBC" w:rsidRDefault="006F0BBC" w:rsidP="00FF0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BBC" w:rsidRDefault="006F0BBC" w:rsidP="00FF0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BBC" w:rsidRDefault="006F0BBC" w:rsidP="00FF0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BBC" w:rsidRDefault="006F0BBC" w:rsidP="00FF0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BBC" w:rsidRDefault="006F0BBC" w:rsidP="00FF0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BBC" w:rsidRDefault="006F0BBC" w:rsidP="00FF0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BBC" w:rsidRDefault="006F0BBC" w:rsidP="00FF0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BBC" w:rsidRPr="00FF0F68" w:rsidRDefault="006F0BBC" w:rsidP="00FF0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658" w:rsidRPr="002664D6" w:rsidRDefault="00016658" w:rsidP="00EB067E">
      <w:pPr>
        <w:jc w:val="center"/>
        <w:rPr>
          <w:rFonts w:ascii="Times New Roman" w:hAnsi="Times New Roman" w:cs="Times New Roman"/>
          <w:sz w:val="28"/>
          <w:szCs w:val="28"/>
        </w:rPr>
      </w:pPr>
      <w:r w:rsidRPr="002664D6">
        <w:rPr>
          <w:rFonts w:ascii="Times New Roman" w:hAnsi="Times New Roman" w:cs="Times New Roman"/>
          <w:sz w:val="28"/>
          <w:szCs w:val="28"/>
        </w:rPr>
        <w:t xml:space="preserve">Издательство Иркутского института </w:t>
      </w:r>
      <w:r w:rsidR="00EB067E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2664D6">
        <w:rPr>
          <w:rFonts w:ascii="Times New Roman" w:hAnsi="Times New Roman" w:cs="Times New Roman"/>
          <w:sz w:val="28"/>
          <w:szCs w:val="28"/>
        </w:rPr>
        <w:t>образования</w:t>
      </w:r>
    </w:p>
    <w:p w:rsidR="00016658" w:rsidRPr="002664D6" w:rsidRDefault="00016658" w:rsidP="00016658">
      <w:pPr>
        <w:jc w:val="center"/>
        <w:rPr>
          <w:rFonts w:ascii="Times New Roman" w:hAnsi="Times New Roman" w:cs="Times New Roman"/>
          <w:sz w:val="28"/>
          <w:szCs w:val="28"/>
        </w:rPr>
      </w:pPr>
      <w:r w:rsidRPr="002664D6">
        <w:rPr>
          <w:rFonts w:ascii="Times New Roman" w:hAnsi="Times New Roman" w:cs="Times New Roman"/>
          <w:sz w:val="28"/>
          <w:szCs w:val="28"/>
        </w:rPr>
        <w:t xml:space="preserve">Г. Иркутск,  </w:t>
      </w:r>
      <w:r w:rsidR="009E08F3">
        <w:rPr>
          <w:rFonts w:ascii="Times New Roman" w:hAnsi="Times New Roman" w:cs="Times New Roman"/>
          <w:sz w:val="28"/>
          <w:szCs w:val="28"/>
        </w:rPr>
        <w:t>П. Красильникова. 54а</w:t>
      </w:r>
    </w:p>
    <w:p w:rsidR="00016658" w:rsidRPr="002664D6" w:rsidRDefault="00016658" w:rsidP="000166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658" w:rsidRPr="002664D6" w:rsidRDefault="00EB067E" w:rsidP="000166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Подписано в печать 24.08.2015</w:t>
      </w:r>
      <w:r w:rsidR="00016658" w:rsidRPr="002664D6">
        <w:rPr>
          <w:rFonts w:ascii="Times New Roman" w:hAnsi="Times New Roman" w:cs="Times New Roman"/>
          <w:sz w:val="28"/>
          <w:szCs w:val="28"/>
        </w:rPr>
        <w:t>г. бумага офсетная. Формат 60*841/16</w:t>
      </w:r>
    </w:p>
    <w:p w:rsidR="00016658" w:rsidRPr="002664D6" w:rsidRDefault="009E08F3" w:rsidP="000166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Усл. печ. л. 3,9</w:t>
      </w:r>
      <w:r w:rsidR="00016658" w:rsidRPr="002664D6">
        <w:rPr>
          <w:rFonts w:ascii="Times New Roman" w:hAnsi="Times New Roman" w:cs="Times New Roman"/>
          <w:sz w:val="28"/>
          <w:szCs w:val="28"/>
        </w:rPr>
        <w:t xml:space="preserve">. </w:t>
      </w:r>
      <w:r w:rsidR="00016658">
        <w:rPr>
          <w:rFonts w:ascii="Times New Roman" w:hAnsi="Times New Roman" w:cs="Times New Roman"/>
          <w:sz w:val="28"/>
          <w:szCs w:val="28"/>
        </w:rPr>
        <w:t>Тираж 1</w:t>
      </w:r>
      <w:r w:rsidR="00016658" w:rsidRPr="002664D6">
        <w:rPr>
          <w:rFonts w:ascii="Times New Roman" w:hAnsi="Times New Roman" w:cs="Times New Roman"/>
          <w:sz w:val="28"/>
          <w:szCs w:val="28"/>
        </w:rPr>
        <w:t>00</w:t>
      </w:r>
    </w:p>
    <w:p w:rsidR="00016658" w:rsidRPr="001378FD" w:rsidRDefault="00016658" w:rsidP="000166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27B" w:rsidRPr="00CB6426" w:rsidRDefault="0025627B" w:rsidP="00CB64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5627B" w:rsidRPr="00CB6426" w:rsidSect="00891B08">
      <w:footerReference w:type="default" r:id="rId2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6D9" w:rsidRDefault="000356D9" w:rsidP="00F64379">
      <w:r>
        <w:separator/>
      </w:r>
    </w:p>
  </w:endnote>
  <w:endnote w:type="continuationSeparator" w:id="1">
    <w:p w:rsidR="000356D9" w:rsidRDefault="000356D9" w:rsidP="00F64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font29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1995"/>
    </w:sdtPr>
    <w:sdtContent>
      <w:p w:rsidR="00FE4A50" w:rsidRDefault="00FE4A50" w:rsidP="006A2B2F">
        <w:pPr>
          <w:pStyle w:val="a8"/>
          <w:jc w:val="right"/>
        </w:pPr>
        <w:fldSimple w:instr=" PAGE   \* MERGEFORMAT ">
          <w:r w:rsidR="00254A87">
            <w:rPr>
              <w:noProof/>
            </w:rPr>
            <w:t>14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19"/>
    </w:sdtPr>
    <w:sdtContent>
      <w:p w:rsidR="00FE4A50" w:rsidRDefault="00FE4A50" w:rsidP="006A2B2F">
        <w:pPr>
          <w:pStyle w:val="a8"/>
          <w:jc w:val="right"/>
        </w:pPr>
        <w:fldSimple w:instr=" PAGE   \* MERGEFORMAT ">
          <w:r>
            <w:rPr>
              <w:noProof/>
            </w:rPr>
            <w:t>30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50" w:rsidRDefault="00FE4A50" w:rsidP="00F64379">
    <w:pPr>
      <w:pStyle w:val="a8"/>
      <w:jc w:val="right"/>
    </w:pPr>
    <w:fldSimple w:instr=" PAGE   \* MERGEFORMAT ">
      <w:r>
        <w:rPr>
          <w:noProof/>
        </w:rPr>
        <w:t>82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6D9" w:rsidRDefault="000356D9" w:rsidP="00F64379">
      <w:r>
        <w:separator/>
      </w:r>
    </w:p>
  </w:footnote>
  <w:footnote w:type="continuationSeparator" w:id="1">
    <w:p w:rsidR="000356D9" w:rsidRDefault="000356D9" w:rsidP="00F64379">
      <w:r>
        <w:continuationSeparator/>
      </w:r>
    </w:p>
  </w:footnote>
  <w:footnote w:id="2">
    <w:p w:rsidR="00FE4A50" w:rsidRDefault="00FE4A50" w:rsidP="00B97163">
      <w:pPr>
        <w:pStyle w:val="af6"/>
      </w:pPr>
      <w:r>
        <w:rPr>
          <w:rStyle w:val="af8"/>
        </w:rPr>
        <w:footnoteRef/>
      </w:r>
      <w:r w:rsidRPr="00913D29">
        <w:rPr>
          <w:i/>
          <w:sz w:val="24"/>
          <w:szCs w:val="24"/>
        </w:rPr>
        <w:t>Мероприятия Недели могут меняться по составу и содержанию в зависимости от условий организации Недели, контингента участников, возможностей реализации мероприятий.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50" w:rsidRDefault="00FE4A50" w:rsidP="006A2B2F">
    <w:pPr>
      <w:pStyle w:val="a6"/>
      <w:pBdr>
        <w:bottom w:val="single" w:sz="4" w:space="1" w:color="auto"/>
      </w:pBdr>
    </w:pPr>
    <w:r>
      <w:t>Положение по проведению недели профилактики ВИЧ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609"/>
        </w:tabs>
        <w:ind w:left="1609" w:hanging="360"/>
      </w:pPr>
    </w:lvl>
  </w:abstractNum>
  <w:abstractNum w:abstractNumId="1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F"/>
    <w:multiLevelType w:val="multi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10"/>
    <w:multiLevelType w:val="multi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4DB64A3"/>
    <w:multiLevelType w:val="multilevel"/>
    <w:tmpl w:val="24843CD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4946C7"/>
    <w:multiLevelType w:val="hybridMultilevel"/>
    <w:tmpl w:val="1B666AE0"/>
    <w:lvl w:ilvl="0" w:tplc="AF10AB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4864C8C">
      <w:start w:val="5"/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353763"/>
    <w:multiLevelType w:val="hybridMultilevel"/>
    <w:tmpl w:val="8660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AB689B"/>
    <w:multiLevelType w:val="hybridMultilevel"/>
    <w:tmpl w:val="ABB845F0"/>
    <w:lvl w:ilvl="0" w:tplc="6B984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1627D5"/>
    <w:multiLevelType w:val="hybridMultilevel"/>
    <w:tmpl w:val="9CEC70AC"/>
    <w:lvl w:ilvl="0" w:tplc="1AE4F0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A6357E"/>
    <w:multiLevelType w:val="hybridMultilevel"/>
    <w:tmpl w:val="C06EB660"/>
    <w:lvl w:ilvl="0" w:tplc="1AE4F09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B9C1453"/>
    <w:multiLevelType w:val="multilevel"/>
    <w:tmpl w:val="6CAA43C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925" w:hanging="112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C555C48"/>
    <w:multiLevelType w:val="hybridMultilevel"/>
    <w:tmpl w:val="FFE48884"/>
    <w:lvl w:ilvl="0" w:tplc="1AE4F0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233B10"/>
    <w:multiLevelType w:val="hybridMultilevel"/>
    <w:tmpl w:val="D00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720903"/>
    <w:multiLevelType w:val="hybridMultilevel"/>
    <w:tmpl w:val="D68AF006"/>
    <w:lvl w:ilvl="0" w:tplc="AF10AB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016E15"/>
    <w:multiLevelType w:val="hybridMultilevel"/>
    <w:tmpl w:val="D638C600"/>
    <w:lvl w:ilvl="0" w:tplc="1AE4F0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AE4F09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2F4D7B"/>
    <w:multiLevelType w:val="hybridMultilevel"/>
    <w:tmpl w:val="72C45062"/>
    <w:lvl w:ilvl="0" w:tplc="AF10AB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E93706"/>
    <w:multiLevelType w:val="hybridMultilevel"/>
    <w:tmpl w:val="60C84E4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10CA37B7"/>
    <w:multiLevelType w:val="hybridMultilevel"/>
    <w:tmpl w:val="4094FB9A"/>
    <w:lvl w:ilvl="0" w:tplc="1AE4F0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1E5DCB"/>
    <w:multiLevelType w:val="hybridMultilevel"/>
    <w:tmpl w:val="10FE4B68"/>
    <w:lvl w:ilvl="0" w:tplc="AF10ABB4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>
    <w:nsid w:val="134B607C"/>
    <w:multiLevelType w:val="hybridMultilevel"/>
    <w:tmpl w:val="69DA3822"/>
    <w:lvl w:ilvl="0" w:tplc="1AE4F0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191357"/>
    <w:multiLevelType w:val="hybridMultilevel"/>
    <w:tmpl w:val="2598BEC2"/>
    <w:lvl w:ilvl="0" w:tplc="1AE4F09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79C724A"/>
    <w:multiLevelType w:val="hybridMultilevel"/>
    <w:tmpl w:val="B65C6D90"/>
    <w:lvl w:ilvl="0" w:tplc="AF10ABB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8837F0F"/>
    <w:multiLevelType w:val="hybridMultilevel"/>
    <w:tmpl w:val="903AAC44"/>
    <w:lvl w:ilvl="0" w:tplc="1AE2A478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4C7D41"/>
    <w:multiLevelType w:val="hybridMultilevel"/>
    <w:tmpl w:val="E1D2CB88"/>
    <w:lvl w:ilvl="0" w:tplc="AF10ABB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A5D1598"/>
    <w:multiLevelType w:val="multilevel"/>
    <w:tmpl w:val="88A8F92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5">
    <w:nsid w:val="1AAF5A90"/>
    <w:multiLevelType w:val="hybridMultilevel"/>
    <w:tmpl w:val="FF68D020"/>
    <w:lvl w:ilvl="0" w:tplc="1AE4F09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B57045D"/>
    <w:multiLevelType w:val="hybridMultilevel"/>
    <w:tmpl w:val="AAE2465C"/>
    <w:lvl w:ilvl="0" w:tplc="1AE4F0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C0DA126A">
      <w:numFmt w:val="bullet"/>
      <w:lvlText w:val="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1BA65D9E"/>
    <w:multiLevelType w:val="hybridMultilevel"/>
    <w:tmpl w:val="70F00566"/>
    <w:lvl w:ilvl="0" w:tplc="8DC2D5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0D5C29"/>
    <w:multiLevelType w:val="hybridMultilevel"/>
    <w:tmpl w:val="ADB0B1DA"/>
    <w:lvl w:ilvl="0" w:tplc="AF10ABB4">
      <w:start w:val="1"/>
      <w:numFmt w:val="bullet"/>
      <w:lvlText w:val="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9248F9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1C286B5E"/>
    <w:multiLevelType w:val="hybridMultilevel"/>
    <w:tmpl w:val="624A4342"/>
    <w:lvl w:ilvl="0" w:tplc="AF10ABB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1C326EA6"/>
    <w:multiLevelType w:val="hybridMultilevel"/>
    <w:tmpl w:val="176CDCE0"/>
    <w:lvl w:ilvl="0" w:tplc="AF10ABB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B90EB94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1D767134"/>
    <w:multiLevelType w:val="hybridMultilevel"/>
    <w:tmpl w:val="58BE083A"/>
    <w:lvl w:ilvl="0" w:tplc="DC2AC77A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D772168"/>
    <w:multiLevelType w:val="hybridMultilevel"/>
    <w:tmpl w:val="968E6DEC"/>
    <w:lvl w:ilvl="0" w:tplc="1AE4F0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F2B724B"/>
    <w:multiLevelType w:val="hybridMultilevel"/>
    <w:tmpl w:val="F86A7E28"/>
    <w:lvl w:ilvl="0" w:tplc="AF10ABB4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1F8205B3"/>
    <w:multiLevelType w:val="hybridMultilevel"/>
    <w:tmpl w:val="CCCE79CE"/>
    <w:lvl w:ilvl="0" w:tplc="AF10AB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F827CED"/>
    <w:multiLevelType w:val="multilevel"/>
    <w:tmpl w:val="A1C4540A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36">
    <w:nsid w:val="21FD147C"/>
    <w:multiLevelType w:val="hybridMultilevel"/>
    <w:tmpl w:val="2298A45C"/>
    <w:lvl w:ilvl="0" w:tplc="AF10ABB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22FF3CAB"/>
    <w:multiLevelType w:val="hybridMultilevel"/>
    <w:tmpl w:val="59C44B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25282AC8"/>
    <w:multiLevelType w:val="hybridMultilevel"/>
    <w:tmpl w:val="DD92DB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58774E6"/>
    <w:multiLevelType w:val="hybridMultilevel"/>
    <w:tmpl w:val="E4EC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6C62B14"/>
    <w:multiLevelType w:val="multilevel"/>
    <w:tmpl w:val="C1205B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1">
    <w:nsid w:val="28CD784A"/>
    <w:multiLevelType w:val="hybridMultilevel"/>
    <w:tmpl w:val="F8A22424"/>
    <w:lvl w:ilvl="0" w:tplc="AF10AB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553A35"/>
    <w:multiLevelType w:val="hybridMultilevel"/>
    <w:tmpl w:val="A574D46A"/>
    <w:lvl w:ilvl="0" w:tplc="AF10AB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CE63526"/>
    <w:multiLevelType w:val="hybridMultilevel"/>
    <w:tmpl w:val="43CA2438"/>
    <w:lvl w:ilvl="0" w:tplc="AF10ABB4">
      <w:start w:val="1"/>
      <w:numFmt w:val="bullet"/>
      <w:lvlText w:val="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9248F9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2D2634DE"/>
    <w:multiLevelType w:val="multilevel"/>
    <w:tmpl w:val="BC10424A"/>
    <w:lvl w:ilvl="0">
      <w:start w:val="1"/>
      <w:numFmt w:val="decimal"/>
      <w:lvlText w:val="1.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1.%2"/>
      <w:lvlJc w:val="left"/>
      <w:pPr>
        <w:ind w:left="21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2" w:hanging="720"/>
      </w:pPr>
    </w:lvl>
    <w:lvl w:ilvl="3">
      <w:start w:val="1"/>
      <w:numFmt w:val="decimal"/>
      <w:isLgl/>
      <w:lvlText w:val="%1.%2.%3.%4."/>
      <w:lvlJc w:val="left"/>
      <w:pPr>
        <w:ind w:left="152" w:hanging="720"/>
      </w:pPr>
    </w:lvl>
    <w:lvl w:ilvl="4">
      <w:start w:val="1"/>
      <w:numFmt w:val="decimal"/>
      <w:isLgl/>
      <w:lvlText w:val="%1.%2.%3.%4.%5."/>
      <w:lvlJc w:val="left"/>
      <w:pPr>
        <w:ind w:left="512" w:hanging="1080"/>
      </w:pPr>
    </w:lvl>
    <w:lvl w:ilvl="5">
      <w:start w:val="1"/>
      <w:numFmt w:val="decimal"/>
      <w:isLgl/>
      <w:lvlText w:val="%1.%2.%3.%4.%5.%6."/>
      <w:lvlJc w:val="left"/>
      <w:pPr>
        <w:ind w:left="512" w:hanging="1080"/>
      </w:pPr>
    </w:lvl>
    <w:lvl w:ilvl="6">
      <w:start w:val="1"/>
      <w:numFmt w:val="decimal"/>
      <w:isLgl/>
      <w:lvlText w:val="%1.%2.%3.%4.%5.%6.%7."/>
      <w:lvlJc w:val="left"/>
      <w:pPr>
        <w:ind w:left="872" w:hanging="1440"/>
      </w:pPr>
    </w:lvl>
    <w:lvl w:ilvl="7">
      <w:start w:val="1"/>
      <w:numFmt w:val="decimal"/>
      <w:isLgl/>
      <w:lvlText w:val="%1.%2.%3.%4.%5.%6.%7.%8."/>
      <w:lvlJc w:val="left"/>
      <w:pPr>
        <w:ind w:left="872" w:hanging="1440"/>
      </w:pPr>
    </w:lvl>
    <w:lvl w:ilvl="8">
      <w:start w:val="1"/>
      <w:numFmt w:val="decimal"/>
      <w:isLgl/>
      <w:lvlText w:val="%1.%2.%3.%4.%5.%6.%7.%8.%9."/>
      <w:lvlJc w:val="left"/>
      <w:pPr>
        <w:ind w:left="1232" w:hanging="1800"/>
      </w:pPr>
    </w:lvl>
  </w:abstractNum>
  <w:abstractNum w:abstractNumId="45">
    <w:nsid w:val="2EA5226E"/>
    <w:multiLevelType w:val="hybridMultilevel"/>
    <w:tmpl w:val="2A1278E6"/>
    <w:lvl w:ilvl="0" w:tplc="AF10AB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EF352D6"/>
    <w:multiLevelType w:val="hybridMultilevel"/>
    <w:tmpl w:val="6944DBA4"/>
    <w:lvl w:ilvl="0" w:tplc="AF10ABB4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>
    <w:nsid w:val="2FEA6810"/>
    <w:multiLevelType w:val="hybridMultilevel"/>
    <w:tmpl w:val="090EBCE4"/>
    <w:lvl w:ilvl="0" w:tplc="AF10ABB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0503240"/>
    <w:multiLevelType w:val="hybridMultilevel"/>
    <w:tmpl w:val="CD20E308"/>
    <w:lvl w:ilvl="0" w:tplc="FCF26BD2">
      <w:start w:val="1"/>
      <w:numFmt w:val="decimal"/>
      <w:lvlText w:val="%1."/>
      <w:lvlJc w:val="left"/>
      <w:pPr>
        <w:ind w:left="450" w:hanging="360"/>
      </w:p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>
      <w:start w:val="1"/>
      <w:numFmt w:val="decimal"/>
      <w:lvlText w:val="%4."/>
      <w:lvlJc w:val="left"/>
      <w:pPr>
        <w:ind w:left="2610" w:hanging="360"/>
      </w:pPr>
    </w:lvl>
    <w:lvl w:ilvl="4" w:tplc="04190019">
      <w:start w:val="1"/>
      <w:numFmt w:val="lowerLetter"/>
      <w:lvlText w:val="%5."/>
      <w:lvlJc w:val="left"/>
      <w:pPr>
        <w:ind w:left="3330" w:hanging="360"/>
      </w:pPr>
    </w:lvl>
    <w:lvl w:ilvl="5" w:tplc="0419001B">
      <w:start w:val="1"/>
      <w:numFmt w:val="lowerRoman"/>
      <w:lvlText w:val="%6."/>
      <w:lvlJc w:val="right"/>
      <w:pPr>
        <w:ind w:left="4050" w:hanging="180"/>
      </w:pPr>
    </w:lvl>
    <w:lvl w:ilvl="6" w:tplc="0419000F">
      <w:start w:val="1"/>
      <w:numFmt w:val="decimal"/>
      <w:lvlText w:val="%7."/>
      <w:lvlJc w:val="left"/>
      <w:pPr>
        <w:ind w:left="4770" w:hanging="360"/>
      </w:pPr>
    </w:lvl>
    <w:lvl w:ilvl="7" w:tplc="04190019">
      <w:start w:val="1"/>
      <w:numFmt w:val="lowerLetter"/>
      <w:lvlText w:val="%8."/>
      <w:lvlJc w:val="left"/>
      <w:pPr>
        <w:ind w:left="5490" w:hanging="360"/>
      </w:pPr>
    </w:lvl>
    <w:lvl w:ilvl="8" w:tplc="0419001B">
      <w:start w:val="1"/>
      <w:numFmt w:val="lowerRoman"/>
      <w:lvlText w:val="%9."/>
      <w:lvlJc w:val="right"/>
      <w:pPr>
        <w:ind w:left="6210" w:hanging="180"/>
      </w:pPr>
    </w:lvl>
  </w:abstractNum>
  <w:abstractNum w:abstractNumId="49">
    <w:nsid w:val="32FA52A8"/>
    <w:multiLevelType w:val="hybridMultilevel"/>
    <w:tmpl w:val="5FB055E2"/>
    <w:lvl w:ilvl="0" w:tplc="AF10AB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303471E"/>
    <w:multiLevelType w:val="hybridMultilevel"/>
    <w:tmpl w:val="A61E47AA"/>
    <w:lvl w:ilvl="0" w:tplc="0419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51">
    <w:nsid w:val="339D412A"/>
    <w:multiLevelType w:val="hybridMultilevel"/>
    <w:tmpl w:val="5C885B58"/>
    <w:lvl w:ilvl="0" w:tplc="DCC0708E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51357C1"/>
    <w:multiLevelType w:val="multilevel"/>
    <w:tmpl w:val="0096BAA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3">
    <w:nsid w:val="35135CDC"/>
    <w:multiLevelType w:val="hybridMultilevel"/>
    <w:tmpl w:val="65DC191A"/>
    <w:lvl w:ilvl="0" w:tplc="1AE4F0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5634D8E"/>
    <w:multiLevelType w:val="hybridMultilevel"/>
    <w:tmpl w:val="17CC309A"/>
    <w:lvl w:ilvl="0" w:tplc="AF10ABB4">
      <w:start w:val="1"/>
      <w:numFmt w:val="bullet"/>
      <w:lvlText w:val="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5">
    <w:nsid w:val="35716FC6"/>
    <w:multiLevelType w:val="hybridMultilevel"/>
    <w:tmpl w:val="8D9875CC"/>
    <w:lvl w:ilvl="0" w:tplc="AF10ABB4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6">
    <w:nsid w:val="36AC147B"/>
    <w:multiLevelType w:val="hybridMultilevel"/>
    <w:tmpl w:val="C78E2F0A"/>
    <w:lvl w:ilvl="0" w:tplc="AF10AB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8C05825"/>
    <w:multiLevelType w:val="hybridMultilevel"/>
    <w:tmpl w:val="78747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8D156BE"/>
    <w:multiLevelType w:val="multilevel"/>
    <w:tmpl w:val="E17A7FF0"/>
    <w:lvl w:ilvl="0">
      <w:start w:val="3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59">
    <w:nsid w:val="39314635"/>
    <w:multiLevelType w:val="hybridMultilevel"/>
    <w:tmpl w:val="4170CF90"/>
    <w:lvl w:ilvl="0" w:tplc="CE4E1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AE63F7C"/>
    <w:multiLevelType w:val="hybridMultilevel"/>
    <w:tmpl w:val="8DD2274A"/>
    <w:lvl w:ilvl="0" w:tplc="1AE2A478">
      <w:start w:val="1"/>
      <w:numFmt w:val="decimal"/>
      <w:lvlText w:val="1.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3BB24E70"/>
    <w:multiLevelType w:val="hybridMultilevel"/>
    <w:tmpl w:val="0E76042A"/>
    <w:lvl w:ilvl="0" w:tplc="AF10AB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64C905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C7D573F"/>
    <w:multiLevelType w:val="hybridMultilevel"/>
    <w:tmpl w:val="BD2A9C40"/>
    <w:lvl w:ilvl="0" w:tplc="1AE4F0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3D675CC4"/>
    <w:multiLevelType w:val="hybridMultilevel"/>
    <w:tmpl w:val="080E617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4">
    <w:nsid w:val="3E3D6B63"/>
    <w:multiLevelType w:val="hybridMultilevel"/>
    <w:tmpl w:val="1366955C"/>
    <w:lvl w:ilvl="0" w:tplc="AF10AB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F0203C7"/>
    <w:multiLevelType w:val="multilevel"/>
    <w:tmpl w:val="D9E60E1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6">
    <w:nsid w:val="3F804E0A"/>
    <w:multiLevelType w:val="hybridMultilevel"/>
    <w:tmpl w:val="132CCAE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7">
    <w:nsid w:val="3F85187B"/>
    <w:multiLevelType w:val="hybridMultilevel"/>
    <w:tmpl w:val="CD12CE58"/>
    <w:lvl w:ilvl="0" w:tplc="AF10AB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00C55C4"/>
    <w:multiLevelType w:val="hybridMultilevel"/>
    <w:tmpl w:val="26D871DC"/>
    <w:lvl w:ilvl="0" w:tplc="AF10ABB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418E24DB"/>
    <w:multiLevelType w:val="multilevel"/>
    <w:tmpl w:val="18C82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28E0ACE"/>
    <w:multiLevelType w:val="hybridMultilevel"/>
    <w:tmpl w:val="8260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305698C"/>
    <w:multiLevelType w:val="multilevel"/>
    <w:tmpl w:val="F42281BE"/>
    <w:lvl w:ilvl="0">
      <w:start w:val="1"/>
      <w:numFmt w:val="decimal"/>
      <w:lvlText w:val="%1."/>
      <w:lvlJc w:val="left"/>
      <w:pPr>
        <w:ind w:left="163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95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72">
    <w:nsid w:val="43391F95"/>
    <w:multiLevelType w:val="hybridMultilevel"/>
    <w:tmpl w:val="C1BE06BA"/>
    <w:lvl w:ilvl="0" w:tplc="1AE4F09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457C6AE1"/>
    <w:multiLevelType w:val="hybridMultilevel"/>
    <w:tmpl w:val="54ACD4FC"/>
    <w:lvl w:ilvl="0" w:tplc="59441BA8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4">
    <w:nsid w:val="45C44038"/>
    <w:multiLevelType w:val="hybridMultilevel"/>
    <w:tmpl w:val="24BEFF96"/>
    <w:lvl w:ilvl="0" w:tplc="C7F0E1E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5">
    <w:nsid w:val="488E406D"/>
    <w:multiLevelType w:val="hybridMultilevel"/>
    <w:tmpl w:val="88407ADC"/>
    <w:lvl w:ilvl="0" w:tplc="AF10AB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8F82616"/>
    <w:multiLevelType w:val="hybridMultilevel"/>
    <w:tmpl w:val="89366F12"/>
    <w:lvl w:ilvl="0" w:tplc="AF10AB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97F5C80"/>
    <w:multiLevelType w:val="hybridMultilevel"/>
    <w:tmpl w:val="BD4EDAF2"/>
    <w:lvl w:ilvl="0" w:tplc="1AE4F09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8">
    <w:nsid w:val="4A1A7CA4"/>
    <w:multiLevelType w:val="hybridMultilevel"/>
    <w:tmpl w:val="F2F8DFA6"/>
    <w:lvl w:ilvl="0" w:tplc="1AE4F0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A5C7D1E"/>
    <w:multiLevelType w:val="multilevel"/>
    <w:tmpl w:val="53788C0A"/>
    <w:lvl w:ilvl="0">
      <w:start w:val="4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3"/>
      <w:numFmt w:val="decimal"/>
      <w:lvlText w:val="%1.%2."/>
      <w:lvlJc w:val="left"/>
      <w:pPr>
        <w:ind w:left="657" w:hanging="360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314" w:hanging="720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1611" w:hanging="720"/>
      </w:pPr>
      <w:rPr>
        <w:b/>
        <w:sz w:val="24"/>
      </w:rPr>
    </w:lvl>
    <w:lvl w:ilvl="4">
      <w:start w:val="1"/>
      <w:numFmt w:val="decimal"/>
      <w:lvlText w:val="%1.%2.%3.%4.%5."/>
      <w:lvlJc w:val="left"/>
      <w:pPr>
        <w:ind w:left="2268" w:hanging="1080"/>
      </w:pPr>
      <w:rPr>
        <w:b/>
        <w:sz w:val="24"/>
      </w:rPr>
    </w:lvl>
    <w:lvl w:ilvl="5">
      <w:start w:val="1"/>
      <w:numFmt w:val="decimal"/>
      <w:lvlText w:val="%1.%2.%3.%4.%5.%6."/>
      <w:lvlJc w:val="left"/>
      <w:pPr>
        <w:ind w:left="2565" w:hanging="1080"/>
      </w:pPr>
      <w:rPr>
        <w:b/>
        <w:sz w:val="24"/>
      </w:rPr>
    </w:lvl>
    <w:lvl w:ilvl="6">
      <w:start w:val="1"/>
      <w:numFmt w:val="decimal"/>
      <w:lvlText w:val="%1.%2.%3.%4.%5.%6.%7."/>
      <w:lvlJc w:val="left"/>
      <w:pPr>
        <w:ind w:left="3222" w:hanging="1440"/>
      </w:pPr>
      <w:rPr>
        <w:b/>
        <w:sz w:val="24"/>
      </w:rPr>
    </w:lvl>
    <w:lvl w:ilvl="7">
      <w:start w:val="1"/>
      <w:numFmt w:val="decimal"/>
      <w:lvlText w:val="%1.%2.%3.%4.%5.%6.%7.%8."/>
      <w:lvlJc w:val="left"/>
      <w:pPr>
        <w:ind w:left="3519" w:hanging="1440"/>
      </w:pPr>
      <w:rPr>
        <w:b/>
        <w:sz w:val="24"/>
      </w:rPr>
    </w:lvl>
    <w:lvl w:ilvl="8">
      <w:start w:val="1"/>
      <w:numFmt w:val="decimal"/>
      <w:lvlText w:val="%1.%2.%3.%4.%5.%6.%7.%8.%9."/>
      <w:lvlJc w:val="left"/>
      <w:pPr>
        <w:ind w:left="4176" w:hanging="1800"/>
      </w:pPr>
      <w:rPr>
        <w:b/>
        <w:sz w:val="24"/>
      </w:rPr>
    </w:lvl>
  </w:abstractNum>
  <w:abstractNum w:abstractNumId="80">
    <w:nsid w:val="4AA1455C"/>
    <w:multiLevelType w:val="hybridMultilevel"/>
    <w:tmpl w:val="46F0E7C8"/>
    <w:lvl w:ilvl="0" w:tplc="AF10ABB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4E0019A9"/>
    <w:multiLevelType w:val="multilevel"/>
    <w:tmpl w:val="59CEB0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2">
    <w:nsid w:val="4EF726EA"/>
    <w:multiLevelType w:val="hybridMultilevel"/>
    <w:tmpl w:val="4098879E"/>
    <w:lvl w:ilvl="0" w:tplc="1AE4F0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F1C24FD"/>
    <w:multiLevelType w:val="multilevel"/>
    <w:tmpl w:val="4E1AC10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FE3016F"/>
    <w:multiLevelType w:val="hybridMultilevel"/>
    <w:tmpl w:val="54F810F2"/>
    <w:lvl w:ilvl="0" w:tplc="AF10ABB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>
    <w:nsid w:val="50120984"/>
    <w:multiLevelType w:val="hybridMultilevel"/>
    <w:tmpl w:val="5FE8D35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6">
    <w:nsid w:val="52042F82"/>
    <w:multiLevelType w:val="hybridMultilevel"/>
    <w:tmpl w:val="7AAA396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7">
    <w:nsid w:val="52875E9A"/>
    <w:multiLevelType w:val="multilevel"/>
    <w:tmpl w:val="2146014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530810C5"/>
    <w:multiLevelType w:val="hybridMultilevel"/>
    <w:tmpl w:val="31E0D4B0"/>
    <w:lvl w:ilvl="0" w:tplc="AF10ABB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532B6631"/>
    <w:multiLevelType w:val="hybridMultilevel"/>
    <w:tmpl w:val="507C18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>
    <w:nsid w:val="555A12EC"/>
    <w:multiLevelType w:val="hybridMultilevel"/>
    <w:tmpl w:val="5644F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57E0E3A"/>
    <w:multiLevelType w:val="hybridMultilevel"/>
    <w:tmpl w:val="E1F04B16"/>
    <w:lvl w:ilvl="0" w:tplc="AF10ABB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5582288A"/>
    <w:multiLevelType w:val="multilevel"/>
    <w:tmpl w:val="8E1C34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sz w:val="24"/>
      </w:rPr>
    </w:lvl>
  </w:abstractNum>
  <w:abstractNum w:abstractNumId="93">
    <w:nsid w:val="57F932E1"/>
    <w:multiLevelType w:val="hybridMultilevel"/>
    <w:tmpl w:val="9806B244"/>
    <w:lvl w:ilvl="0" w:tplc="F508F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>
    <w:nsid w:val="583068A3"/>
    <w:multiLevelType w:val="multilevel"/>
    <w:tmpl w:val="0AC0C344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95">
    <w:nsid w:val="58894F0C"/>
    <w:multiLevelType w:val="hybridMultilevel"/>
    <w:tmpl w:val="D090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AB80538"/>
    <w:multiLevelType w:val="hybridMultilevel"/>
    <w:tmpl w:val="E4064D7E"/>
    <w:lvl w:ilvl="0" w:tplc="1AE4F090">
      <w:start w:val="1"/>
      <w:numFmt w:val="bullet"/>
      <w:lvlText w:val="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9248F9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7">
    <w:nsid w:val="5ACB74C3"/>
    <w:multiLevelType w:val="hybridMultilevel"/>
    <w:tmpl w:val="4834754A"/>
    <w:lvl w:ilvl="0" w:tplc="1AE2A478">
      <w:start w:val="1"/>
      <w:numFmt w:val="decimal"/>
      <w:lvlText w:val="1.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5F2E2F5B"/>
    <w:multiLevelType w:val="hybridMultilevel"/>
    <w:tmpl w:val="0186D836"/>
    <w:lvl w:ilvl="0" w:tplc="1AE4F0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>
    <w:nsid w:val="611B052F"/>
    <w:multiLevelType w:val="hybridMultilevel"/>
    <w:tmpl w:val="3AB0F8C2"/>
    <w:lvl w:ilvl="0" w:tplc="1AE4F0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AE4F09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19861ED"/>
    <w:multiLevelType w:val="hybridMultilevel"/>
    <w:tmpl w:val="F9F6D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1D574BE"/>
    <w:multiLevelType w:val="hybridMultilevel"/>
    <w:tmpl w:val="B6CAD788"/>
    <w:lvl w:ilvl="0" w:tplc="AF10ABB4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2">
    <w:nsid w:val="61FB2C6B"/>
    <w:multiLevelType w:val="hybridMultilevel"/>
    <w:tmpl w:val="1AF0EB96"/>
    <w:lvl w:ilvl="0" w:tplc="64047B46">
      <w:start w:val="3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3">
    <w:nsid w:val="62C73CBB"/>
    <w:multiLevelType w:val="hybridMultilevel"/>
    <w:tmpl w:val="1B1A3E86"/>
    <w:lvl w:ilvl="0" w:tplc="AF10AB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2EE09A6"/>
    <w:multiLevelType w:val="hybridMultilevel"/>
    <w:tmpl w:val="A53C700E"/>
    <w:lvl w:ilvl="0" w:tplc="AF10ABB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5">
    <w:nsid w:val="63404DC6"/>
    <w:multiLevelType w:val="hybridMultilevel"/>
    <w:tmpl w:val="B5227CA6"/>
    <w:lvl w:ilvl="0" w:tplc="AF10AB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4E609DA"/>
    <w:multiLevelType w:val="hybridMultilevel"/>
    <w:tmpl w:val="55842532"/>
    <w:lvl w:ilvl="0" w:tplc="AF10ABB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>
    <w:nsid w:val="650373DB"/>
    <w:multiLevelType w:val="hybridMultilevel"/>
    <w:tmpl w:val="DD2C95DC"/>
    <w:lvl w:ilvl="0" w:tplc="E514F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53D2CCF"/>
    <w:multiLevelType w:val="hybridMultilevel"/>
    <w:tmpl w:val="5B1CC19A"/>
    <w:lvl w:ilvl="0" w:tplc="AF10ABB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>
    <w:nsid w:val="653E48D3"/>
    <w:multiLevelType w:val="hybridMultilevel"/>
    <w:tmpl w:val="FFC618CA"/>
    <w:lvl w:ilvl="0" w:tplc="AF10AB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72E0A7A"/>
    <w:multiLevelType w:val="multilevel"/>
    <w:tmpl w:val="F57E718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11">
    <w:nsid w:val="67A454DC"/>
    <w:multiLevelType w:val="hybridMultilevel"/>
    <w:tmpl w:val="EC46D3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2">
    <w:nsid w:val="68F42D4F"/>
    <w:multiLevelType w:val="hybridMultilevel"/>
    <w:tmpl w:val="F104B2B8"/>
    <w:lvl w:ilvl="0" w:tplc="AF10AB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C1F3077"/>
    <w:multiLevelType w:val="hybridMultilevel"/>
    <w:tmpl w:val="EDE27674"/>
    <w:lvl w:ilvl="0" w:tplc="1AE4F0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D9F39D2"/>
    <w:multiLevelType w:val="multilevel"/>
    <w:tmpl w:val="F97A583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6F5B49F5"/>
    <w:multiLevelType w:val="multilevel"/>
    <w:tmpl w:val="DF40548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71261DCD"/>
    <w:multiLevelType w:val="hybridMultilevel"/>
    <w:tmpl w:val="E4F2B0D8"/>
    <w:lvl w:ilvl="0" w:tplc="AF10AB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32C2DB5"/>
    <w:multiLevelType w:val="hybridMultilevel"/>
    <w:tmpl w:val="849A8EFE"/>
    <w:lvl w:ilvl="0" w:tplc="AF10AB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37D59F4"/>
    <w:multiLevelType w:val="multilevel"/>
    <w:tmpl w:val="B7280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3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1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9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07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19">
    <w:nsid w:val="747D3533"/>
    <w:multiLevelType w:val="hybridMultilevel"/>
    <w:tmpl w:val="6BF62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7710BCA"/>
    <w:multiLevelType w:val="hybridMultilevel"/>
    <w:tmpl w:val="E61665FC"/>
    <w:lvl w:ilvl="0" w:tplc="AF10ABB4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1">
    <w:nsid w:val="78484609"/>
    <w:multiLevelType w:val="hybridMultilevel"/>
    <w:tmpl w:val="2ABE2976"/>
    <w:lvl w:ilvl="0" w:tplc="AF10ABB4">
      <w:start w:val="1"/>
      <w:numFmt w:val="bullet"/>
      <w:lvlText w:val="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9248F9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2">
    <w:nsid w:val="796A27B6"/>
    <w:multiLevelType w:val="hybridMultilevel"/>
    <w:tmpl w:val="9C18DF94"/>
    <w:lvl w:ilvl="0" w:tplc="8518836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9DC50E2"/>
    <w:multiLevelType w:val="hybridMultilevel"/>
    <w:tmpl w:val="6DE8C166"/>
    <w:lvl w:ilvl="0" w:tplc="1AE4F0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AC06800"/>
    <w:multiLevelType w:val="multilevel"/>
    <w:tmpl w:val="E77C2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B41319D"/>
    <w:multiLevelType w:val="hybridMultilevel"/>
    <w:tmpl w:val="316E9446"/>
    <w:lvl w:ilvl="0" w:tplc="AF10AB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C78537D"/>
    <w:multiLevelType w:val="hybridMultilevel"/>
    <w:tmpl w:val="942AB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7CA92B35"/>
    <w:multiLevelType w:val="hybridMultilevel"/>
    <w:tmpl w:val="AE70B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E1A74E1"/>
    <w:multiLevelType w:val="hybridMultilevel"/>
    <w:tmpl w:val="6584014A"/>
    <w:lvl w:ilvl="0" w:tplc="AF10ABB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7E5B2EE2"/>
    <w:multiLevelType w:val="multilevel"/>
    <w:tmpl w:val="4B5EABB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0">
    <w:nsid w:val="7E902D7E"/>
    <w:multiLevelType w:val="hybridMultilevel"/>
    <w:tmpl w:val="7122B808"/>
    <w:lvl w:ilvl="0" w:tplc="F4809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7ED742B6"/>
    <w:multiLevelType w:val="hybridMultilevel"/>
    <w:tmpl w:val="60AE7818"/>
    <w:lvl w:ilvl="0" w:tplc="93D6E1B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7F16521D"/>
    <w:multiLevelType w:val="hybridMultilevel"/>
    <w:tmpl w:val="C8F60828"/>
    <w:lvl w:ilvl="0" w:tplc="1AE4F0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0"/>
  </w:num>
  <w:num w:numId="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8"/>
  </w:num>
  <w:num w:numId="4">
    <w:abstractNumId w:val="89"/>
  </w:num>
  <w:num w:numId="5">
    <w:abstractNumId w:val="40"/>
  </w:num>
  <w:num w:numId="6">
    <w:abstractNumId w:val="95"/>
  </w:num>
  <w:num w:numId="7">
    <w:abstractNumId w:val="131"/>
  </w:num>
  <w:num w:numId="8">
    <w:abstractNumId w:val="15"/>
  </w:num>
  <w:num w:numId="9">
    <w:abstractNumId w:val="49"/>
  </w:num>
  <w:num w:numId="10">
    <w:abstractNumId w:val="45"/>
  </w:num>
  <w:num w:numId="11">
    <w:abstractNumId w:val="57"/>
  </w:num>
  <w:num w:numId="12">
    <w:abstractNumId w:val="97"/>
  </w:num>
  <w:num w:numId="13">
    <w:abstractNumId w:val="87"/>
  </w:num>
  <w:num w:numId="14">
    <w:abstractNumId w:val="122"/>
  </w:num>
  <w:num w:numId="15">
    <w:abstractNumId w:val="105"/>
  </w:num>
  <w:num w:numId="16">
    <w:abstractNumId w:val="5"/>
  </w:num>
  <w:num w:numId="17">
    <w:abstractNumId w:val="22"/>
  </w:num>
  <w:num w:numId="18">
    <w:abstractNumId w:val="13"/>
  </w:num>
  <w:num w:numId="19">
    <w:abstractNumId w:val="51"/>
  </w:num>
  <w:num w:numId="20">
    <w:abstractNumId w:val="4"/>
  </w:num>
  <w:num w:numId="21">
    <w:abstractNumId w:val="91"/>
  </w:num>
  <w:num w:numId="22">
    <w:abstractNumId w:val="47"/>
  </w:num>
  <w:num w:numId="23">
    <w:abstractNumId w:val="112"/>
  </w:num>
  <w:num w:numId="24">
    <w:abstractNumId w:val="42"/>
  </w:num>
  <w:num w:numId="25">
    <w:abstractNumId w:val="41"/>
  </w:num>
  <w:num w:numId="26">
    <w:abstractNumId w:val="61"/>
  </w:num>
  <w:num w:numId="27">
    <w:abstractNumId w:val="67"/>
  </w:num>
  <w:num w:numId="28">
    <w:abstractNumId w:val="74"/>
  </w:num>
  <w:num w:numId="29">
    <w:abstractNumId w:val="130"/>
  </w:num>
  <w:num w:numId="30">
    <w:abstractNumId w:val="44"/>
  </w:num>
  <w:num w:numId="31">
    <w:abstractNumId w:val="80"/>
  </w:num>
  <w:num w:numId="32">
    <w:abstractNumId w:val="94"/>
  </w:num>
  <w:num w:numId="33">
    <w:abstractNumId w:val="28"/>
  </w:num>
  <w:num w:numId="34">
    <w:abstractNumId w:val="84"/>
  </w:num>
  <w:num w:numId="35">
    <w:abstractNumId w:val="30"/>
  </w:num>
  <w:num w:numId="36">
    <w:abstractNumId w:val="108"/>
  </w:num>
  <w:num w:numId="37">
    <w:abstractNumId w:val="68"/>
  </w:num>
  <w:num w:numId="38">
    <w:abstractNumId w:val="33"/>
  </w:num>
  <w:num w:numId="39">
    <w:abstractNumId w:val="117"/>
  </w:num>
  <w:num w:numId="40">
    <w:abstractNumId w:val="35"/>
  </w:num>
  <w:num w:numId="41">
    <w:abstractNumId w:val="37"/>
  </w:num>
  <w:num w:numId="42">
    <w:abstractNumId w:val="46"/>
  </w:num>
  <w:num w:numId="43">
    <w:abstractNumId w:val="101"/>
  </w:num>
  <w:num w:numId="44">
    <w:abstractNumId w:val="120"/>
  </w:num>
  <w:num w:numId="45">
    <w:abstractNumId w:val="76"/>
  </w:num>
  <w:num w:numId="46">
    <w:abstractNumId w:val="129"/>
  </w:num>
  <w:num w:numId="47">
    <w:abstractNumId w:val="110"/>
  </w:num>
  <w:num w:numId="48">
    <w:abstractNumId w:val="9"/>
  </w:num>
  <w:num w:numId="49">
    <w:abstractNumId w:val="11"/>
  </w:num>
  <w:num w:numId="50">
    <w:abstractNumId w:val="123"/>
  </w:num>
  <w:num w:numId="51">
    <w:abstractNumId w:val="93"/>
  </w:num>
  <w:num w:numId="52">
    <w:abstractNumId w:val="26"/>
  </w:num>
  <w:num w:numId="53">
    <w:abstractNumId w:val="20"/>
  </w:num>
  <w:num w:numId="54">
    <w:abstractNumId w:val="62"/>
  </w:num>
  <w:num w:numId="55">
    <w:abstractNumId w:val="98"/>
  </w:num>
  <w:num w:numId="56">
    <w:abstractNumId w:val="72"/>
  </w:num>
  <w:num w:numId="57">
    <w:abstractNumId w:val="107"/>
  </w:num>
  <w:num w:numId="58">
    <w:abstractNumId w:val="132"/>
  </w:num>
  <w:num w:numId="59">
    <w:abstractNumId w:val="78"/>
  </w:num>
  <w:num w:numId="60">
    <w:abstractNumId w:val="8"/>
  </w:num>
  <w:num w:numId="61">
    <w:abstractNumId w:val="14"/>
  </w:num>
  <w:num w:numId="62">
    <w:abstractNumId w:val="59"/>
  </w:num>
  <w:num w:numId="63">
    <w:abstractNumId w:val="99"/>
  </w:num>
  <w:num w:numId="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9"/>
  </w:num>
  <w:num w:numId="67">
    <w:abstractNumId w:val="96"/>
  </w:num>
  <w:num w:numId="68">
    <w:abstractNumId w:val="38"/>
  </w:num>
  <w:num w:numId="69">
    <w:abstractNumId w:val="114"/>
  </w:num>
  <w:num w:numId="70">
    <w:abstractNumId w:val="113"/>
  </w:num>
  <w:num w:numId="71">
    <w:abstractNumId w:val="12"/>
  </w:num>
  <w:num w:numId="72">
    <w:abstractNumId w:val="102"/>
  </w:num>
  <w:num w:numId="73">
    <w:abstractNumId w:val="73"/>
  </w:num>
  <w:num w:numId="74">
    <w:abstractNumId w:val="77"/>
  </w:num>
  <w:num w:numId="75">
    <w:abstractNumId w:val="32"/>
  </w:num>
  <w:num w:numId="76">
    <w:abstractNumId w:val="52"/>
  </w:num>
  <w:num w:numId="77">
    <w:abstractNumId w:val="81"/>
  </w:num>
  <w:num w:numId="78">
    <w:abstractNumId w:val="7"/>
  </w:num>
  <w:num w:numId="79">
    <w:abstractNumId w:val="27"/>
  </w:num>
  <w:num w:numId="80">
    <w:abstractNumId w:val="18"/>
  </w:num>
  <w:num w:numId="81">
    <w:abstractNumId w:val="90"/>
  </w:num>
  <w:num w:numId="82">
    <w:abstractNumId w:val="121"/>
  </w:num>
  <w:num w:numId="83">
    <w:abstractNumId w:val="104"/>
  </w:num>
  <w:num w:numId="84">
    <w:abstractNumId w:val="103"/>
  </w:num>
  <w:num w:numId="85">
    <w:abstractNumId w:val="34"/>
  </w:num>
  <w:num w:numId="86">
    <w:abstractNumId w:val="70"/>
  </w:num>
  <w:num w:numId="87">
    <w:abstractNumId w:val="56"/>
  </w:num>
  <w:num w:numId="88">
    <w:abstractNumId w:val="53"/>
  </w:num>
  <w:num w:numId="89">
    <w:abstractNumId w:val="25"/>
  </w:num>
  <w:num w:numId="90">
    <w:abstractNumId w:val="17"/>
  </w:num>
  <w:num w:numId="91">
    <w:abstractNumId w:val="82"/>
  </w:num>
  <w:num w:numId="92">
    <w:abstractNumId w:val="126"/>
  </w:num>
  <w:num w:numId="93">
    <w:abstractNumId w:val="69"/>
  </w:num>
  <w:num w:numId="94">
    <w:abstractNumId w:val="6"/>
  </w:num>
  <w:num w:numId="95">
    <w:abstractNumId w:val="118"/>
  </w:num>
  <w:num w:numId="9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5"/>
  </w:num>
  <w:num w:numId="98">
    <w:abstractNumId w:val="9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39"/>
  </w:num>
  <w:num w:numId="100">
    <w:abstractNumId w:val="16"/>
  </w:num>
  <w:num w:numId="101">
    <w:abstractNumId w:val="86"/>
  </w:num>
  <w:num w:numId="102">
    <w:abstractNumId w:val="111"/>
  </w:num>
  <w:num w:numId="103">
    <w:abstractNumId w:val="63"/>
  </w:num>
  <w:num w:numId="104">
    <w:abstractNumId w:val="79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50"/>
  </w:num>
  <w:num w:numId="106">
    <w:abstractNumId w:val="21"/>
  </w:num>
  <w:num w:numId="107">
    <w:abstractNumId w:val="43"/>
  </w:num>
  <w:num w:numId="108">
    <w:abstractNumId w:val="128"/>
  </w:num>
  <w:num w:numId="109">
    <w:abstractNumId w:val="36"/>
  </w:num>
  <w:num w:numId="110">
    <w:abstractNumId w:val="23"/>
  </w:num>
  <w:num w:numId="111">
    <w:abstractNumId w:val="88"/>
  </w:num>
  <w:num w:numId="112">
    <w:abstractNumId w:val="119"/>
  </w:num>
  <w:num w:numId="113">
    <w:abstractNumId w:val="54"/>
  </w:num>
  <w:num w:numId="114">
    <w:abstractNumId w:val="109"/>
  </w:num>
  <w:num w:numId="115">
    <w:abstractNumId w:val="10"/>
  </w:num>
  <w:num w:numId="116">
    <w:abstractNumId w:val="125"/>
  </w:num>
  <w:num w:numId="117">
    <w:abstractNumId w:val="83"/>
  </w:num>
  <w:num w:numId="118">
    <w:abstractNumId w:val="75"/>
  </w:num>
  <w:num w:numId="119">
    <w:abstractNumId w:val="116"/>
  </w:num>
  <w:num w:numId="120">
    <w:abstractNumId w:val="127"/>
  </w:num>
  <w:num w:numId="121">
    <w:abstractNumId w:val="55"/>
  </w:num>
  <w:num w:numId="122">
    <w:abstractNumId w:val="60"/>
  </w:num>
  <w:num w:numId="123">
    <w:abstractNumId w:val="106"/>
  </w:num>
  <w:num w:numId="124">
    <w:abstractNumId w:val="115"/>
  </w:num>
  <w:num w:numId="125">
    <w:abstractNumId w:val="64"/>
  </w:num>
  <w:num w:numId="126">
    <w:abstractNumId w:val="66"/>
  </w:num>
  <w:num w:numId="127">
    <w:abstractNumId w:val="29"/>
  </w:num>
  <w:num w:numId="128">
    <w:abstractNumId w:val="65"/>
  </w:num>
  <w:num w:numId="129">
    <w:abstractNumId w:val="24"/>
  </w:num>
  <w:numIdMacAtCleanup w:val="1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ED0"/>
    <w:rsid w:val="00007D1F"/>
    <w:rsid w:val="000105A4"/>
    <w:rsid w:val="00016658"/>
    <w:rsid w:val="00020DC5"/>
    <w:rsid w:val="0002779C"/>
    <w:rsid w:val="00033013"/>
    <w:rsid w:val="000356D9"/>
    <w:rsid w:val="0003695F"/>
    <w:rsid w:val="0005381B"/>
    <w:rsid w:val="00056234"/>
    <w:rsid w:val="000725F6"/>
    <w:rsid w:val="00080162"/>
    <w:rsid w:val="00080AFC"/>
    <w:rsid w:val="00082CEF"/>
    <w:rsid w:val="00094022"/>
    <w:rsid w:val="00097172"/>
    <w:rsid w:val="000977B4"/>
    <w:rsid w:val="000B282E"/>
    <w:rsid w:val="000D229F"/>
    <w:rsid w:val="000D2809"/>
    <w:rsid w:val="000D38F3"/>
    <w:rsid w:val="000D52BA"/>
    <w:rsid w:val="000D6707"/>
    <w:rsid w:val="000D6D8B"/>
    <w:rsid w:val="000D732C"/>
    <w:rsid w:val="0010616B"/>
    <w:rsid w:val="00106FE1"/>
    <w:rsid w:val="00112CA4"/>
    <w:rsid w:val="001165E8"/>
    <w:rsid w:val="00120F98"/>
    <w:rsid w:val="00124AF0"/>
    <w:rsid w:val="00137706"/>
    <w:rsid w:val="00141743"/>
    <w:rsid w:val="00145828"/>
    <w:rsid w:val="001504C3"/>
    <w:rsid w:val="00155E32"/>
    <w:rsid w:val="00163A0A"/>
    <w:rsid w:val="00163E42"/>
    <w:rsid w:val="00170A70"/>
    <w:rsid w:val="00191842"/>
    <w:rsid w:val="00193EAB"/>
    <w:rsid w:val="00194AF8"/>
    <w:rsid w:val="001A1EEB"/>
    <w:rsid w:val="001A2D60"/>
    <w:rsid w:val="001B5EDE"/>
    <w:rsid w:val="001C4135"/>
    <w:rsid w:val="001E3CA6"/>
    <w:rsid w:val="001E4094"/>
    <w:rsid w:val="0020285A"/>
    <w:rsid w:val="00212857"/>
    <w:rsid w:val="002143B9"/>
    <w:rsid w:val="00215FE5"/>
    <w:rsid w:val="0022079D"/>
    <w:rsid w:val="00220F81"/>
    <w:rsid w:val="00223C7C"/>
    <w:rsid w:val="002352AB"/>
    <w:rsid w:val="0023601E"/>
    <w:rsid w:val="00237428"/>
    <w:rsid w:val="002526CB"/>
    <w:rsid w:val="002530FD"/>
    <w:rsid w:val="00254A87"/>
    <w:rsid w:val="00254B98"/>
    <w:rsid w:val="00255683"/>
    <w:rsid w:val="00255A2D"/>
    <w:rsid w:val="00255D8D"/>
    <w:rsid w:val="0025627B"/>
    <w:rsid w:val="00264D0C"/>
    <w:rsid w:val="0027663D"/>
    <w:rsid w:val="00277C5F"/>
    <w:rsid w:val="002800C5"/>
    <w:rsid w:val="002810FA"/>
    <w:rsid w:val="002816E1"/>
    <w:rsid w:val="00292D38"/>
    <w:rsid w:val="002A17C7"/>
    <w:rsid w:val="002B79D4"/>
    <w:rsid w:val="002C5A33"/>
    <w:rsid w:val="002C5DC7"/>
    <w:rsid w:val="002E2504"/>
    <w:rsid w:val="002E585B"/>
    <w:rsid w:val="002E6502"/>
    <w:rsid w:val="002F3868"/>
    <w:rsid w:val="002F5212"/>
    <w:rsid w:val="002F5336"/>
    <w:rsid w:val="002F610C"/>
    <w:rsid w:val="002F6CA8"/>
    <w:rsid w:val="00300C12"/>
    <w:rsid w:val="003052B1"/>
    <w:rsid w:val="003065D2"/>
    <w:rsid w:val="00310258"/>
    <w:rsid w:val="0031099E"/>
    <w:rsid w:val="00313116"/>
    <w:rsid w:val="0032150E"/>
    <w:rsid w:val="003239F5"/>
    <w:rsid w:val="00327BE3"/>
    <w:rsid w:val="003432C4"/>
    <w:rsid w:val="00344EB4"/>
    <w:rsid w:val="003456EB"/>
    <w:rsid w:val="00351B45"/>
    <w:rsid w:val="00355A68"/>
    <w:rsid w:val="00356539"/>
    <w:rsid w:val="00365830"/>
    <w:rsid w:val="003758CF"/>
    <w:rsid w:val="0037621D"/>
    <w:rsid w:val="00387292"/>
    <w:rsid w:val="00390B9D"/>
    <w:rsid w:val="003A177A"/>
    <w:rsid w:val="003A6F7F"/>
    <w:rsid w:val="003B7015"/>
    <w:rsid w:val="003B7F1C"/>
    <w:rsid w:val="003C16D8"/>
    <w:rsid w:val="003C25B9"/>
    <w:rsid w:val="003C3E17"/>
    <w:rsid w:val="003E1DF9"/>
    <w:rsid w:val="003E6188"/>
    <w:rsid w:val="003F3F3F"/>
    <w:rsid w:val="003F3F41"/>
    <w:rsid w:val="00400873"/>
    <w:rsid w:val="00405468"/>
    <w:rsid w:val="0040582E"/>
    <w:rsid w:val="00407175"/>
    <w:rsid w:val="00407977"/>
    <w:rsid w:val="00412775"/>
    <w:rsid w:val="00423C94"/>
    <w:rsid w:val="0042437C"/>
    <w:rsid w:val="0042556A"/>
    <w:rsid w:val="00425FF8"/>
    <w:rsid w:val="004266CF"/>
    <w:rsid w:val="00437532"/>
    <w:rsid w:val="0044002C"/>
    <w:rsid w:val="004558F5"/>
    <w:rsid w:val="00464084"/>
    <w:rsid w:val="00475814"/>
    <w:rsid w:val="00476C05"/>
    <w:rsid w:val="00487CCE"/>
    <w:rsid w:val="00494786"/>
    <w:rsid w:val="0049530A"/>
    <w:rsid w:val="004A0418"/>
    <w:rsid w:val="004A24BA"/>
    <w:rsid w:val="004A77CE"/>
    <w:rsid w:val="004B06CD"/>
    <w:rsid w:val="004B12DA"/>
    <w:rsid w:val="004C0283"/>
    <w:rsid w:val="004C2985"/>
    <w:rsid w:val="004C2B67"/>
    <w:rsid w:val="004D0BAB"/>
    <w:rsid w:val="004E275A"/>
    <w:rsid w:val="004E4417"/>
    <w:rsid w:val="004F3364"/>
    <w:rsid w:val="00507144"/>
    <w:rsid w:val="00510EFC"/>
    <w:rsid w:val="00514938"/>
    <w:rsid w:val="005167F7"/>
    <w:rsid w:val="00517D1D"/>
    <w:rsid w:val="00521AC4"/>
    <w:rsid w:val="00541550"/>
    <w:rsid w:val="00544420"/>
    <w:rsid w:val="0057035C"/>
    <w:rsid w:val="0057048D"/>
    <w:rsid w:val="00573A51"/>
    <w:rsid w:val="0058131F"/>
    <w:rsid w:val="00582B5A"/>
    <w:rsid w:val="00587574"/>
    <w:rsid w:val="00594784"/>
    <w:rsid w:val="00597D68"/>
    <w:rsid w:val="005A4E45"/>
    <w:rsid w:val="005B35DA"/>
    <w:rsid w:val="005C5C0F"/>
    <w:rsid w:val="005C5CA2"/>
    <w:rsid w:val="005D4FB7"/>
    <w:rsid w:val="005E3AD7"/>
    <w:rsid w:val="005E51C1"/>
    <w:rsid w:val="005F1AC0"/>
    <w:rsid w:val="00601CF4"/>
    <w:rsid w:val="00612F20"/>
    <w:rsid w:val="006175F0"/>
    <w:rsid w:val="00633711"/>
    <w:rsid w:val="00633B59"/>
    <w:rsid w:val="00634D2C"/>
    <w:rsid w:val="00642BF4"/>
    <w:rsid w:val="0064398B"/>
    <w:rsid w:val="00644F17"/>
    <w:rsid w:val="006530B7"/>
    <w:rsid w:val="00665AC4"/>
    <w:rsid w:val="00676E32"/>
    <w:rsid w:val="00680ED0"/>
    <w:rsid w:val="00693F3C"/>
    <w:rsid w:val="006A2B2F"/>
    <w:rsid w:val="006A4D52"/>
    <w:rsid w:val="006B0A10"/>
    <w:rsid w:val="006B3C45"/>
    <w:rsid w:val="006B42AD"/>
    <w:rsid w:val="006B72F1"/>
    <w:rsid w:val="006B775C"/>
    <w:rsid w:val="006C00E5"/>
    <w:rsid w:val="006C3DB1"/>
    <w:rsid w:val="006D260A"/>
    <w:rsid w:val="006D53AC"/>
    <w:rsid w:val="006E06D5"/>
    <w:rsid w:val="006E1FCF"/>
    <w:rsid w:val="006E7189"/>
    <w:rsid w:val="006E7B33"/>
    <w:rsid w:val="006F0BBC"/>
    <w:rsid w:val="006F62DE"/>
    <w:rsid w:val="006F65F9"/>
    <w:rsid w:val="00700735"/>
    <w:rsid w:val="00702088"/>
    <w:rsid w:val="0070476D"/>
    <w:rsid w:val="00712C66"/>
    <w:rsid w:val="00731A67"/>
    <w:rsid w:val="007379AD"/>
    <w:rsid w:val="00740854"/>
    <w:rsid w:val="007414B2"/>
    <w:rsid w:val="00755F3E"/>
    <w:rsid w:val="007643AD"/>
    <w:rsid w:val="00765BB8"/>
    <w:rsid w:val="00776C22"/>
    <w:rsid w:val="00777AD1"/>
    <w:rsid w:val="00783EAA"/>
    <w:rsid w:val="00786406"/>
    <w:rsid w:val="007930BD"/>
    <w:rsid w:val="007B61F0"/>
    <w:rsid w:val="007D66E6"/>
    <w:rsid w:val="007D68FE"/>
    <w:rsid w:val="007E5665"/>
    <w:rsid w:val="007F38AF"/>
    <w:rsid w:val="007F68CE"/>
    <w:rsid w:val="008223FC"/>
    <w:rsid w:val="008301A6"/>
    <w:rsid w:val="00832532"/>
    <w:rsid w:val="008400A0"/>
    <w:rsid w:val="008404DB"/>
    <w:rsid w:val="0084101F"/>
    <w:rsid w:val="00850989"/>
    <w:rsid w:val="008658EA"/>
    <w:rsid w:val="008702AF"/>
    <w:rsid w:val="00874315"/>
    <w:rsid w:val="008815B7"/>
    <w:rsid w:val="00884509"/>
    <w:rsid w:val="00886A5C"/>
    <w:rsid w:val="00891B08"/>
    <w:rsid w:val="008A5541"/>
    <w:rsid w:val="008B093B"/>
    <w:rsid w:val="008B1EB2"/>
    <w:rsid w:val="008B3CF4"/>
    <w:rsid w:val="008B558E"/>
    <w:rsid w:val="008C38BB"/>
    <w:rsid w:val="008C4B9F"/>
    <w:rsid w:val="008C64F1"/>
    <w:rsid w:val="008E27B0"/>
    <w:rsid w:val="008E4728"/>
    <w:rsid w:val="008F15F3"/>
    <w:rsid w:val="008F48E9"/>
    <w:rsid w:val="008F5788"/>
    <w:rsid w:val="008F6EC8"/>
    <w:rsid w:val="00916F13"/>
    <w:rsid w:val="00924F09"/>
    <w:rsid w:val="00930F30"/>
    <w:rsid w:val="009343D3"/>
    <w:rsid w:val="00941A39"/>
    <w:rsid w:val="00942238"/>
    <w:rsid w:val="0094351D"/>
    <w:rsid w:val="00944C4E"/>
    <w:rsid w:val="0094696E"/>
    <w:rsid w:val="00946D89"/>
    <w:rsid w:val="009624C1"/>
    <w:rsid w:val="009858D9"/>
    <w:rsid w:val="00986442"/>
    <w:rsid w:val="00986E82"/>
    <w:rsid w:val="0098791A"/>
    <w:rsid w:val="009A3EB2"/>
    <w:rsid w:val="009A5320"/>
    <w:rsid w:val="009A6A62"/>
    <w:rsid w:val="009B464B"/>
    <w:rsid w:val="009B66A0"/>
    <w:rsid w:val="009C0D0D"/>
    <w:rsid w:val="009C7C06"/>
    <w:rsid w:val="009E003F"/>
    <w:rsid w:val="009E08F3"/>
    <w:rsid w:val="009E577F"/>
    <w:rsid w:val="009F1ACC"/>
    <w:rsid w:val="009F2867"/>
    <w:rsid w:val="009F6E66"/>
    <w:rsid w:val="00A024CC"/>
    <w:rsid w:val="00A06367"/>
    <w:rsid w:val="00A141B1"/>
    <w:rsid w:val="00A25323"/>
    <w:rsid w:val="00A27471"/>
    <w:rsid w:val="00A32718"/>
    <w:rsid w:val="00A467F2"/>
    <w:rsid w:val="00A47F76"/>
    <w:rsid w:val="00A53420"/>
    <w:rsid w:val="00A56551"/>
    <w:rsid w:val="00A67C50"/>
    <w:rsid w:val="00A745FC"/>
    <w:rsid w:val="00A77E4E"/>
    <w:rsid w:val="00A83F6D"/>
    <w:rsid w:val="00A9210A"/>
    <w:rsid w:val="00A97DEF"/>
    <w:rsid w:val="00AA4F33"/>
    <w:rsid w:val="00AA7B1A"/>
    <w:rsid w:val="00AB03FC"/>
    <w:rsid w:val="00AB165F"/>
    <w:rsid w:val="00AB327C"/>
    <w:rsid w:val="00AB5D71"/>
    <w:rsid w:val="00AD58DA"/>
    <w:rsid w:val="00AD5E64"/>
    <w:rsid w:val="00AE5E18"/>
    <w:rsid w:val="00B055B3"/>
    <w:rsid w:val="00B140DD"/>
    <w:rsid w:val="00B27D56"/>
    <w:rsid w:val="00B3445A"/>
    <w:rsid w:val="00B42BCC"/>
    <w:rsid w:val="00B4451B"/>
    <w:rsid w:val="00B478C3"/>
    <w:rsid w:val="00B7531F"/>
    <w:rsid w:val="00B818B1"/>
    <w:rsid w:val="00B85464"/>
    <w:rsid w:val="00B945C4"/>
    <w:rsid w:val="00B95A66"/>
    <w:rsid w:val="00B97163"/>
    <w:rsid w:val="00B975C0"/>
    <w:rsid w:val="00B97EC5"/>
    <w:rsid w:val="00BA6591"/>
    <w:rsid w:val="00BB2E54"/>
    <w:rsid w:val="00BB38D6"/>
    <w:rsid w:val="00BB5540"/>
    <w:rsid w:val="00BB7ADE"/>
    <w:rsid w:val="00BC4B03"/>
    <w:rsid w:val="00BC5087"/>
    <w:rsid w:val="00BD3D93"/>
    <w:rsid w:val="00BD45D1"/>
    <w:rsid w:val="00BD5A18"/>
    <w:rsid w:val="00BE3063"/>
    <w:rsid w:val="00BE5435"/>
    <w:rsid w:val="00BF021F"/>
    <w:rsid w:val="00BF1AD1"/>
    <w:rsid w:val="00BF5908"/>
    <w:rsid w:val="00BF7836"/>
    <w:rsid w:val="00C0519F"/>
    <w:rsid w:val="00C20FA8"/>
    <w:rsid w:val="00C22CAC"/>
    <w:rsid w:val="00C36D2C"/>
    <w:rsid w:val="00C555C6"/>
    <w:rsid w:val="00C64FEF"/>
    <w:rsid w:val="00C66B9F"/>
    <w:rsid w:val="00C7254C"/>
    <w:rsid w:val="00C73229"/>
    <w:rsid w:val="00C91FEE"/>
    <w:rsid w:val="00C95701"/>
    <w:rsid w:val="00CA7981"/>
    <w:rsid w:val="00CB0BB2"/>
    <w:rsid w:val="00CB3C35"/>
    <w:rsid w:val="00CB6426"/>
    <w:rsid w:val="00CB73FB"/>
    <w:rsid w:val="00CB768C"/>
    <w:rsid w:val="00CC4A7C"/>
    <w:rsid w:val="00CD29D1"/>
    <w:rsid w:val="00CD377E"/>
    <w:rsid w:val="00CF35FA"/>
    <w:rsid w:val="00CF7AD7"/>
    <w:rsid w:val="00D11966"/>
    <w:rsid w:val="00D11E6A"/>
    <w:rsid w:val="00D12BF4"/>
    <w:rsid w:val="00D15EEE"/>
    <w:rsid w:val="00D160F8"/>
    <w:rsid w:val="00D170F7"/>
    <w:rsid w:val="00D205D1"/>
    <w:rsid w:val="00D21777"/>
    <w:rsid w:val="00D24D95"/>
    <w:rsid w:val="00D27A24"/>
    <w:rsid w:val="00D352D1"/>
    <w:rsid w:val="00D4016F"/>
    <w:rsid w:val="00D502EB"/>
    <w:rsid w:val="00D61554"/>
    <w:rsid w:val="00D62E9E"/>
    <w:rsid w:val="00D62EEF"/>
    <w:rsid w:val="00D7057F"/>
    <w:rsid w:val="00D740DE"/>
    <w:rsid w:val="00D944BB"/>
    <w:rsid w:val="00D94A54"/>
    <w:rsid w:val="00D96FED"/>
    <w:rsid w:val="00D97B47"/>
    <w:rsid w:val="00DA00C5"/>
    <w:rsid w:val="00DA62DA"/>
    <w:rsid w:val="00DB5051"/>
    <w:rsid w:val="00DD3243"/>
    <w:rsid w:val="00DD48B5"/>
    <w:rsid w:val="00DE07AC"/>
    <w:rsid w:val="00DE0AC7"/>
    <w:rsid w:val="00DF243C"/>
    <w:rsid w:val="00E06474"/>
    <w:rsid w:val="00E064B1"/>
    <w:rsid w:val="00E21BB2"/>
    <w:rsid w:val="00E41785"/>
    <w:rsid w:val="00E46CD8"/>
    <w:rsid w:val="00E63DE3"/>
    <w:rsid w:val="00E81709"/>
    <w:rsid w:val="00E86B0F"/>
    <w:rsid w:val="00E96A05"/>
    <w:rsid w:val="00EA0029"/>
    <w:rsid w:val="00EA5A61"/>
    <w:rsid w:val="00EB067E"/>
    <w:rsid w:val="00EB21BE"/>
    <w:rsid w:val="00EB6898"/>
    <w:rsid w:val="00EC0CBF"/>
    <w:rsid w:val="00EC2D60"/>
    <w:rsid w:val="00EC5309"/>
    <w:rsid w:val="00ED29BB"/>
    <w:rsid w:val="00EE76CA"/>
    <w:rsid w:val="00EF1C64"/>
    <w:rsid w:val="00F04B18"/>
    <w:rsid w:val="00F0686D"/>
    <w:rsid w:val="00F23F24"/>
    <w:rsid w:val="00F24E58"/>
    <w:rsid w:val="00F302D4"/>
    <w:rsid w:val="00F3070A"/>
    <w:rsid w:val="00F310A8"/>
    <w:rsid w:val="00F368BD"/>
    <w:rsid w:val="00F449A6"/>
    <w:rsid w:val="00F50805"/>
    <w:rsid w:val="00F55393"/>
    <w:rsid w:val="00F600A4"/>
    <w:rsid w:val="00F61FDB"/>
    <w:rsid w:val="00F64379"/>
    <w:rsid w:val="00F77D87"/>
    <w:rsid w:val="00F90921"/>
    <w:rsid w:val="00F947B2"/>
    <w:rsid w:val="00FB3B06"/>
    <w:rsid w:val="00FB7501"/>
    <w:rsid w:val="00FC13A2"/>
    <w:rsid w:val="00FC31C4"/>
    <w:rsid w:val="00FD0C5E"/>
    <w:rsid w:val="00FD4E07"/>
    <w:rsid w:val="00FD6B91"/>
    <w:rsid w:val="00FE02C4"/>
    <w:rsid w:val="00FE3961"/>
    <w:rsid w:val="00FE4A50"/>
    <w:rsid w:val="00FF0F68"/>
    <w:rsid w:val="00FF5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D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CB6426"/>
    <w:pPr>
      <w:keepNext/>
      <w:widowControl/>
      <w:autoSpaceDE/>
      <w:autoSpaceDN/>
      <w:adjustRightInd/>
      <w:spacing w:line="360" w:lineRule="auto"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B6426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Times New Roman" w:hAnsi="Times New Roman" w:cs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CB6426"/>
    <w:pPr>
      <w:keepNext/>
      <w:widowControl/>
      <w:tabs>
        <w:tab w:val="left" w:pos="3960"/>
        <w:tab w:val="left" w:pos="5580"/>
      </w:tabs>
      <w:autoSpaceDE/>
      <w:autoSpaceDN/>
      <w:adjustRightInd/>
      <w:spacing w:line="360" w:lineRule="auto"/>
      <w:jc w:val="center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680ED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B6426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CB6426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B6426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B6426"/>
    <w:pPr>
      <w:widowControl/>
      <w:autoSpaceDE/>
      <w:autoSpaceDN/>
      <w:adjustRightInd/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B6426"/>
    <w:pPr>
      <w:widowControl/>
      <w:autoSpaceDE/>
      <w:autoSpaceDN/>
      <w:adjustRightInd/>
      <w:spacing w:before="240" w:after="60"/>
      <w:outlineLvl w:val="8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B64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rsid w:val="00CB642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30">
    <w:name w:val="Заголовок 3 Знак"/>
    <w:link w:val="3"/>
    <w:rsid w:val="00CB64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40">
    <w:name w:val="Заголовок 4 Знак"/>
    <w:link w:val="4"/>
    <w:rsid w:val="00680E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CB642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B642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CB6426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CB642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CB6426"/>
    <w:rPr>
      <w:rFonts w:ascii="Arial" w:eastAsia="Times New Roman" w:hAnsi="Arial" w:cs="Arial"/>
      <w:sz w:val="22"/>
      <w:szCs w:val="22"/>
    </w:rPr>
  </w:style>
  <w:style w:type="paragraph" w:customStyle="1" w:styleId="FR1">
    <w:name w:val="FR1"/>
    <w:rsid w:val="00680ED0"/>
    <w:pPr>
      <w:widowControl w:val="0"/>
      <w:jc w:val="center"/>
    </w:pPr>
    <w:rPr>
      <w:rFonts w:ascii="Times New Roman" w:eastAsia="Times New Roman" w:hAnsi="Times New Roman"/>
      <w:b/>
      <w:snapToGrid w:val="0"/>
      <w:sz w:val="24"/>
    </w:rPr>
  </w:style>
  <w:style w:type="paragraph" w:styleId="a3">
    <w:name w:val="caption"/>
    <w:basedOn w:val="a"/>
    <w:qFormat/>
    <w:rsid w:val="00680ED0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680ED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5">
    <w:name w:val="Normal (Web)"/>
    <w:basedOn w:val="a"/>
    <w:uiPriority w:val="99"/>
    <w:rsid w:val="00680ED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6437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link w:val="a6"/>
    <w:uiPriority w:val="99"/>
    <w:rsid w:val="00F64379"/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unhideWhenUsed/>
    <w:rsid w:val="00F6437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rsid w:val="00F64379"/>
    <w:rPr>
      <w:rFonts w:ascii="Arial" w:eastAsia="Times New Roman" w:hAnsi="Arial" w:cs="Arial"/>
    </w:rPr>
  </w:style>
  <w:style w:type="paragraph" w:styleId="21">
    <w:name w:val="Body Text Indent 2"/>
    <w:basedOn w:val="a"/>
    <w:link w:val="22"/>
    <w:rsid w:val="00CB6426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CB6426"/>
    <w:rPr>
      <w:rFonts w:ascii="Times New Roman" w:eastAsia="Times New Roman" w:hAnsi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CB6426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rsid w:val="00CB6426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CB642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CB6426"/>
    <w:pPr>
      <w:widowControl/>
      <w:autoSpaceDE/>
      <w:autoSpaceDN/>
      <w:adjustRightInd/>
      <w:spacing w:line="36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ae">
    <w:name w:val="Название Знак"/>
    <w:link w:val="ad"/>
    <w:rsid w:val="00CB6426"/>
    <w:rPr>
      <w:rFonts w:ascii="Times New Roman" w:eastAsia="Times New Roman" w:hAnsi="Times New Roman"/>
      <w:b/>
      <w:bCs/>
      <w:caps/>
      <w:sz w:val="24"/>
      <w:szCs w:val="24"/>
    </w:rPr>
  </w:style>
  <w:style w:type="character" w:styleId="af">
    <w:name w:val="page number"/>
    <w:basedOn w:val="a0"/>
    <w:rsid w:val="00CB6426"/>
  </w:style>
  <w:style w:type="paragraph" w:customStyle="1" w:styleId="11">
    <w:name w:val="Обычный1"/>
    <w:rsid w:val="00CB6426"/>
    <w:pPr>
      <w:spacing w:line="480" w:lineRule="auto"/>
      <w:ind w:left="880" w:right="1200"/>
      <w:jc w:val="center"/>
    </w:pPr>
    <w:rPr>
      <w:rFonts w:ascii="Times New Roman" w:eastAsia="Times New Roman" w:hAnsi="Times New Roman"/>
      <w:snapToGrid w:val="0"/>
      <w:sz w:val="24"/>
    </w:rPr>
  </w:style>
  <w:style w:type="paragraph" w:customStyle="1" w:styleId="code">
    <w:name w:val="code"/>
    <w:basedOn w:val="a"/>
    <w:rsid w:val="00CB642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CB6426"/>
    <w:pPr>
      <w:widowControl/>
      <w:tabs>
        <w:tab w:val="left" w:pos="4305"/>
      </w:tabs>
      <w:overflowPunct w:val="0"/>
      <w:ind w:firstLine="540"/>
      <w:jc w:val="both"/>
      <w:textAlignment w:val="baseline"/>
    </w:pPr>
    <w:rPr>
      <w:rFonts w:ascii="Times New Roman" w:hAnsi="Times New Roman" w:cs="Times New Roman"/>
      <w:b/>
      <w:sz w:val="32"/>
    </w:rPr>
  </w:style>
  <w:style w:type="paragraph" w:styleId="af0">
    <w:name w:val="Body Text Indent"/>
    <w:basedOn w:val="a"/>
    <w:link w:val="af1"/>
    <w:rsid w:val="00CB642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link w:val="af0"/>
    <w:rsid w:val="00CB6426"/>
    <w:rPr>
      <w:rFonts w:ascii="Times New Roman" w:eastAsia="Times New Roman" w:hAnsi="Times New Roman"/>
      <w:sz w:val="24"/>
      <w:szCs w:val="24"/>
    </w:rPr>
  </w:style>
  <w:style w:type="paragraph" w:customStyle="1" w:styleId="211">
    <w:name w:val="Основной текст с отступом 21"/>
    <w:basedOn w:val="a"/>
    <w:rsid w:val="00CB6426"/>
    <w:pPr>
      <w:widowControl/>
      <w:tabs>
        <w:tab w:val="left" w:pos="540"/>
      </w:tabs>
      <w:overflowPunct w:val="0"/>
      <w:ind w:firstLine="540"/>
      <w:jc w:val="both"/>
      <w:textAlignment w:val="baseline"/>
    </w:pPr>
    <w:rPr>
      <w:rFonts w:ascii="Times New Roman" w:hAnsi="Times New Roman" w:cs="Times New Roman"/>
      <w:sz w:val="28"/>
    </w:rPr>
  </w:style>
  <w:style w:type="paragraph" w:styleId="HTML">
    <w:name w:val="HTML Preformatted"/>
    <w:basedOn w:val="a"/>
    <w:link w:val="HTML0"/>
    <w:rsid w:val="00CB64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</w:rPr>
  </w:style>
  <w:style w:type="character" w:customStyle="1" w:styleId="HTML0">
    <w:name w:val="Стандартный HTML Знак"/>
    <w:link w:val="HTML"/>
    <w:rsid w:val="00CB6426"/>
    <w:rPr>
      <w:rFonts w:ascii="Courier New" w:eastAsia="Times New Roman" w:hAnsi="Courier New" w:cs="Courier New"/>
    </w:rPr>
  </w:style>
  <w:style w:type="paragraph" w:customStyle="1" w:styleId="31">
    <w:name w:val="Основной текст с отступом 31"/>
    <w:basedOn w:val="a"/>
    <w:rsid w:val="00CB6426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8"/>
    </w:rPr>
  </w:style>
  <w:style w:type="paragraph" w:styleId="32">
    <w:name w:val="Body Text Indent 3"/>
    <w:basedOn w:val="a"/>
    <w:link w:val="33"/>
    <w:rsid w:val="00CB642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link w:val="32"/>
    <w:rsid w:val="00CB6426"/>
    <w:rPr>
      <w:rFonts w:ascii="Times New Roman" w:eastAsia="Times New Roman" w:hAnsi="Times New Roman"/>
      <w:sz w:val="16"/>
      <w:szCs w:val="16"/>
    </w:rPr>
  </w:style>
  <w:style w:type="paragraph" w:styleId="af2">
    <w:name w:val="Plain Text"/>
    <w:basedOn w:val="a"/>
    <w:link w:val="af3"/>
    <w:rsid w:val="00CB6426"/>
    <w:pPr>
      <w:widowControl/>
      <w:autoSpaceDE/>
      <w:autoSpaceDN/>
      <w:adjustRightInd/>
      <w:spacing w:before="40" w:after="40"/>
    </w:pPr>
    <w:rPr>
      <w:rFonts w:ascii="Times New Roman" w:hAnsi="Times New Roman" w:cs="Times New Roman"/>
    </w:rPr>
  </w:style>
  <w:style w:type="character" w:customStyle="1" w:styleId="af3">
    <w:name w:val="Текст Знак"/>
    <w:link w:val="af2"/>
    <w:rsid w:val="00CB6426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CB6426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link w:val="23"/>
    <w:uiPriority w:val="99"/>
    <w:rsid w:val="00CB6426"/>
    <w:rPr>
      <w:rFonts w:ascii="Times New Roman" w:eastAsia="Times New Roman" w:hAnsi="Times New Roman"/>
      <w:sz w:val="24"/>
      <w:szCs w:val="24"/>
    </w:rPr>
  </w:style>
  <w:style w:type="paragraph" w:customStyle="1" w:styleId="head">
    <w:name w:val="head"/>
    <w:basedOn w:val="a"/>
    <w:rsid w:val="00CB6426"/>
    <w:pPr>
      <w:widowControl/>
      <w:pBdr>
        <w:bottom w:val="single" w:sz="18" w:space="0" w:color="FF6C23"/>
      </w:pBdr>
      <w:shd w:val="clear" w:color="auto" w:fill="FFB21B"/>
      <w:autoSpaceDE/>
      <w:autoSpaceDN/>
      <w:adjustRightInd/>
      <w:spacing w:before="40" w:after="40"/>
      <w:jc w:val="right"/>
    </w:pPr>
    <w:rPr>
      <w:rFonts w:ascii="Times New Roman" w:hAnsi="Times New Roman" w:cs="Times New Roman"/>
    </w:rPr>
  </w:style>
  <w:style w:type="character" w:styleId="af4">
    <w:name w:val="Strong"/>
    <w:uiPriority w:val="22"/>
    <w:qFormat/>
    <w:rsid w:val="00CB6426"/>
    <w:rPr>
      <w:b/>
      <w:bCs/>
    </w:rPr>
  </w:style>
  <w:style w:type="paragraph" w:customStyle="1" w:styleId="subheader">
    <w:name w:val="subheader"/>
    <w:basedOn w:val="a"/>
    <w:rsid w:val="00CB6426"/>
    <w:pPr>
      <w:widowControl/>
      <w:autoSpaceDE/>
      <w:autoSpaceDN/>
      <w:adjustRightInd/>
      <w:spacing w:before="100" w:beforeAutospacing="1" w:after="100" w:afterAutospacing="1" w:line="330" w:lineRule="atLeast"/>
    </w:pPr>
    <w:rPr>
      <w:b/>
      <w:bCs/>
      <w:color w:val="993300"/>
      <w:spacing w:val="48"/>
      <w:sz w:val="17"/>
      <w:szCs w:val="17"/>
    </w:rPr>
  </w:style>
  <w:style w:type="character" w:styleId="af5">
    <w:name w:val="Hyperlink"/>
    <w:uiPriority w:val="99"/>
    <w:rsid w:val="00CB6426"/>
    <w:rPr>
      <w:color w:val="0000FF"/>
      <w:u w:val="single"/>
    </w:rPr>
  </w:style>
  <w:style w:type="paragraph" w:customStyle="1" w:styleId="vajsdh">
    <w:name w:val="vaj sd_h"/>
    <w:basedOn w:val="a"/>
    <w:rsid w:val="00CB642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5"/>
    <w:rsid w:val="00CB6426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link w:val="34"/>
    <w:rsid w:val="00CB6426"/>
    <w:rPr>
      <w:rFonts w:ascii="Times New Roman" w:eastAsia="Times New Roman" w:hAnsi="Times New Roman"/>
      <w:sz w:val="16"/>
      <w:szCs w:val="16"/>
    </w:rPr>
  </w:style>
  <w:style w:type="paragraph" w:customStyle="1" w:styleId="vaj">
    <w:name w:val="vaj"/>
    <w:basedOn w:val="a"/>
    <w:rsid w:val="00CB642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12700B"/>
      <w:sz w:val="26"/>
      <w:szCs w:val="26"/>
    </w:rPr>
  </w:style>
  <w:style w:type="character" w:customStyle="1" w:styleId="vaj1">
    <w:name w:val="vaj1"/>
    <w:rsid w:val="00CB6426"/>
    <w:rPr>
      <w:b/>
      <w:bCs/>
      <w:color w:val="12700B"/>
      <w:sz w:val="26"/>
      <w:szCs w:val="26"/>
    </w:rPr>
  </w:style>
  <w:style w:type="paragraph" w:styleId="af6">
    <w:name w:val="footnote text"/>
    <w:basedOn w:val="a"/>
    <w:link w:val="af7"/>
    <w:uiPriority w:val="99"/>
    <w:rsid w:val="00CB642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Текст сноски Знак"/>
    <w:link w:val="af6"/>
    <w:uiPriority w:val="99"/>
    <w:rsid w:val="00CB6426"/>
    <w:rPr>
      <w:rFonts w:ascii="Times New Roman" w:eastAsia="Times New Roman" w:hAnsi="Times New Roman"/>
    </w:rPr>
  </w:style>
  <w:style w:type="character" w:styleId="af8">
    <w:name w:val="footnote reference"/>
    <w:uiPriority w:val="99"/>
    <w:rsid w:val="00CB6426"/>
    <w:rPr>
      <w:vertAlign w:val="superscript"/>
    </w:rPr>
  </w:style>
  <w:style w:type="paragraph" w:customStyle="1" w:styleId="small">
    <w:name w:val="small"/>
    <w:basedOn w:val="a"/>
    <w:rsid w:val="00CB6426"/>
    <w:pPr>
      <w:widowControl/>
      <w:autoSpaceDE/>
      <w:autoSpaceDN/>
      <w:adjustRightInd/>
      <w:spacing w:before="80" w:after="80"/>
      <w:ind w:left="80" w:right="80"/>
    </w:pPr>
    <w:rPr>
      <w:rFonts w:ascii="Times New Roman" w:hAnsi="Times New Roman" w:cs="Times New Roman"/>
      <w:sz w:val="14"/>
      <w:szCs w:val="14"/>
    </w:rPr>
  </w:style>
  <w:style w:type="paragraph" w:customStyle="1" w:styleId="section6">
    <w:name w:val="section6"/>
    <w:basedOn w:val="a"/>
    <w:rsid w:val="00CB6426"/>
    <w:pPr>
      <w:widowControl/>
      <w:autoSpaceDE/>
      <w:autoSpaceDN/>
      <w:adjustRightInd/>
      <w:spacing w:before="40" w:after="40"/>
    </w:pPr>
    <w:rPr>
      <w:rFonts w:ascii="Times New Roman" w:hAnsi="Times New Roman" w:cs="Times New Roman"/>
    </w:rPr>
  </w:style>
  <w:style w:type="paragraph" w:customStyle="1" w:styleId="212">
    <w:name w:val="Основной текст 21"/>
    <w:rsid w:val="00CB6426"/>
    <w:pPr>
      <w:widowControl w:val="0"/>
      <w:tabs>
        <w:tab w:val="left" w:pos="4305"/>
      </w:tabs>
      <w:suppressAutoHyphens/>
      <w:overflowPunct w:val="0"/>
      <w:spacing w:line="100" w:lineRule="atLeast"/>
      <w:ind w:firstLine="540"/>
      <w:jc w:val="both"/>
    </w:pPr>
    <w:rPr>
      <w:rFonts w:ascii="Times New Roman" w:eastAsia="Times New Roman" w:hAnsi="Times New Roman"/>
      <w:b/>
      <w:kern w:val="1"/>
      <w:sz w:val="32"/>
      <w:lang w:eastAsia="ar-SA"/>
    </w:rPr>
  </w:style>
  <w:style w:type="paragraph" w:customStyle="1" w:styleId="12">
    <w:name w:val="Обычный1"/>
    <w:rsid w:val="00CB6426"/>
    <w:pPr>
      <w:suppressAutoHyphens/>
      <w:spacing w:line="480" w:lineRule="auto"/>
      <w:ind w:left="880" w:right="1200"/>
      <w:jc w:val="center"/>
    </w:pPr>
    <w:rPr>
      <w:rFonts w:ascii="Times New Roman" w:eastAsia="Times New Roman" w:hAnsi="Times New Roman"/>
      <w:kern w:val="1"/>
      <w:sz w:val="24"/>
      <w:lang w:eastAsia="ar-SA"/>
    </w:rPr>
  </w:style>
  <w:style w:type="paragraph" w:customStyle="1" w:styleId="213">
    <w:name w:val="Основной текст с отступом 21"/>
    <w:rsid w:val="00CB6426"/>
    <w:pPr>
      <w:widowControl w:val="0"/>
      <w:tabs>
        <w:tab w:val="left" w:pos="540"/>
      </w:tabs>
      <w:suppressAutoHyphens/>
      <w:overflowPunct w:val="0"/>
      <w:spacing w:line="100" w:lineRule="atLeast"/>
      <w:ind w:firstLine="540"/>
      <w:jc w:val="both"/>
    </w:pPr>
    <w:rPr>
      <w:rFonts w:ascii="Times New Roman" w:eastAsia="Times New Roman" w:hAnsi="Times New Roman"/>
      <w:kern w:val="1"/>
      <w:sz w:val="28"/>
      <w:lang w:eastAsia="ar-SA"/>
    </w:rPr>
  </w:style>
  <w:style w:type="paragraph" w:customStyle="1" w:styleId="13">
    <w:name w:val="Абзац списка1"/>
    <w:rsid w:val="00CB6426"/>
    <w:pPr>
      <w:widowControl w:val="0"/>
      <w:suppressAutoHyphens/>
      <w:spacing w:after="200" w:line="276" w:lineRule="auto"/>
      <w:ind w:left="720"/>
    </w:pPr>
    <w:rPr>
      <w:rFonts w:eastAsia="DejaVu Sans" w:cs="font293"/>
      <w:kern w:val="1"/>
      <w:sz w:val="22"/>
      <w:szCs w:val="22"/>
      <w:lang w:eastAsia="ar-SA"/>
    </w:rPr>
  </w:style>
  <w:style w:type="paragraph" w:styleId="af9">
    <w:name w:val="Balloon Text"/>
    <w:basedOn w:val="a"/>
    <w:link w:val="afa"/>
    <w:uiPriority w:val="99"/>
    <w:semiHidden/>
    <w:unhideWhenUsed/>
    <w:rsid w:val="00CB6426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CB6426"/>
    <w:rPr>
      <w:rFonts w:ascii="Tahoma" w:eastAsia="Times New Roman" w:hAnsi="Tahoma" w:cs="Tahoma"/>
      <w:sz w:val="16"/>
      <w:szCs w:val="16"/>
    </w:rPr>
  </w:style>
  <w:style w:type="character" w:styleId="afb">
    <w:name w:val="Emphasis"/>
    <w:uiPriority w:val="20"/>
    <w:qFormat/>
    <w:rsid w:val="00CB6426"/>
    <w:rPr>
      <w:i/>
      <w:iCs/>
    </w:rPr>
  </w:style>
  <w:style w:type="paragraph" w:customStyle="1" w:styleId="afc">
    <w:name w:val="Стиль"/>
    <w:rsid w:val="00CB64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CB6426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onsPlusNormal">
    <w:name w:val="ConsPlusNormal"/>
    <w:rsid w:val="00CB64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e">
    <w:name w:val="Простой"/>
    <w:basedOn w:val="a"/>
    <w:rsid w:val="00CB6426"/>
    <w:pPr>
      <w:widowControl/>
      <w:autoSpaceDE/>
      <w:autoSpaceDN/>
      <w:adjustRightInd/>
    </w:pPr>
    <w:rPr>
      <w:rFonts w:ascii="Times New Roman" w:hAnsi="Times New Roman" w:cs="Times New Roman"/>
      <w:spacing w:val="-5"/>
    </w:rPr>
  </w:style>
  <w:style w:type="paragraph" w:customStyle="1" w:styleId="aff">
    <w:name w:val="Перечень с номером"/>
    <w:basedOn w:val="aa"/>
    <w:rsid w:val="00CB6426"/>
    <w:pPr>
      <w:tabs>
        <w:tab w:val="num" w:pos="1440"/>
      </w:tabs>
      <w:spacing w:before="120" w:after="0"/>
      <w:ind w:left="1440" w:hanging="360"/>
      <w:jc w:val="both"/>
    </w:pPr>
    <w:rPr>
      <w:sz w:val="28"/>
      <w:szCs w:val="20"/>
    </w:rPr>
  </w:style>
  <w:style w:type="paragraph" w:customStyle="1" w:styleId="25">
    <w:name w:val="Знак2"/>
    <w:basedOn w:val="a"/>
    <w:next w:val="2"/>
    <w:autoRedefine/>
    <w:rsid w:val="00CB6426"/>
    <w:pPr>
      <w:widowControl/>
      <w:autoSpaceDE/>
      <w:autoSpaceDN/>
      <w:adjustRightInd/>
      <w:spacing w:after="160" w:line="240" w:lineRule="exact"/>
      <w:jc w:val="right"/>
    </w:pPr>
    <w:rPr>
      <w:rFonts w:ascii="Times New Roman" w:hAnsi="Times New Roman" w:cs="Times New Roman"/>
      <w:noProof/>
      <w:sz w:val="24"/>
      <w:szCs w:val="24"/>
      <w:lang w:val="en-US" w:eastAsia="en-US"/>
    </w:rPr>
  </w:style>
  <w:style w:type="paragraph" w:customStyle="1" w:styleId="aff0">
    <w:name w:val="Знак"/>
    <w:basedOn w:val="a"/>
    <w:rsid w:val="00CB642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">
    <w:name w:val="Стиль1"/>
    <w:basedOn w:val="a"/>
    <w:link w:val="15"/>
    <w:rsid w:val="00CB6426"/>
    <w:pPr>
      <w:widowControl/>
      <w:tabs>
        <w:tab w:val="left" w:pos="708"/>
        <w:tab w:val="right" w:pos="9796"/>
      </w:tabs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5">
    <w:name w:val="Стиль1 Знак"/>
    <w:link w:val="14"/>
    <w:rsid w:val="00CB6426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CB6426"/>
    <w:pPr>
      <w:widowControl w:val="0"/>
      <w:ind w:right="19772"/>
    </w:pPr>
    <w:rPr>
      <w:rFonts w:ascii="Courier New" w:eastAsia="Times New Roman" w:hAnsi="Courier New"/>
      <w:snapToGrid w:val="0"/>
    </w:rPr>
  </w:style>
  <w:style w:type="paragraph" w:customStyle="1" w:styleId="Web">
    <w:name w:val="Обычный (Web)"/>
    <w:basedOn w:val="a"/>
    <w:rsid w:val="00CB6426"/>
    <w:pPr>
      <w:widowControl/>
      <w:autoSpaceDE/>
      <w:autoSpaceDN/>
      <w:adjustRightInd/>
      <w:spacing w:before="100" w:after="100"/>
    </w:pPr>
    <w:rPr>
      <w:rFonts w:ascii="Times New Roman" w:hAnsi="Times New Roman" w:cs="Times New Roman"/>
      <w:sz w:val="24"/>
    </w:rPr>
  </w:style>
  <w:style w:type="paragraph" w:customStyle="1" w:styleId="msobodytextindent21">
    <w:name w:val="msobodytextindent21"/>
    <w:basedOn w:val="a"/>
    <w:rsid w:val="00CB6426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1">
    <w:name w:val="msonormal1"/>
    <w:rsid w:val="00CB6426"/>
    <w:rPr>
      <w:rFonts w:ascii="Times New Roman" w:eastAsia="Times New Roman" w:hAnsi="Times New Roman"/>
      <w:color w:val="000000"/>
      <w:sz w:val="24"/>
      <w:szCs w:val="24"/>
    </w:rPr>
  </w:style>
  <w:style w:type="paragraph" w:styleId="aff1">
    <w:name w:val="Block Text"/>
    <w:basedOn w:val="a"/>
    <w:rsid w:val="00CB6426"/>
    <w:pPr>
      <w:widowControl/>
      <w:autoSpaceDE/>
      <w:autoSpaceDN/>
      <w:adjustRightInd/>
      <w:ind w:left="-567" w:right="-666"/>
    </w:pPr>
    <w:rPr>
      <w:rFonts w:ascii="Times New Roman" w:hAnsi="Times New Roman" w:cs="Times New Roman"/>
      <w:sz w:val="28"/>
    </w:rPr>
  </w:style>
  <w:style w:type="paragraph" w:customStyle="1" w:styleId="Default">
    <w:name w:val="Default"/>
    <w:rsid w:val="00CB642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16">
    <w:name w:val="Знак1"/>
    <w:basedOn w:val="a"/>
    <w:rsid w:val="00CB0BB2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ff2">
    <w:name w:val="Знак Знак"/>
    <w:rsid w:val="001E4094"/>
    <w:rPr>
      <w:rFonts w:ascii="Courier New" w:hAnsi="Courier New" w:cs="Courier New"/>
      <w:lang w:val="ru-RU" w:eastAsia="ar-SA" w:bidi="ar-SA"/>
    </w:rPr>
  </w:style>
  <w:style w:type="paragraph" w:customStyle="1" w:styleId="17">
    <w:name w:val="Цитата1"/>
    <w:basedOn w:val="a"/>
    <w:rsid w:val="001E4094"/>
    <w:pPr>
      <w:widowControl/>
      <w:autoSpaceDE/>
      <w:autoSpaceDN/>
      <w:adjustRightInd/>
      <w:ind w:left="-567" w:right="-666"/>
    </w:pPr>
    <w:rPr>
      <w:rFonts w:ascii="Times New Roman" w:hAnsi="Times New Roman" w:cs="Times New Roman"/>
      <w:sz w:val="28"/>
      <w:lang w:eastAsia="ar-SA"/>
    </w:rPr>
  </w:style>
  <w:style w:type="paragraph" w:customStyle="1" w:styleId="WW-Normal">
    <w:name w:val="WW-Normal"/>
    <w:rsid w:val="001E4094"/>
    <w:pPr>
      <w:widowControl w:val="0"/>
      <w:suppressAutoHyphens/>
    </w:pPr>
    <w:rPr>
      <w:rFonts w:ascii="Arial" w:eastAsia="Arial" w:hAnsi="Arial"/>
      <w:lang w:val="en-US" w:eastAsia="ar-SA"/>
    </w:rPr>
  </w:style>
  <w:style w:type="character" w:customStyle="1" w:styleId="googqs-tidbitgoogqs-tidbit-0">
    <w:name w:val="goog_qs-tidbit goog_qs-tidbit-0"/>
    <w:basedOn w:val="a0"/>
    <w:rsid w:val="001E4094"/>
  </w:style>
  <w:style w:type="paragraph" w:styleId="aff3">
    <w:name w:val="No Spacing"/>
    <w:link w:val="aff4"/>
    <w:qFormat/>
    <w:rsid w:val="00CD29D1"/>
    <w:rPr>
      <w:rFonts w:eastAsia="Times New Roman"/>
      <w:sz w:val="22"/>
      <w:szCs w:val="22"/>
      <w:lang w:eastAsia="en-US"/>
    </w:rPr>
  </w:style>
  <w:style w:type="character" w:customStyle="1" w:styleId="aff4">
    <w:name w:val="Без интервала Знак"/>
    <w:link w:val="aff3"/>
    <w:uiPriority w:val="1"/>
    <w:rsid w:val="00CD29D1"/>
    <w:rPr>
      <w:rFonts w:eastAsia="Times New Roman"/>
      <w:sz w:val="22"/>
      <w:szCs w:val="22"/>
      <w:lang w:eastAsia="en-US" w:bidi="ar-SA"/>
    </w:rPr>
  </w:style>
  <w:style w:type="character" w:customStyle="1" w:styleId="apple-style-span">
    <w:name w:val="apple-style-span"/>
    <w:rsid w:val="00CD29D1"/>
  </w:style>
  <w:style w:type="character" w:customStyle="1" w:styleId="apple-converted-space">
    <w:name w:val="apple-converted-space"/>
    <w:rsid w:val="00CD29D1"/>
  </w:style>
  <w:style w:type="paragraph" w:customStyle="1" w:styleId="aff5">
    <w:name w:val="# Автор РУС"/>
    <w:uiPriority w:val="99"/>
    <w:rsid w:val="00CD29D1"/>
    <w:pPr>
      <w:widowControl w:val="0"/>
    </w:pPr>
    <w:rPr>
      <w:rFonts w:ascii="Times New Roman" w:eastAsia="Times New Roman" w:hAnsi="Times New Roman"/>
    </w:rPr>
  </w:style>
  <w:style w:type="paragraph" w:customStyle="1" w:styleId="lid">
    <w:name w:val="lid"/>
    <w:basedOn w:val="a"/>
    <w:rsid w:val="004D0BA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W-">
    <w:name w:val="WW-Базовый"/>
    <w:rsid w:val="00CA7981"/>
    <w:pPr>
      <w:tabs>
        <w:tab w:val="left" w:pos="709"/>
      </w:tabs>
      <w:suppressAutoHyphens/>
      <w:spacing w:after="200" w:line="276" w:lineRule="atLeast"/>
    </w:pPr>
    <w:rPr>
      <w:rFonts w:eastAsia="Arial" w:cs="Calibri"/>
      <w:sz w:val="22"/>
      <w:szCs w:val="22"/>
      <w:lang w:eastAsia="ar-SA"/>
    </w:rPr>
  </w:style>
  <w:style w:type="character" w:customStyle="1" w:styleId="hl">
    <w:name w:val="hl"/>
    <w:rsid w:val="00CA7981"/>
  </w:style>
  <w:style w:type="character" w:customStyle="1" w:styleId="130">
    <w:name w:val="Основной текст (13)_"/>
    <w:link w:val="131"/>
    <w:rsid w:val="00C95701"/>
    <w:rPr>
      <w:sz w:val="21"/>
      <w:szCs w:val="21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C95701"/>
    <w:pPr>
      <w:widowControl/>
      <w:shd w:val="clear" w:color="auto" w:fill="FFFFFF"/>
      <w:autoSpaceDE/>
      <w:autoSpaceDN/>
      <w:adjustRightInd/>
      <w:spacing w:before="480" w:after="180" w:line="230" w:lineRule="exact"/>
      <w:jc w:val="both"/>
    </w:pPr>
    <w:rPr>
      <w:rFonts w:ascii="Calibri" w:eastAsia="Calibri" w:hAnsi="Calibri" w:cs="Times New Roman"/>
      <w:sz w:val="21"/>
      <w:szCs w:val="21"/>
    </w:rPr>
  </w:style>
  <w:style w:type="character" w:customStyle="1" w:styleId="139">
    <w:name w:val="Основной текст (13)9"/>
    <w:rsid w:val="00C95701"/>
    <w:rPr>
      <w:rFonts w:ascii="Calibri" w:hAnsi="Calibri"/>
      <w:sz w:val="34"/>
      <w:szCs w:val="34"/>
      <w:shd w:val="clear" w:color="auto" w:fill="FFFFFF"/>
      <w:lang w:bidi="ar-SA"/>
    </w:rPr>
  </w:style>
  <w:style w:type="character" w:customStyle="1" w:styleId="138">
    <w:name w:val="Основной текст (13)8"/>
    <w:rsid w:val="00C95701"/>
    <w:rPr>
      <w:rFonts w:ascii="Calibri" w:hAnsi="Calibri"/>
      <w:noProof/>
      <w:sz w:val="34"/>
      <w:szCs w:val="34"/>
      <w:lang w:bidi="ar-SA"/>
    </w:rPr>
  </w:style>
  <w:style w:type="paragraph" w:customStyle="1" w:styleId="18">
    <w:name w:val="Без интервала1"/>
    <w:rsid w:val="00D15EEE"/>
    <w:rPr>
      <w:rFonts w:eastAsia="Times New Roman"/>
      <w:sz w:val="22"/>
      <w:szCs w:val="22"/>
      <w:lang w:eastAsia="en-US"/>
    </w:rPr>
  </w:style>
  <w:style w:type="character" w:styleId="HTML1">
    <w:name w:val="HTML Cite"/>
    <w:rsid w:val="00D15EEE"/>
    <w:rPr>
      <w:i/>
      <w:iCs/>
    </w:rPr>
  </w:style>
  <w:style w:type="paragraph" w:customStyle="1" w:styleId="Style8">
    <w:name w:val="Style8"/>
    <w:basedOn w:val="a"/>
    <w:uiPriority w:val="99"/>
    <w:rsid w:val="0040582E"/>
    <w:pPr>
      <w:spacing w:line="480" w:lineRule="exact"/>
      <w:ind w:firstLine="67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40582E"/>
    <w:rPr>
      <w:rFonts w:ascii="Times New Roman" w:hAnsi="Times New Roman" w:cs="Times New Roman"/>
      <w:sz w:val="26"/>
      <w:szCs w:val="26"/>
    </w:rPr>
  </w:style>
  <w:style w:type="paragraph" w:customStyle="1" w:styleId="msonormalbullet2gifbullet3gif">
    <w:name w:val="msonormalbullet2gifbullet3.gif"/>
    <w:basedOn w:val="a"/>
    <w:rsid w:val="00612F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612F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ighlighting">
    <w:name w:val="highlighting"/>
    <w:basedOn w:val="a0"/>
    <w:rsid w:val="0031099E"/>
    <w:rPr>
      <w:color w:val="FF0000"/>
    </w:rPr>
  </w:style>
  <w:style w:type="character" w:customStyle="1" w:styleId="WW8Num1z0">
    <w:name w:val="WW8Num1z0"/>
    <w:rsid w:val="00F04B18"/>
    <w:rPr>
      <w:rFonts w:ascii="Symbol" w:hAnsi="Symbol"/>
      <w:sz w:val="20"/>
    </w:rPr>
  </w:style>
  <w:style w:type="paragraph" w:customStyle="1" w:styleId="-2">
    <w:name w:val="-Квадрат2"/>
    <w:basedOn w:val="a"/>
    <w:rsid w:val="00F04B18"/>
    <w:pPr>
      <w:adjustRightInd/>
      <w:jc w:val="both"/>
    </w:pPr>
    <w:rPr>
      <w:rFonts w:ascii="a_Timer" w:hAnsi="a_Timer" w:cs="Times New Roman"/>
      <w:lang w:val="en-US"/>
    </w:rPr>
  </w:style>
  <w:style w:type="character" w:customStyle="1" w:styleId="mw-headline">
    <w:name w:val="mw-headline"/>
    <w:basedOn w:val="a0"/>
    <w:rsid w:val="00F04B18"/>
  </w:style>
  <w:style w:type="table" w:customStyle="1" w:styleId="19">
    <w:name w:val="Сетка таблицы1"/>
    <w:basedOn w:val="a1"/>
    <w:next w:val="ac"/>
    <w:uiPriority w:val="59"/>
    <w:rsid w:val="00292D3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941A3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4">
    <w:name w:val="c4"/>
    <w:rsid w:val="00941A39"/>
  </w:style>
  <w:style w:type="character" w:customStyle="1" w:styleId="c1">
    <w:name w:val="c1"/>
    <w:rsid w:val="00941A39"/>
  </w:style>
  <w:style w:type="character" w:customStyle="1" w:styleId="c6">
    <w:name w:val="c6"/>
    <w:rsid w:val="00941A39"/>
  </w:style>
  <w:style w:type="character" w:customStyle="1" w:styleId="b-mail-personemail">
    <w:name w:val="b-mail-person__email"/>
    <w:basedOn w:val="a0"/>
    <w:uiPriority w:val="99"/>
    <w:rsid w:val="00B97163"/>
  </w:style>
  <w:style w:type="character" w:customStyle="1" w:styleId="hl1">
    <w:name w:val="hl1"/>
    <w:basedOn w:val="a0"/>
    <w:rsid w:val="00601CF4"/>
    <w:rPr>
      <w:color w:val="4682B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D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CB6426"/>
    <w:pPr>
      <w:keepNext/>
      <w:widowControl/>
      <w:autoSpaceDE/>
      <w:autoSpaceDN/>
      <w:adjustRightInd/>
      <w:spacing w:line="360" w:lineRule="auto"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B6426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Times New Roman" w:hAnsi="Times New Roman" w:cs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CB6426"/>
    <w:pPr>
      <w:keepNext/>
      <w:widowControl/>
      <w:tabs>
        <w:tab w:val="left" w:pos="3960"/>
        <w:tab w:val="left" w:pos="5580"/>
      </w:tabs>
      <w:autoSpaceDE/>
      <w:autoSpaceDN/>
      <w:adjustRightInd/>
      <w:spacing w:line="360" w:lineRule="auto"/>
      <w:jc w:val="center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680ED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B6426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CB6426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B6426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B6426"/>
    <w:pPr>
      <w:widowControl/>
      <w:autoSpaceDE/>
      <w:autoSpaceDN/>
      <w:adjustRightInd/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B6426"/>
    <w:pPr>
      <w:widowControl/>
      <w:autoSpaceDE/>
      <w:autoSpaceDN/>
      <w:adjustRightInd/>
      <w:spacing w:before="240" w:after="60"/>
      <w:outlineLvl w:val="8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B64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rsid w:val="00CB642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30">
    <w:name w:val="Заголовок 3 Знак"/>
    <w:link w:val="3"/>
    <w:rsid w:val="00CB64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40">
    <w:name w:val="Заголовок 4 Знак"/>
    <w:link w:val="4"/>
    <w:rsid w:val="00680E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CB642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B642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CB6426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CB642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CB6426"/>
    <w:rPr>
      <w:rFonts w:ascii="Arial" w:eastAsia="Times New Roman" w:hAnsi="Arial" w:cs="Arial"/>
      <w:sz w:val="22"/>
      <w:szCs w:val="22"/>
    </w:rPr>
  </w:style>
  <w:style w:type="paragraph" w:customStyle="1" w:styleId="FR1">
    <w:name w:val="FR1"/>
    <w:rsid w:val="00680ED0"/>
    <w:pPr>
      <w:widowControl w:val="0"/>
      <w:jc w:val="center"/>
    </w:pPr>
    <w:rPr>
      <w:rFonts w:ascii="Times New Roman" w:eastAsia="Times New Roman" w:hAnsi="Times New Roman"/>
      <w:b/>
      <w:snapToGrid w:val="0"/>
      <w:sz w:val="24"/>
    </w:rPr>
  </w:style>
  <w:style w:type="paragraph" w:styleId="a3">
    <w:name w:val="caption"/>
    <w:basedOn w:val="a"/>
    <w:qFormat/>
    <w:rsid w:val="00680ED0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680ED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5">
    <w:name w:val="Normal (Web)"/>
    <w:basedOn w:val="a"/>
    <w:uiPriority w:val="99"/>
    <w:rsid w:val="00680ED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6437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link w:val="a6"/>
    <w:uiPriority w:val="99"/>
    <w:rsid w:val="00F64379"/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unhideWhenUsed/>
    <w:rsid w:val="00F6437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rsid w:val="00F64379"/>
    <w:rPr>
      <w:rFonts w:ascii="Arial" w:eastAsia="Times New Roman" w:hAnsi="Arial" w:cs="Arial"/>
    </w:rPr>
  </w:style>
  <w:style w:type="paragraph" w:styleId="21">
    <w:name w:val="Body Text Indent 2"/>
    <w:basedOn w:val="a"/>
    <w:link w:val="22"/>
    <w:rsid w:val="00CB6426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CB6426"/>
    <w:rPr>
      <w:rFonts w:ascii="Times New Roman" w:eastAsia="Times New Roman" w:hAnsi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CB6426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rsid w:val="00CB6426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CB64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qFormat/>
    <w:rsid w:val="00CB6426"/>
    <w:pPr>
      <w:widowControl/>
      <w:autoSpaceDE/>
      <w:autoSpaceDN/>
      <w:adjustRightInd/>
      <w:spacing w:line="36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ae">
    <w:name w:val="Название Знак"/>
    <w:link w:val="ad"/>
    <w:rsid w:val="00CB6426"/>
    <w:rPr>
      <w:rFonts w:ascii="Times New Roman" w:eastAsia="Times New Roman" w:hAnsi="Times New Roman"/>
      <w:b/>
      <w:bCs/>
      <w:caps/>
      <w:sz w:val="24"/>
      <w:szCs w:val="24"/>
    </w:rPr>
  </w:style>
  <w:style w:type="character" w:styleId="af">
    <w:name w:val="page number"/>
    <w:basedOn w:val="a0"/>
    <w:rsid w:val="00CB6426"/>
  </w:style>
  <w:style w:type="paragraph" w:customStyle="1" w:styleId="11">
    <w:name w:val="Обычный1"/>
    <w:rsid w:val="00CB6426"/>
    <w:pPr>
      <w:spacing w:line="480" w:lineRule="auto"/>
      <w:ind w:left="880" w:right="1200"/>
      <w:jc w:val="center"/>
    </w:pPr>
    <w:rPr>
      <w:rFonts w:ascii="Times New Roman" w:eastAsia="Times New Roman" w:hAnsi="Times New Roman"/>
      <w:snapToGrid w:val="0"/>
      <w:sz w:val="24"/>
    </w:rPr>
  </w:style>
  <w:style w:type="paragraph" w:customStyle="1" w:styleId="code">
    <w:name w:val="code"/>
    <w:basedOn w:val="a"/>
    <w:rsid w:val="00CB642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CB6426"/>
    <w:pPr>
      <w:widowControl/>
      <w:tabs>
        <w:tab w:val="left" w:pos="4305"/>
      </w:tabs>
      <w:overflowPunct w:val="0"/>
      <w:ind w:firstLine="540"/>
      <w:jc w:val="both"/>
      <w:textAlignment w:val="baseline"/>
    </w:pPr>
    <w:rPr>
      <w:rFonts w:ascii="Times New Roman" w:hAnsi="Times New Roman" w:cs="Times New Roman"/>
      <w:b/>
      <w:sz w:val="32"/>
    </w:rPr>
  </w:style>
  <w:style w:type="paragraph" w:styleId="af0">
    <w:name w:val="Body Text Indent"/>
    <w:basedOn w:val="a"/>
    <w:link w:val="af1"/>
    <w:rsid w:val="00CB642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link w:val="af0"/>
    <w:rsid w:val="00CB6426"/>
    <w:rPr>
      <w:rFonts w:ascii="Times New Roman" w:eastAsia="Times New Roman" w:hAnsi="Times New Roman"/>
      <w:sz w:val="24"/>
      <w:szCs w:val="24"/>
    </w:rPr>
  </w:style>
  <w:style w:type="paragraph" w:customStyle="1" w:styleId="211">
    <w:name w:val="Основной текст с отступом 21"/>
    <w:basedOn w:val="a"/>
    <w:rsid w:val="00CB6426"/>
    <w:pPr>
      <w:widowControl/>
      <w:tabs>
        <w:tab w:val="left" w:pos="540"/>
      </w:tabs>
      <w:overflowPunct w:val="0"/>
      <w:ind w:firstLine="540"/>
      <w:jc w:val="both"/>
      <w:textAlignment w:val="baseline"/>
    </w:pPr>
    <w:rPr>
      <w:rFonts w:ascii="Times New Roman" w:hAnsi="Times New Roman" w:cs="Times New Roman"/>
      <w:sz w:val="28"/>
    </w:rPr>
  </w:style>
  <w:style w:type="paragraph" w:styleId="HTML">
    <w:name w:val="HTML Preformatted"/>
    <w:basedOn w:val="a"/>
    <w:link w:val="HTML0"/>
    <w:rsid w:val="00CB64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</w:rPr>
  </w:style>
  <w:style w:type="character" w:customStyle="1" w:styleId="HTML0">
    <w:name w:val="Стандартный HTML Знак"/>
    <w:link w:val="HTML"/>
    <w:rsid w:val="00CB6426"/>
    <w:rPr>
      <w:rFonts w:ascii="Courier New" w:eastAsia="Times New Roman" w:hAnsi="Courier New" w:cs="Courier New"/>
    </w:rPr>
  </w:style>
  <w:style w:type="paragraph" w:customStyle="1" w:styleId="31">
    <w:name w:val="Основной текст с отступом 31"/>
    <w:basedOn w:val="a"/>
    <w:rsid w:val="00CB6426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8"/>
    </w:rPr>
  </w:style>
  <w:style w:type="paragraph" w:styleId="32">
    <w:name w:val="Body Text Indent 3"/>
    <w:basedOn w:val="a"/>
    <w:link w:val="33"/>
    <w:rsid w:val="00CB642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link w:val="32"/>
    <w:rsid w:val="00CB6426"/>
    <w:rPr>
      <w:rFonts w:ascii="Times New Roman" w:eastAsia="Times New Roman" w:hAnsi="Times New Roman"/>
      <w:sz w:val="16"/>
      <w:szCs w:val="16"/>
    </w:rPr>
  </w:style>
  <w:style w:type="paragraph" w:styleId="af2">
    <w:name w:val="Plain Text"/>
    <w:basedOn w:val="a"/>
    <w:link w:val="af3"/>
    <w:rsid w:val="00CB6426"/>
    <w:pPr>
      <w:widowControl/>
      <w:autoSpaceDE/>
      <w:autoSpaceDN/>
      <w:adjustRightInd/>
      <w:spacing w:before="40" w:after="40"/>
    </w:pPr>
    <w:rPr>
      <w:rFonts w:ascii="Times New Roman" w:hAnsi="Times New Roman" w:cs="Times New Roman"/>
    </w:rPr>
  </w:style>
  <w:style w:type="character" w:customStyle="1" w:styleId="af3">
    <w:name w:val="Текст Знак"/>
    <w:link w:val="af2"/>
    <w:rsid w:val="00CB6426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CB6426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link w:val="23"/>
    <w:uiPriority w:val="99"/>
    <w:rsid w:val="00CB6426"/>
    <w:rPr>
      <w:rFonts w:ascii="Times New Roman" w:eastAsia="Times New Roman" w:hAnsi="Times New Roman"/>
      <w:sz w:val="24"/>
      <w:szCs w:val="24"/>
    </w:rPr>
  </w:style>
  <w:style w:type="paragraph" w:customStyle="1" w:styleId="head">
    <w:name w:val="head"/>
    <w:basedOn w:val="a"/>
    <w:rsid w:val="00CB6426"/>
    <w:pPr>
      <w:widowControl/>
      <w:pBdr>
        <w:bottom w:val="single" w:sz="18" w:space="0" w:color="FF6C23"/>
      </w:pBdr>
      <w:shd w:val="clear" w:color="auto" w:fill="FFB21B"/>
      <w:autoSpaceDE/>
      <w:autoSpaceDN/>
      <w:adjustRightInd/>
      <w:spacing w:before="40" w:after="40"/>
      <w:jc w:val="right"/>
    </w:pPr>
    <w:rPr>
      <w:rFonts w:ascii="Times New Roman" w:hAnsi="Times New Roman" w:cs="Times New Roman"/>
    </w:rPr>
  </w:style>
  <w:style w:type="character" w:styleId="af4">
    <w:name w:val="Strong"/>
    <w:uiPriority w:val="22"/>
    <w:qFormat/>
    <w:rsid w:val="00CB6426"/>
    <w:rPr>
      <w:b/>
      <w:bCs/>
    </w:rPr>
  </w:style>
  <w:style w:type="paragraph" w:customStyle="1" w:styleId="subheader">
    <w:name w:val="subheader"/>
    <w:basedOn w:val="a"/>
    <w:rsid w:val="00CB6426"/>
    <w:pPr>
      <w:widowControl/>
      <w:autoSpaceDE/>
      <w:autoSpaceDN/>
      <w:adjustRightInd/>
      <w:spacing w:before="100" w:beforeAutospacing="1" w:after="100" w:afterAutospacing="1" w:line="330" w:lineRule="atLeast"/>
    </w:pPr>
    <w:rPr>
      <w:b/>
      <w:bCs/>
      <w:color w:val="993300"/>
      <w:spacing w:val="48"/>
      <w:sz w:val="17"/>
      <w:szCs w:val="17"/>
    </w:rPr>
  </w:style>
  <w:style w:type="character" w:styleId="af5">
    <w:name w:val="Hyperlink"/>
    <w:uiPriority w:val="99"/>
    <w:rsid w:val="00CB6426"/>
    <w:rPr>
      <w:color w:val="0000FF"/>
      <w:u w:val="single"/>
    </w:rPr>
  </w:style>
  <w:style w:type="paragraph" w:customStyle="1" w:styleId="vajsdh">
    <w:name w:val="vaj sd_h"/>
    <w:basedOn w:val="a"/>
    <w:rsid w:val="00CB642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5"/>
    <w:rsid w:val="00CB6426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link w:val="34"/>
    <w:rsid w:val="00CB6426"/>
    <w:rPr>
      <w:rFonts w:ascii="Times New Roman" w:eastAsia="Times New Roman" w:hAnsi="Times New Roman"/>
      <w:sz w:val="16"/>
      <w:szCs w:val="16"/>
    </w:rPr>
  </w:style>
  <w:style w:type="paragraph" w:customStyle="1" w:styleId="vaj">
    <w:name w:val="vaj"/>
    <w:basedOn w:val="a"/>
    <w:rsid w:val="00CB642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12700B"/>
      <w:sz w:val="26"/>
      <w:szCs w:val="26"/>
    </w:rPr>
  </w:style>
  <w:style w:type="character" w:customStyle="1" w:styleId="vaj1">
    <w:name w:val="vaj1"/>
    <w:rsid w:val="00CB6426"/>
    <w:rPr>
      <w:b/>
      <w:bCs/>
      <w:color w:val="12700B"/>
      <w:sz w:val="26"/>
      <w:szCs w:val="26"/>
    </w:rPr>
  </w:style>
  <w:style w:type="paragraph" w:styleId="af6">
    <w:name w:val="footnote text"/>
    <w:basedOn w:val="a"/>
    <w:link w:val="af7"/>
    <w:uiPriority w:val="99"/>
    <w:rsid w:val="00CB642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Текст сноски Знак"/>
    <w:link w:val="af6"/>
    <w:uiPriority w:val="99"/>
    <w:rsid w:val="00CB6426"/>
    <w:rPr>
      <w:rFonts w:ascii="Times New Roman" w:eastAsia="Times New Roman" w:hAnsi="Times New Roman"/>
    </w:rPr>
  </w:style>
  <w:style w:type="character" w:styleId="af8">
    <w:name w:val="footnote reference"/>
    <w:uiPriority w:val="99"/>
    <w:rsid w:val="00CB6426"/>
    <w:rPr>
      <w:vertAlign w:val="superscript"/>
    </w:rPr>
  </w:style>
  <w:style w:type="paragraph" w:customStyle="1" w:styleId="small">
    <w:name w:val="small"/>
    <w:basedOn w:val="a"/>
    <w:rsid w:val="00CB6426"/>
    <w:pPr>
      <w:widowControl/>
      <w:autoSpaceDE/>
      <w:autoSpaceDN/>
      <w:adjustRightInd/>
      <w:spacing w:before="80" w:after="80"/>
      <w:ind w:left="80" w:right="80"/>
    </w:pPr>
    <w:rPr>
      <w:rFonts w:ascii="Times New Roman" w:hAnsi="Times New Roman" w:cs="Times New Roman"/>
      <w:sz w:val="14"/>
      <w:szCs w:val="14"/>
    </w:rPr>
  </w:style>
  <w:style w:type="paragraph" w:customStyle="1" w:styleId="section6">
    <w:name w:val="section6"/>
    <w:basedOn w:val="a"/>
    <w:rsid w:val="00CB6426"/>
    <w:pPr>
      <w:widowControl/>
      <w:autoSpaceDE/>
      <w:autoSpaceDN/>
      <w:adjustRightInd/>
      <w:spacing w:before="40" w:after="40"/>
    </w:pPr>
    <w:rPr>
      <w:rFonts w:ascii="Times New Roman" w:hAnsi="Times New Roman" w:cs="Times New Roman"/>
    </w:rPr>
  </w:style>
  <w:style w:type="paragraph" w:customStyle="1" w:styleId="212">
    <w:name w:val="Основной текст 21"/>
    <w:rsid w:val="00CB6426"/>
    <w:pPr>
      <w:widowControl w:val="0"/>
      <w:tabs>
        <w:tab w:val="left" w:pos="4305"/>
      </w:tabs>
      <w:suppressAutoHyphens/>
      <w:overflowPunct w:val="0"/>
      <w:spacing w:line="100" w:lineRule="atLeast"/>
      <w:ind w:firstLine="540"/>
      <w:jc w:val="both"/>
    </w:pPr>
    <w:rPr>
      <w:rFonts w:ascii="Times New Roman" w:eastAsia="Times New Roman" w:hAnsi="Times New Roman"/>
      <w:b/>
      <w:kern w:val="1"/>
      <w:sz w:val="32"/>
      <w:lang w:eastAsia="ar-SA"/>
    </w:rPr>
  </w:style>
  <w:style w:type="paragraph" w:customStyle="1" w:styleId="12">
    <w:name w:val="Обычный1"/>
    <w:rsid w:val="00CB6426"/>
    <w:pPr>
      <w:suppressAutoHyphens/>
      <w:spacing w:line="480" w:lineRule="auto"/>
      <w:ind w:left="880" w:right="1200"/>
      <w:jc w:val="center"/>
    </w:pPr>
    <w:rPr>
      <w:rFonts w:ascii="Times New Roman" w:eastAsia="Times New Roman" w:hAnsi="Times New Roman"/>
      <w:kern w:val="1"/>
      <w:sz w:val="24"/>
      <w:lang w:eastAsia="ar-SA"/>
    </w:rPr>
  </w:style>
  <w:style w:type="paragraph" w:customStyle="1" w:styleId="213">
    <w:name w:val="Основной текст с отступом 21"/>
    <w:rsid w:val="00CB6426"/>
    <w:pPr>
      <w:widowControl w:val="0"/>
      <w:tabs>
        <w:tab w:val="left" w:pos="540"/>
      </w:tabs>
      <w:suppressAutoHyphens/>
      <w:overflowPunct w:val="0"/>
      <w:spacing w:line="100" w:lineRule="atLeast"/>
      <w:ind w:firstLine="540"/>
      <w:jc w:val="both"/>
    </w:pPr>
    <w:rPr>
      <w:rFonts w:ascii="Times New Roman" w:eastAsia="Times New Roman" w:hAnsi="Times New Roman"/>
      <w:kern w:val="1"/>
      <w:sz w:val="28"/>
      <w:lang w:eastAsia="ar-SA"/>
    </w:rPr>
  </w:style>
  <w:style w:type="paragraph" w:customStyle="1" w:styleId="13">
    <w:name w:val="Абзац списка1"/>
    <w:rsid w:val="00CB6426"/>
    <w:pPr>
      <w:widowControl w:val="0"/>
      <w:suppressAutoHyphens/>
      <w:spacing w:after="200" w:line="276" w:lineRule="auto"/>
      <w:ind w:left="720"/>
    </w:pPr>
    <w:rPr>
      <w:rFonts w:eastAsia="DejaVu Sans" w:cs="font293"/>
      <w:kern w:val="1"/>
      <w:sz w:val="22"/>
      <w:szCs w:val="22"/>
      <w:lang w:eastAsia="ar-SA"/>
    </w:rPr>
  </w:style>
  <w:style w:type="paragraph" w:styleId="af9">
    <w:name w:val="Balloon Text"/>
    <w:basedOn w:val="a"/>
    <w:link w:val="afa"/>
    <w:uiPriority w:val="99"/>
    <w:semiHidden/>
    <w:unhideWhenUsed/>
    <w:rsid w:val="00CB6426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CB6426"/>
    <w:rPr>
      <w:rFonts w:ascii="Tahoma" w:eastAsia="Times New Roman" w:hAnsi="Tahoma" w:cs="Tahoma"/>
      <w:sz w:val="16"/>
      <w:szCs w:val="16"/>
    </w:rPr>
  </w:style>
  <w:style w:type="character" w:styleId="afb">
    <w:name w:val="Emphasis"/>
    <w:uiPriority w:val="20"/>
    <w:qFormat/>
    <w:rsid w:val="00CB6426"/>
    <w:rPr>
      <w:i/>
      <w:iCs/>
    </w:rPr>
  </w:style>
  <w:style w:type="paragraph" w:customStyle="1" w:styleId="afc">
    <w:name w:val="Стиль"/>
    <w:rsid w:val="00CB64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CB6426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onsPlusNormal">
    <w:name w:val="ConsPlusNormal"/>
    <w:rsid w:val="00CB64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e">
    <w:name w:val="Простой"/>
    <w:basedOn w:val="a"/>
    <w:rsid w:val="00CB6426"/>
    <w:pPr>
      <w:widowControl/>
      <w:autoSpaceDE/>
      <w:autoSpaceDN/>
      <w:adjustRightInd/>
    </w:pPr>
    <w:rPr>
      <w:rFonts w:ascii="Times New Roman" w:hAnsi="Times New Roman" w:cs="Times New Roman"/>
      <w:spacing w:val="-5"/>
    </w:rPr>
  </w:style>
  <w:style w:type="paragraph" w:customStyle="1" w:styleId="aff">
    <w:name w:val="Перечень с номером"/>
    <w:basedOn w:val="aa"/>
    <w:rsid w:val="00CB6426"/>
    <w:pPr>
      <w:tabs>
        <w:tab w:val="num" w:pos="1440"/>
      </w:tabs>
      <w:spacing w:before="120" w:after="0"/>
      <w:ind w:left="1440" w:hanging="360"/>
      <w:jc w:val="both"/>
    </w:pPr>
    <w:rPr>
      <w:sz w:val="28"/>
      <w:szCs w:val="20"/>
    </w:rPr>
  </w:style>
  <w:style w:type="paragraph" w:customStyle="1" w:styleId="25">
    <w:name w:val="Знак2"/>
    <w:basedOn w:val="a"/>
    <w:next w:val="2"/>
    <w:autoRedefine/>
    <w:rsid w:val="00CB6426"/>
    <w:pPr>
      <w:widowControl/>
      <w:autoSpaceDE/>
      <w:autoSpaceDN/>
      <w:adjustRightInd/>
      <w:spacing w:after="160" w:line="240" w:lineRule="exact"/>
      <w:jc w:val="right"/>
    </w:pPr>
    <w:rPr>
      <w:rFonts w:ascii="Times New Roman" w:hAnsi="Times New Roman" w:cs="Times New Roman"/>
      <w:noProof/>
      <w:sz w:val="24"/>
      <w:szCs w:val="24"/>
      <w:lang w:val="en-US" w:eastAsia="en-US"/>
    </w:rPr>
  </w:style>
  <w:style w:type="paragraph" w:customStyle="1" w:styleId="aff0">
    <w:name w:val="Знак"/>
    <w:basedOn w:val="a"/>
    <w:rsid w:val="00CB642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">
    <w:name w:val="Стиль1"/>
    <w:basedOn w:val="a"/>
    <w:link w:val="15"/>
    <w:rsid w:val="00CB6426"/>
    <w:pPr>
      <w:widowControl/>
      <w:tabs>
        <w:tab w:val="left" w:pos="708"/>
        <w:tab w:val="right" w:pos="9796"/>
      </w:tabs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5">
    <w:name w:val="Стиль1 Знак"/>
    <w:link w:val="14"/>
    <w:rsid w:val="00CB6426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CB6426"/>
    <w:pPr>
      <w:widowControl w:val="0"/>
      <w:ind w:right="19772"/>
    </w:pPr>
    <w:rPr>
      <w:rFonts w:ascii="Courier New" w:eastAsia="Times New Roman" w:hAnsi="Courier New"/>
      <w:snapToGrid w:val="0"/>
    </w:rPr>
  </w:style>
  <w:style w:type="paragraph" w:customStyle="1" w:styleId="Web">
    <w:name w:val="Обычный (Web)"/>
    <w:basedOn w:val="a"/>
    <w:rsid w:val="00CB6426"/>
    <w:pPr>
      <w:widowControl/>
      <w:autoSpaceDE/>
      <w:autoSpaceDN/>
      <w:adjustRightInd/>
      <w:spacing w:before="100" w:after="100"/>
    </w:pPr>
    <w:rPr>
      <w:rFonts w:ascii="Times New Roman" w:hAnsi="Times New Roman" w:cs="Times New Roman"/>
      <w:sz w:val="24"/>
    </w:rPr>
  </w:style>
  <w:style w:type="paragraph" w:customStyle="1" w:styleId="msobodytextindent21">
    <w:name w:val="msobodytextindent21"/>
    <w:basedOn w:val="a"/>
    <w:rsid w:val="00CB6426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1">
    <w:name w:val="msonormal1"/>
    <w:rsid w:val="00CB6426"/>
    <w:rPr>
      <w:rFonts w:ascii="Times New Roman" w:eastAsia="Times New Roman" w:hAnsi="Times New Roman"/>
      <w:color w:val="000000"/>
      <w:sz w:val="24"/>
      <w:szCs w:val="24"/>
    </w:rPr>
  </w:style>
  <w:style w:type="paragraph" w:styleId="aff1">
    <w:name w:val="Block Text"/>
    <w:basedOn w:val="a"/>
    <w:rsid w:val="00CB6426"/>
    <w:pPr>
      <w:widowControl/>
      <w:autoSpaceDE/>
      <w:autoSpaceDN/>
      <w:adjustRightInd/>
      <w:ind w:left="-567" w:right="-666"/>
    </w:pPr>
    <w:rPr>
      <w:rFonts w:ascii="Times New Roman" w:hAnsi="Times New Roman" w:cs="Times New Roman"/>
      <w:sz w:val="28"/>
    </w:rPr>
  </w:style>
  <w:style w:type="paragraph" w:customStyle="1" w:styleId="Default">
    <w:name w:val="Default"/>
    <w:rsid w:val="00CB642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16">
    <w:name w:val="Знак1"/>
    <w:basedOn w:val="a"/>
    <w:rsid w:val="00CB0BB2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ff2">
    <w:name w:val="Знак Знак"/>
    <w:rsid w:val="001E4094"/>
    <w:rPr>
      <w:rFonts w:ascii="Courier New" w:hAnsi="Courier New" w:cs="Courier New"/>
      <w:lang w:val="ru-RU" w:eastAsia="ar-SA" w:bidi="ar-SA"/>
    </w:rPr>
  </w:style>
  <w:style w:type="paragraph" w:customStyle="1" w:styleId="17">
    <w:name w:val="Цитата1"/>
    <w:basedOn w:val="a"/>
    <w:rsid w:val="001E4094"/>
    <w:pPr>
      <w:widowControl/>
      <w:autoSpaceDE/>
      <w:autoSpaceDN/>
      <w:adjustRightInd/>
      <w:ind w:left="-567" w:right="-666"/>
    </w:pPr>
    <w:rPr>
      <w:rFonts w:ascii="Times New Roman" w:hAnsi="Times New Roman" w:cs="Times New Roman"/>
      <w:sz w:val="28"/>
      <w:lang w:eastAsia="ar-SA"/>
    </w:rPr>
  </w:style>
  <w:style w:type="paragraph" w:customStyle="1" w:styleId="WW-Normal">
    <w:name w:val="WW-Normal"/>
    <w:rsid w:val="001E4094"/>
    <w:pPr>
      <w:widowControl w:val="0"/>
      <w:suppressAutoHyphens/>
    </w:pPr>
    <w:rPr>
      <w:rFonts w:ascii="Arial" w:eastAsia="Arial" w:hAnsi="Arial"/>
      <w:lang w:val="en-US" w:eastAsia="ar-SA"/>
    </w:rPr>
  </w:style>
  <w:style w:type="character" w:customStyle="1" w:styleId="googqs-tidbitgoogqs-tidbit-0">
    <w:name w:val="goog_qs-tidbit goog_qs-tidbit-0"/>
    <w:basedOn w:val="a0"/>
    <w:rsid w:val="001E4094"/>
  </w:style>
  <w:style w:type="paragraph" w:styleId="aff3">
    <w:name w:val="No Spacing"/>
    <w:link w:val="aff4"/>
    <w:qFormat/>
    <w:rsid w:val="00CD29D1"/>
    <w:rPr>
      <w:rFonts w:eastAsia="Times New Roman"/>
      <w:sz w:val="22"/>
      <w:szCs w:val="22"/>
      <w:lang w:eastAsia="en-US"/>
    </w:rPr>
  </w:style>
  <w:style w:type="character" w:customStyle="1" w:styleId="aff4">
    <w:name w:val="Без интервала Знак"/>
    <w:link w:val="aff3"/>
    <w:uiPriority w:val="1"/>
    <w:rsid w:val="00CD29D1"/>
    <w:rPr>
      <w:rFonts w:eastAsia="Times New Roman"/>
      <w:sz w:val="22"/>
      <w:szCs w:val="22"/>
      <w:lang w:eastAsia="en-US" w:bidi="ar-SA"/>
    </w:rPr>
  </w:style>
  <w:style w:type="character" w:customStyle="1" w:styleId="apple-style-span">
    <w:name w:val="apple-style-span"/>
    <w:rsid w:val="00CD29D1"/>
  </w:style>
  <w:style w:type="character" w:customStyle="1" w:styleId="apple-converted-space">
    <w:name w:val="apple-converted-space"/>
    <w:rsid w:val="00CD29D1"/>
  </w:style>
  <w:style w:type="paragraph" w:customStyle="1" w:styleId="aff5">
    <w:name w:val="# Автор РУС"/>
    <w:uiPriority w:val="99"/>
    <w:rsid w:val="00CD29D1"/>
    <w:pPr>
      <w:widowControl w:val="0"/>
    </w:pPr>
    <w:rPr>
      <w:rFonts w:ascii="Times New Roman" w:eastAsia="Times New Roman" w:hAnsi="Times New Roman"/>
    </w:rPr>
  </w:style>
  <w:style w:type="paragraph" w:customStyle="1" w:styleId="lid">
    <w:name w:val="lid"/>
    <w:basedOn w:val="a"/>
    <w:rsid w:val="004D0BA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W-">
    <w:name w:val="WW-Базовый"/>
    <w:rsid w:val="00CA7981"/>
    <w:pPr>
      <w:tabs>
        <w:tab w:val="left" w:pos="709"/>
      </w:tabs>
      <w:suppressAutoHyphens/>
      <w:spacing w:after="200" w:line="276" w:lineRule="atLeast"/>
    </w:pPr>
    <w:rPr>
      <w:rFonts w:eastAsia="Arial" w:cs="Calibri"/>
      <w:sz w:val="22"/>
      <w:szCs w:val="22"/>
      <w:lang w:eastAsia="ar-SA"/>
    </w:rPr>
  </w:style>
  <w:style w:type="character" w:customStyle="1" w:styleId="hl">
    <w:name w:val="hl"/>
    <w:rsid w:val="00CA7981"/>
  </w:style>
  <w:style w:type="character" w:customStyle="1" w:styleId="130">
    <w:name w:val="Основной текст (13)_"/>
    <w:link w:val="131"/>
    <w:rsid w:val="00C95701"/>
    <w:rPr>
      <w:sz w:val="21"/>
      <w:szCs w:val="21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C95701"/>
    <w:pPr>
      <w:widowControl/>
      <w:shd w:val="clear" w:color="auto" w:fill="FFFFFF"/>
      <w:autoSpaceDE/>
      <w:autoSpaceDN/>
      <w:adjustRightInd/>
      <w:spacing w:before="480" w:after="180" w:line="230" w:lineRule="exact"/>
      <w:jc w:val="both"/>
    </w:pPr>
    <w:rPr>
      <w:rFonts w:ascii="Calibri" w:eastAsia="Calibri" w:hAnsi="Calibri" w:cs="Times New Roman"/>
      <w:sz w:val="21"/>
      <w:szCs w:val="21"/>
    </w:rPr>
  </w:style>
  <w:style w:type="character" w:customStyle="1" w:styleId="139">
    <w:name w:val="Основной текст (13)9"/>
    <w:rsid w:val="00C95701"/>
    <w:rPr>
      <w:rFonts w:ascii="Calibri" w:hAnsi="Calibri"/>
      <w:sz w:val="34"/>
      <w:szCs w:val="34"/>
      <w:shd w:val="clear" w:color="auto" w:fill="FFFFFF"/>
      <w:lang w:bidi="ar-SA"/>
    </w:rPr>
  </w:style>
  <w:style w:type="character" w:customStyle="1" w:styleId="138">
    <w:name w:val="Основной текст (13)8"/>
    <w:rsid w:val="00C95701"/>
    <w:rPr>
      <w:rFonts w:ascii="Calibri" w:hAnsi="Calibri"/>
      <w:noProof/>
      <w:sz w:val="34"/>
      <w:szCs w:val="34"/>
      <w:lang w:bidi="ar-SA"/>
    </w:rPr>
  </w:style>
  <w:style w:type="paragraph" w:customStyle="1" w:styleId="18">
    <w:name w:val="Без интервала1"/>
    <w:rsid w:val="00D15EEE"/>
    <w:rPr>
      <w:rFonts w:eastAsia="Times New Roman"/>
      <w:sz w:val="22"/>
      <w:szCs w:val="22"/>
      <w:lang w:eastAsia="en-US"/>
    </w:rPr>
  </w:style>
  <w:style w:type="character" w:styleId="HTML1">
    <w:name w:val="HTML Cite"/>
    <w:rsid w:val="00D15EEE"/>
    <w:rPr>
      <w:i/>
      <w:iCs/>
    </w:rPr>
  </w:style>
  <w:style w:type="paragraph" w:customStyle="1" w:styleId="Style8">
    <w:name w:val="Style8"/>
    <w:basedOn w:val="a"/>
    <w:uiPriority w:val="99"/>
    <w:rsid w:val="0040582E"/>
    <w:pPr>
      <w:spacing w:line="480" w:lineRule="exact"/>
      <w:ind w:firstLine="67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40582E"/>
    <w:rPr>
      <w:rFonts w:ascii="Times New Roman" w:hAnsi="Times New Roman" w:cs="Times New Roman"/>
      <w:sz w:val="26"/>
      <w:szCs w:val="26"/>
    </w:rPr>
  </w:style>
  <w:style w:type="paragraph" w:customStyle="1" w:styleId="msonormalbullet2gifbullet3gif">
    <w:name w:val="msonormalbullet2gifbullet3.gif"/>
    <w:basedOn w:val="a"/>
    <w:rsid w:val="00612F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612F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ighlighting">
    <w:name w:val="highlighting"/>
    <w:basedOn w:val="a0"/>
    <w:rsid w:val="0031099E"/>
    <w:rPr>
      <w:color w:val="FF0000"/>
    </w:rPr>
  </w:style>
  <w:style w:type="character" w:customStyle="1" w:styleId="WW8Num1z0">
    <w:name w:val="WW8Num1z0"/>
    <w:rsid w:val="00F04B18"/>
    <w:rPr>
      <w:rFonts w:ascii="Symbol" w:hAnsi="Symbol"/>
      <w:sz w:val="20"/>
    </w:rPr>
  </w:style>
  <w:style w:type="paragraph" w:customStyle="1" w:styleId="-2">
    <w:name w:val="-Квадрат2"/>
    <w:basedOn w:val="a"/>
    <w:rsid w:val="00F04B18"/>
    <w:pPr>
      <w:adjustRightInd/>
      <w:jc w:val="both"/>
    </w:pPr>
    <w:rPr>
      <w:rFonts w:ascii="a_Timer" w:hAnsi="a_Timer" w:cs="Times New Roman"/>
      <w:lang w:val="en-US"/>
    </w:rPr>
  </w:style>
  <w:style w:type="character" w:customStyle="1" w:styleId="mw-headline">
    <w:name w:val="mw-headline"/>
    <w:basedOn w:val="a0"/>
    <w:rsid w:val="00F04B18"/>
  </w:style>
  <w:style w:type="table" w:customStyle="1" w:styleId="19">
    <w:name w:val="Сетка таблицы1"/>
    <w:basedOn w:val="a1"/>
    <w:next w:val="ac"/>
    <w:uiPriority w:val="59"/>
    <w:rsid w:val="00292D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941A3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4">
    <w:name w:val="c4"/>
    <w:rsid w:val="00941A39"/>
  </w:style>
  <w:style w:type="character" w:customStyle="1" w:styleId="c1">
    <w:name w:val="c1"/>
    <w:rsid w:val="00941A39"/>
  </w:style>
  <w:style w:type="character" w:customStyle="1" w:styleId="c6">
    <w:name w:val="c6"/>
    <w:rsid w:val="00941A39"/>
  </w:style>
  <w:style w:type="character" w:customStyle="1" w:styleId="b-mail-personemail">
    <w:name w:val="b-mail-person__email"/>
    <w:basedOn w:val="a0"/>
    <w:uiPriority w:val="99"/>
    <w:rsid w:val="00B97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508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45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8975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616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747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2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76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54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99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71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150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16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8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0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base.garant.ru/70321478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fsknmsk.ru/konf/metodicheskaya-pomoshh/video/menya-eto-ne-kasaetsya-korotkometrazhnyij-xudozhestvennyij-film.html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3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pnn@bk.ru" TargetMode="External"/><Relationship Id="rId20" Type="http://schemas.openxmlformats.org/officeDocument/2006/relationships/image" Target="http://900igr.net/datas/obg/O-vrede-kurenija-dlja-detej/0006-006-Sostav-tabachnogo-dyma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id.ru/info/informacionnie-materiali-o-vich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shortmovies.ru/97-ezhik-the-hedgehog-2011.html" TargetMode="External"/><Relationship Id="rId23" Type="http://schemas.openxmlformats.org/officeDocument/2006/relationships/hyperlink" Target="http://festival.1september.ru/articles/627805/" TargetMode="External"/><Relationship Id="rId28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hort-movies.ru/106-sudba-destino-2003.html" TargetMode="External"/><Relationship Id="rId22" Type="http://schemas.openxmlformats.org/officeDocument/2006/relationships/hyperlink" Target="http://festival.1september.ru/articles/6278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6125A-9228-4FE1-8061-7515AFBF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82</Pages>
  <Words>23430</Words>
  <Characters>133556</Characters>
  <Application>Microsoft Office Word</Application>
  <DocSecurity>0</DocSecurity>
  <Lines>1112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PerelomovaNA</cp:lastModifiedBy>
  <cp:revision>12</cp:revision>
  <cp:lastPrinted>2014-06-12T07:47:00Z</cp:lastPrinted>
  <dcterms:created xsi:type="dcterms:W3CDTF">2015-10-30T03:32:00Z</dcterms:created>
  <dcterms:modified xsi:type="dcterms:W3CDTF">2015-11-24T04:24:00Z</dcterms:modified>
</cp:coreProperties>
</file>